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F993" w14:textId="4F99915A" w:rsidR="00FB3639" w:rsidRDefault="00FB3639">
      <w:pPr>
        <w:autoSpaceDE w:val="0"/>
        <w:autoSpaceDN w:val="0"/>
        <w:spacing w:after="78" w:line="220" w:lineRule="exact"/>
        <w:rPr>
          <w:lang w:val="ru-RU"/>
        </w:rPr>
      </w:pPr>
    </w:p>
    <w:p w14:paraId="516A0029" w14:textId="17F5BBF3" w:rsidR="00FB3639" w:rsidRDefault="00FB3639">
      <w:pPr>
        <w:rPr>
          <w:lang w:val="ru-RU"/>
        </w:rPr>
      </w:pPr>
      <w:r>
        <w:rPr>
          <w:noProof/>
        </w:rPr>
        <w:drawing>
          <wp:inline distT="0" distB="0" distL="0" distR="0" wp14:anchorId="55DD0659" wp14:editId="7ADCB4EA">
            <wp:extent cx="6031230" cy="8293100"/>
            <wp:effectExtent l="0" t="0" r="0" b="0"/>
            <wp:docPr id="15106984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29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br w:type="page"/>
      </w:r>
    </w:p>
    <w:p w14:paraId="52B6F31D" w14:textId="77777777" w:rsidR="00AE75C2" w:rsidRPr="00357252" w:rsidRDefault="00AE75C2">
      <w:pPr>
        <w:autoSpaceDE w:val="0"/>
        <w:autoSpaceDN w:val="0"/>
        <w:spacing w:after="78" w:line="220" w:lineRule="exact"/>
        <w:rPr>
          <w:lang w:val="ru-RU"/>
        </w:rPr>
      </w:pPr>
    </w:p>
    <w:p w14:paraId="7D6855F0" w14:textId="77777777" w:rsidR="00AE75C2" w:rsidRPr="00357252" w:rsidRDefault="00156F21">
      <w:pPr>
        <w:autoSpaceDE w:val="0"/>
        <w:autoSpaceDN w:val="0"/>
        <w:spacing w:after="0" w:line="230" w:lineRule="auto"/>
        <w:rPr>
          <w:lang w:val="ru-RU"/>
        </w:rPr>
      </w:pPr>
      <w:r w:rsidRPr="0035725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26B5DAB7" w14:textId="77777777" w:rsidR="00AE75C2" w:rsidRPr="00357252" w:rsidRDefault="00156F21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29946224" w14:textId="77777777" w:rsidR="00AE75C2" w:rsidRPr="00357252" w:rsidRDefault="00156F2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357252">
        <w:rPr>
          <w:lang w:val="ru-RU"/>
        </w:rPr>
        <w:br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14:paraId="3C85D9BE" w14:textId="77777777" w:rsidR="00AE75C2" w:rsidRPr="00357252" w:rsidRDefault="00156F21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r w:rsidRPr="00357252">
        <w:rPr>
          <w:lang w:val="ru-RU"/>
        </w:rPr>
        <w:br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14:paraId="75FF1F9E" w14:textId="77777777" w:rsidR="00AE75C2" w:rsidRPr="00357252" w:rsidRDefault="00156F2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576CE92F" w14:textId="77777777" w:rsidR="00AE75C2" w:rsidRPr="00357252" w:rsidRDefault="00156F21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14:paraId="083A826D" w14:textId="77777777" w:rsidR="00AE75C2" w:rsidRPr="00357252" w:rsidRDefault="00156F21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357252">
        <w:rPr>
          <w:lang w:val="ru-RU"/>
        </w:rPr>
        <w:br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357252">
        <w:rPr>
          <w:lang w:val="ru-RU"/>
        </w:rPr>
        <w:br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47AA349D" w14:textId="77777777" w:rsidR="00AE75C2" w:rsidRPr="00357252" w:rsidRDefault="00156F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В курсе технологии осуществляется реализация широкого спектра межпредметных связей.</w:t>
      </w:r>
    </w:p>
    <w:p w14:paraId="67B13A88" w14:textId="77777777" w:rsidR="00AE75C2" w:rsidRPr="00357252" w:rsidRDefault="00156F2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14:paraId="151F68E6" w14:textId="77777777" w:rsidR="00AE75C2" w:rsidRPr="00357252" w:rsidRDefault="00156F2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14:paraId="7107EBD6" w14:textId="77777777" w:rsidR="00AE75C2" w:rsidRPr="00357252" w:rsidRDefault="00156F21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357252">
        <w:rPr>
          <w:lang w:val="ru-RU"/>
        </w:rPr>
        <w:lastRenderedPageBreak/>
        <w:tab/>
      </w:r>
      <w:r w:rsidRPr="00357252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57EF57FE" w14:textId="77777777" w:rsidR="00AE75C2" w:rsidRPr="00357252" w:rsidRDefault="00156F2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57252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14:paraId="140F90CE" w14:textId="77777777" w:rsidR="00AE75C2" w:rsidRPr="00357252" w:rsidRDefault="00156F21">
      <w:pPr>
        <w:autoSpaceDE w:val="0"/>
        <w:autoSpaceDN w:val="0"/>
        <w:spacing w:before="70" w:after="0" w:line="262" w:lineRule="auto"/>
        <w:ind w:right="720"/>
        <w:jc w:val="center"/>
        <w:rPr>
          <w:lang w:val="ru-RU"/>
        </w:rPr>
      </w:pP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</w:t>
      </w:r>
    </w:p>
    <w:p w14:paraId="3432E709" w14:textId="77777777" w:rsidR="00AE75C2" w:rsidRPr="00357252" w:rsidRDefault="00AE75C2">
      <w:pPr>
        <w:rPr>
          <w:lang w:val="ru-RU"/>
        </w:rPr>
        <w:sectPr w:rsidR="00AE75C2" w:rsidRPr="00357252" w:rsidSect="00156F21">
          <w:pgSz w:w="11900" w:h="16840"/>
          <w:pgMar w:top="567" w:right="1268" w:bottom="398" w:left="1134" w:header="720" w:footer="720" w:gutter="0"/>
          <w:cols w:space="720" w:equalWidth="0">
            <w:col w:w="9498" w:space="0"/>
          </w:cols>
          <w:docGrid w:linePitch="360"/>
        </w:sectPr>
      </w:pPr>
    </w:p>
    <w:p w14:paraId="1FD60097" w14:textId="77777777" w:rsidR="00AE75C2" w:rsidRPr="00357252" w:rsidRDefault="00AE75C2">
      <w:pPr>
        <w:autoSpaceDE w:val="0"/>
        <w:autoSpaceDN w:val="0"/>
        <w:spacing w:after="66" w:line="220" w:lineRule="exact"/>
        <w:rPr>
          <w:lang w:val="ru-RU"/>
        </w:rPr>
      </w:pPr>
    </w:p>
    <w:p w14:paraId="6FE15CCC" w14:textId="77777777" w:rsidR="00AE75C2" w:rsidRPr="00357252" w:rsidRDefault="00156F21">
      <w:pPr>
        <w:autoSpaceDE w:val="0"/>
        <w:autoSpaceDN w:val="0"/>
        <w:spacing w:after="0" w:line="230" w:lineRule="auto"/>
        <w:rPr>
          <w:lang w:val="ru-RU"/>
        </w:rPr>
      </w:pP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духовного и нравственного развития обучающихся младшего школьного возраста.</w:t>
      </w:r>
    </w:p>
    <w:p w14:paraId="33B1E3F0" w14:textId="77777777" w:rsidR="00AE75C2" w:rsidRPr="00357252" w:rsidRDefault="00156F21">
      <w:pPr>
        <w:autoSpaceDE w:val="0"/>
        <w:autoSpaceDN w:val="0"/>
        <w:spacing w:before="70" w:after="0"/>
        <w:ind w:firstLine="180"/>
        <w:rPr>
          <w:lang w:val="ru-RU"/>
        </w:rPr>
      </w:pP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357252">
        <w:rPr>
          <w:lang w:val="ru-RU"/>
        </w:rPr>
        <w:br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14:paraId="4A824255" w14:textId="77777777" w:rsidR="00AE75C2" w:rsidRPr="00357252" w:rsidRDefault="00156F2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14:paraId="0237900C" w14:textId="77777777" w:rsidR="00AE75C2" w:rsidRPr="00357252" w:rsidRDefault="00156F2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289DD5AE" w14:textId="77777777" w:rsidR="00AE75C2" w:rsidRPr="00357252" w:rsidRDefault="00156F21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lang w:val="ru-RU"/>
        </w:rPr>
      </w:pP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357252">
        <w:rPr>
          <w:lang w:val="ru-RU"/>
        </w:rPr>
        <w:br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4A1B4C54" w14:textId="77777777" w:rsidR="00AE75C2" w:rsidRPr="00357252" w:rsidRDefault="00156F2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14:paraId="144C1460" w14:textId="77777777" w:rsidR="00AE75C2" w:rsidRPr="00357252" w:rsidRDefault="00156F2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45B662E4" w14:textId="77777777" w:rsidR="00AE75C2" w:rsidRPr="00357252" w:rsidRDefault="00156F21" w:rsidP="008F16AB">
      <w:pPr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357252">
        <w:rPr>
          <w:lang w:val="ru-RU"/>
        </w:rPr>
        <w:br/>
      </w:r>
      <w:r w:rsidRPr="00357252">
        <w:rPr>
          <w:lang w:val="ru-RU"/>
        </w:rPr>
        <w:lastRenderedPageBreak/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14:paraId="446E3BC7" w14:textId="6E704C26" w:rsidR="00AE75C2" w:rsidRPr="00357252" w:rsidRDefault="00156F21" w:rsidP="008F16AB">
      <w:pPr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становление экологического сознания, внимательного и вдумчивого отношения к окружающей</w:t>
      </w:r>
      <w:r w:rsidR="008F16A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природе, осознание взаимосвязи рукотворного мира с миром природы;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53F829BE" w14:textId="77777777" w:rsidR="00AE75C2" w:rsidRPr="00357252" w:rsidRDefault="00156F21" w:rsidP="008F16AB">
      <w:pPr>
        <w:autoSpaceDE w:val="0"/>
        <w:autoSpaceDN w:val="0"/>
        <w:spacing w:before="190" w:after="0" w:line="271" w:lineRule="auto"/>
        <w:ind w:firstLine="180"/>
        <w:jc w:val="both"/>
        <w:rPr>
          <w:lang w:val="ru-RU"/>
        </w:rPr>
      </w:pPr>
      <w:r w:rsidRPr="0035725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357252">
        <w:rPr>
          <w:lang w:val="ru-RU"/>
        </w:rPr>
        <w:br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4 классе — 34 часа (по 1 часу в неделю).</w:t>
      </w:r>
    </w:p>
    <w:p w14:paraId="72663FCD" w14:textId="77777777" w:rsidR="00AE75C2" w:rsidRPr="00357252" w:rsidRDefault="00AE75C2">
      <w:pPr>
        <w:rPr>
          <w:lang w:val="ru-RU"/>
        </w:rPr>
        <w:sectPr w:rsidR="00AE75C2" w:rsidRPr="00357252" w:rsidSect="008F16AB">
          <w:pgSz w:w="11900" w:h="16840"/>
          <w:pgMar w:top="851" w:right="1268" w:bottom="1440" w:left="1701" w:header="720" w:footer="720" w:gutter="0"/>
          <w:cols w:space="720" w:equalWidth="0">
            <w:col w:w="9072" w:space="0"/>
          </w:cols>
          <w:docGrid w:linePitch="360"/>
        </w:sectPr>
      </w:pPr>
    </w:p>
    <w:p w14:paraId="57AA9D3F" w14:textId="77777777" w:rsidR="00AE75C2" w:rsidRPr="00357252" w:rsidRDefault="00AE75C2" w:rsidP="004C3157">
      <w:pPr>
        <w:autoSpaceDE w:val="0"/>
        <w:autoSpaceDN w:val="0"/>
        <w:spacing w:after="78" w:line="220" w:lineRule="exact"/>
        <w:rPr>
          <w:lang w:val="ru-RU"/>
        </w:rPr>
      </w:pPr>
    </w:p>
    <w:p w14:paraId="475F6ACE" w14:textId="77777777" w:rsidR="00AE75C2" w:rsidRPr="00357252" w:rsidRDefault="00156F21" w:rsidP="004C3157">
      <w:pPr>
        <w:autoSpaceDE w:val="0"/>
        <w:autoSpaceDN w:val="0"/>
        <w:spacing w:after="0" w:line="230" w:lineRule="auto"/>
        <w:rPr>
          <w:lang w:val="ru-RU"/>
        </w:rPr>
      </w:pPr>
      <w:r w:rsidRPr="0035725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32913069" w14:textId="77777777" w:rsidR="00AE75C2" w:rsidRPr="00357252" w:rsidRDefault="00156F21" w:rsidP="004C3157">
      <w:pPr>
        <w:tabs>
          <w:tab w:val="left" w:pos="180"/>
        </w:tabs>
        <w:autoSpaceDE w:val="0"/>
        <w:autoSpaceDN w:val="0"/>
        <w:spacing w:before="346" w:after="0" w:line="281" w:lineRule="auto"/>
        <w:ind w:right="144"/>
        <w:rPr>
          <w:lang w:val="ru-RU"/>
        </w:rPr>
      </w:pP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14:paraId="06FB023E" w14:textId="77777777" w:rsidR="00AE75C2" w:rsidRPr="00357252" w:rsidRDefault="00156F21" w:rsidP="004C31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Профессии, связанные с опасностями (пожарные, космонавты, химики и др.).</w:t>
      </w:r>
    </w:p>
    <w:p w14:paraId="6691ACAF" w14:textId="77777777" w:rsidR="00AE75C2" w:rsidRPr="00357252" w:rsidRDefault="00156F21" w:rsidP="004C315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7D9A9D32" w14:textId="77777777" w:rsidR="00AE75C2" w:rsidRPr="00357252" w:rsidRDefault="00156F21" w:rsidP="004C3157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14:paraId="2F8D8F63" w14:textId="77777777" w:rsidR="00AE75C2" w:rsidRPr="00357252" w:rsidRDefault="00156F21" w:rsidP="004C3157">
      <w:pPr>
        <w:autoSpaceDE w:val="0"/>
        <w:autoSpaceDN w:val="0"/>
        <w:spacing w:before="70" w:after="0" w:line="281" w:lineRule="auto"/>
        <w:ind w:right="720" w:firstLine="180"/>
        <w:rPr>
          <w:lang w:val="ru-RU"/>
        </w:rPr>
      </w:pP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64C28521" w14:textId="77777777" w:rsidR="00AE75C2" w:rsidRPr="00357252" w:rsidRDefault="00156F21" w:rsidP="004C3157">
      <w:pPr>
        <w:tabs>
          <w:tab w:val="left" w:pos="180"/>
        </w:tabs>
        <w:autoSpaceDE w:val="0"/>
        <w:autoSpaceDN w:val="0"/>
        <w:spacing w:before="190" w:after="0" w:line="271" w:lineRule="auto"/>
        <w:ind w:right="1008"/>
        <w:rPr>
          <w:lang w:val="ru-RU"/>
        </w:rPr>
      </w:pP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14:paraId="157A3DB9" w14:textId="77777777" w:rsidR="00AE75C2" w:rsidRPr="00357252" w:rsidRDefault="00156F21" w:rsidP="004C315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</w:t>
      </w:r>
      <w:r w:rsidRPr="00357252">
        <w:rPr>
          <w:lang w:val="ru-RU"/>
        </w:rPr>
        <w:br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дополнительными/изменёнными требованиями к изделию.</w:t>
      </w:r>
    </w:p>
    <w:p w14:paraId="0D9EA9EB" w14:textId="77777777" w:rsidR="00AE75C2" w:rsidRPr="00357252" w:rsidRDefault="00156F21" w:rsidP="004C315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1AE94955" w14:textId="77777777" w:rsidR="00AE75C2" w:rsidRPr="00357252" w:rsidRDefault="00156F21" w:rsidP="004C3157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02AEF4C2" w14:textId="77777777" w:rsidR="00AE75C2" w:rsidRPr="00357252" w:rsidRDefault="00156F21" w:rsidP="004C3157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</w:t>
      </w:r>
      <w:r w:rsidRPr="00357252">
        <w:rPr>
          <w:lang w:val="ru-RU"/>
        </w:rPr>
        <w:br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</w:t>
      </w:r>
    </w:p>
    <w:p w14:paraId="0CF076C5" w14:textId="77777777" w:rsidR="00AE75C2" w:rsidRPr="00357252" w:rsidRDefault="00156F21" w:rsidP="004C3157">
      <w:pPr>
        <w:autoSpaceDE w:val="0"/>
        <w:autoSpaceDN w:val="0"/>
        <w:spacing w:before="70" w:after="0" w:line="230" w:lineRule="auto"/>
        <w:rPr>
          <w:lang w:val="ru-RU"/>
        </w:rPr>
      </w:pP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Простейший ремонт изделий.</w:t>
      </w:r>
    </w:p>
    <w:p w14:paraId="00091134" w14:textId="77777777" w:rsidR="00AE75C2" w:rsidRPr="00357252" w:rsidRDefault="00156F21" w:rsidP="004C315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Технология обработки синтетических материалов. Пластик, поролон, полиэтилен. Общее </w:t>
      </w:r>
      <w:r w:rsidRPr="00357252">
        <w:rPr>
          <w:lang w:val="ru-RU"/>
        </w:rPr>
        <w:br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знакомство, сравнение свойств. Самостоятельное определение технологий их обработки в сравнении с освоенными материалами.</w:t>
      </w:r>
    </w:p>
    <w:p w14:paraId="76E5B3BF" w14:textId="77777777" w:rsidR="00AE75C2" w:rsidRPr="00357252" w:rsidRDefault="00156F21" w:rsidP="004C315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Комбинированное использование разных материалов.</w:t>
      </w:r>
    </w:p>
    <w:p w14:paraId="652D9C5A" w14:textId="77777777" w:rsidR="00AE75C2" w:rsidRPr="00357252" w:rsidRDefault="00156F21" w:rsidP="004C3157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Современные требования к техническим устройствам (экологичность, безопасность, эргономичность и др.).</w:t>
      </w:r>
    </w:p>
    <w:p w14:paraId="21D413EB" w14:textId="77777777" w:rsidR="00AE75C2" w:rsidRPr="00357252" w:rsidRDefault="00156F21" w:rsidP="004C315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Конструирование и моделирование изделий из различных материалов, в том числе </w:t>
      </w:r>
      <w:proofErr w:type="gramStart"/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наборов«</w:t>
      </w:r>
      <w:proofErr w:type="gramEnd"/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Конструктор» по проектному заданию или собственному замыслу. Поиск оптимальных и доступных</w:t>
      </w:r>
    </w:p>
    <w:p w14:paraId="215FFF52" w14:textId="77777777" w:rsidR="00AE75C2" w:rsidRPr="00357252" w:rsidRDefault="00156F21" w:rsidP="004C3157">
      <w:pPr>
        <w:autoSpaceDE w:val="0"/>
        <w:autoSpaceDN w:val="0"/>
        <w:spacing w:after="0" w:line="271" w:lineRule="auto"/>
        <w:rPr>
          <w:lang w:val="ru-RU"/>
        </w:rPr>
      </w:pP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7AD2AD26" w14:textId="77777777" w:rsidR="00AE75C2" w:rsidRPr="00357252" w:rsidRDefault="00156F21" w:rsidP="004C315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7F498C21" w14:textId="77777777" w:rsidR="00AE75C2" w:rsidRPr="00357252" w:rsidRDefault="00156F21" w:rsidP="004C3157">
      <w:pPr>
        <w:autoSpaceDE w:val="0"/>
        <w:autoSpaceDN w:val="0"/>
        <w:spacing w:before="190" w:after="0" w:line="262" w:lineRule="auto"/>
        <w:ind w:left="180" w:right="1296"/>
        <w:rPr>
          <w:lang w:val="ru-RU"/>
        </w:rPr>
      </w:pPr>
      <w:r w:rsidRPr="0035725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357252">
        <w:rPr>
          <w:lang w:val="ru-RU"/>
        </w:rPr>
        <w:br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Работа с доступной информацией в Интернете и на цифровых носителях информации.</w:t>
      </w:r>
    </w:p>
    <w:p w14:paraId="4391BB9C" w14:textId="77777777" w:rsidR="00AE75C2" w:rsidRPr="00357252" w:rsidRDefault="00156F21" w:rsidP="004C3157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другой.</w:t>
      </w:r>
    </w:p>
    <w:p w14:paraId="48D71F9F" w14:textId="77777777" w:rsidR="00AE75C2" w:rsidRPr="00357252" w:rsidRDefault="00156F21" w:rsidP="004C3157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Познавательные УУД: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изученного);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конструкции предложенных образцов изделий;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и моделировать изделия из различных материалов по образцу, рисунку, </w:t>
      </w:r>
      <w:r w:rsidRPr="00357252">
        <w:rPr>
          <w:lang w:val="ru-RU"/>
        </w:rPr>
        <w:br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простейшему чертежу, эскизу, схеме с использованием общепринятых условных обозначений и по заданным условиям;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простые задачи на преобразование конструкции;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соответствии с инструкцией, устной или письменной;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результат работы с заданным алгоритмом, проверять изделия в действии, вносить необходимые дополнения и изменения;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изделия по самостоятельно предложенному существенному признаку (используемый материал, форма, размер, назначение, способ сборки);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анализа и синтеза, сравнения, классификации предметов/изделий с учётом указанных критериев; </w:t>
      </w:r>
      <w:r w:rsidRPr="00357252">
        <w:rPr>
          <w:lang w:val="ru-RU"/>
        </w:rPr>
        <w:br/>
      </w:r>
      <w:r w:rsidRPr="00357252">
        <w:rPr>
          <w:lang w:val="ru-RU"/>
        </w:rPr>
        <w:lastRenderedPageBreak/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</w:t>
      </w:r>
      <w:r w:rsidRPr="00357252">
        <w:rPr>
          <w:lang w:val="ru-RU"/>
        </w:rPr>
        <w:br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второстепенные составляющие конструкции.</w:t>
      </w:r>
    </w:p>
    <w:p w14:paraId="7FE4E954" w14:textId="77777777" w:rsidR="00AE75C2" w:rsidRPr="00357252" w:rsidRDefault="00156F21" w:rsidP="004C3157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анализа информации производить выбор наиболее эффективных способов работы; </w:t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решения задач в умственной или </w:t>
      </w:r>
      <w:r w:rsidRPr="00357252">
        <w:rPr>
          <w:lang w:val="ru-RU"/>
        </w:rPr>
        <w:br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материализованной форме, выполнять действия моделирования, работать с моделями;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дополнительной информации по тематике творческих и проектных работ; </w:t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рисунки из ресурса компьютера в оформлении изделий и др.;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629F8186" w14:textId="34D6F151" w:rsidR="00AE75C2" w:rsidRPr="00357252" w:rsidRDefault="00156F21" w:rsidP="004C3157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Коммуникативные УУД: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участия в диалоге: ставить вопросы, аргументировать и доказывать свою точку зрения, уважительно относиться к чужому мнению;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описывать факты из истории развития ремёсел на Руси и в России, высказывать своё отношение к</w:t>
      </w:r>
      <w:r w:rsidR="00D8755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предметам декоративно-прикладного искусства разных народов РФ;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тексты-рассуждения: раскрывать последовательность операций при работе с разными материалами;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14:paraId="1C38D8DC" w14:textId="77777777" w:rsidR="00AE75C2" w:rsidRPr="00357252" w:rsidRDefault="00156F21" w:rsidP="004C3157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Регулятивные УУД: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учебную задачу, самостоятельно определять цели учебно-познавательной деятельности;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практическую работу в соответствии с поставленной целью и выполнять её в соответствии с планом;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контроля/самоконтроля и оценки; процесса и результата деятельности, при необходимости вносить коррективы в выполняемые действия;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 саморегуляцию при выполнении задания.</w:t>
      </w:r>
    </w:p>
    <w:p w14:paraId="4BE427F8" w14:textId="77777777" w:rsidR="00AE75C2" w:rsidRPr="00357252" w:rsidRDefault="00156F21" w:rsidP="004C315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деятельности своих товарищей и результатам их работы; в доброжелательной форме комментировать и оценивать их достижения;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14:paraId="0ADE29D7" w14:textId="77777777" w:rsidR="00AE75C2" w:rsidRPr="00357252" w:rsidRDefault="00AE75C2" w:rsidP="004C3157">
      <w:pPr>
        <w:rPr>
          <w:lang w:val="ru-RU"/>
        </w:rPr>
        <w:sectPr w:rsidR="00AE75C2" w:rsidRPr="00357252" w:rsidSect="004C3157">
          <w:pgSz w:w="11900" w:h="16840"/>
          <w:pgMar w:top="286" w:right="6371" w:bottom="1440" w:left="1701" w:header="720" w:footer="720" w:gutter="0"/>
          <w:cols w:space="720" w:equalWidth="0">
            <w:col w:w="9803" w:space="0"/>
          </w:cols>
          <w:docGrid w:linePitch="360"/>
        </w:sectPr>
      </w:pPr>
    </w:p>
    <w:p w14:paraId="07F7E14B" w14:textId="77777777" w:rsidR="00AE75C2" w:rsidRPr="00357252" w:rsidRDefault="00AE75C2" w:rsidP="004C3157">
      <w:pPr>
        <w:autoSpaceDE w:val="0"/>
        <w:autoSpaceDN w:val="0"/>
        <w:spacing w:after="78" w:line="220" w:lineRule="exact"/>
        <w:rPr>
          <w:lang w:val="ru-RU"/>
        </w:rPr>
      </w:pPr>
    </w:p>
    <w:p w14:paraId="4B8AB8F6" w14:textId="34F49162" w:rsidR="00AE75C2" w:rsidRPr="00357252" w:rsidRDefault="00156F21" w:rsidP="004C3157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35725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«ТЕХНОЛОГИЯ»</w:t>
      </w:r>
      <w:r w:rsidR="00D8755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35725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 УРОВНЕ НАЧАЛЬНОГО ОБЩЕГО ОБРАЗОВАНИЯ </w:t>
      </w:r>
    </w:p>
    <w:p w14:paraId="23E6907B" w14:textId="77777777" w:rsidR="00AE75C2" w:rsidRPr="00357252" w:rsidRDefault="00156F21" w:rsidP="004C3157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357252">
        <w:rPr>
          <w:lang w:val="ru-RU"/>
        </w:rPr>
        <w:br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357252">
        <w:rPr>
          <w:lang w:val="ru-RU"/>
        </w:rPr>
        <w:br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5F4193BA" w14:textId="77777777" w:rsidR="00AE75C2" w:rsidRPr="00357252" w:rsidRDefault="00156F21" w:rsidP="004C3157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35725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357252">
        <w:rPr>
          <w:lang w:val="ru-RU"/>
        </w:rPr>
        <w:br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71CD26A0" w14:textId="77777777" w:rsidR="00AE75C2" w:rsidRPr="00357252" w:rsidRDefault="00156F21" w:rsidP="004C3157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357252">
        <w:rPr>
          <w:lang w:val="ru-RU"/>
        </w:rPr>
        <w:br/>
      </w:r>
      <w:r w:rsidRPr="00357252">
        <w:rPr>
          <w:lang w:val="ru-RU"/>
        </w:rPr>
        <w:lastRenderedPageBreak/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664FC315" w14:textId="77777777" w:rsidR="00AE75C2" w:rsidRPr="00357252" w:rsidRDefault="00156F21" w:rsidP="004C3157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14:paraId="04CCC65B" w14:textId="77777777" w:rsidR="00AE75C2" w:rsidRPr="00357252" w:rsidRDefault="00AE75C2" w:rsidP="004C3157">
      <w:pPr>
        <w:autoSpaceDE w:val="0"/>
        <w:autoSpaceDN w:val="0"/>
        <w:spacing w:after="66" w:line="220" w:lineRule="exact"/>
        <w:rPr>
          <w:lang w:val="ru-RU"/>
        </w:rPr>
      </w:pPr>
    </w:p>
    <w:p w14:paraId="3EE240F0" w14:textId="77777777" w:rsidR="00AE75C2" w:rsidRPr="00357252" w:rsidRDefault="00156F21" w:rsidP="004C3157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08E213A7" w14:textId="77777777" w:rsidR="00AE75C2" w:rsidRPr="00357252" w:rsidRDefault="00156F21" w:rsidP="004C3157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14:paraId="6418A6B0" w14:textId="77777777" w:rsidR="00AE75C2" w:rsidRPr="00357252" w:rsidRDefault="00156F21" w:rsidP="004C3157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 саморегуляцию при выполнении работы.</w:t>
      </w:r>
    </w:p>
    <w:p w14:paraId="20BF908C" w14:textId="77777777" w:rsidR="00AE75C2" w:rsidRPr="00357252" w:rsidRDefault="00156F21" w:rsidP="004C3157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</w:t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необходимости помощь; </w:t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14:paraId="7018FFD5" w14:textId="77777777" w:rsidR="00AE75C2" w:rsidRPr="00357252" w:rsidRDefault="00156F21" w:rsidP="004C315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5725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14:paraId="0A1B7855" w14:textId="77777777" w:rsidR="00AE75C2" w:rsidRPr="00357252" w:rsidRDefault="00156F21" w:rsidP="004C3157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357252">
        <w:rPr>
          <w:rFonts w:ascii="Times New Roman" w:eastAsia="Times New Roman" w:hAnsi="Times New Roman"/>
          <w:b/>
          <w:color w:val="000000"/>
          <w:sz w:val="24"/>
          <w:lang w:val="ru-RU"/>
        </w:rPr>
        <w:t>четвёртом</w:t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обучающийся научится: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</w:t>
      </w:r>
      <w:r w:rsidRPr="00357252">
        <w:rPr>
          <w:lang w:val="ru-RU"/>
        </w:rPr>
        <w:br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изученного), о наиболее значимых окружающих производствах;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анализа задания самостоятельно организовывать рабочее место в зависимости от вида работы, осуществлять планирование трудового процесса;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14:paraId="19EE3413" w14:textId="77777777" w:rsidR="00AE75C2" w:rsidRPr="00357252" w:rsidRDefault="00156F21" w:rsidP="004C3157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элементарные основы бытовой культуры, выполнять доступные действия по </w:t>
      </w:r>
      <w:r w:rsidRPr="00357252">
        <w:rPr>
          <w:lang w:val="ru-RU"/>
        </w:rPr>
        <w:br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самообслуживанию и доступные виды домашнего труда;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строч- ками;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усвоенных правил дизайна решать простейшие художественно-конструкторские задачи по созданию изделий с заданной функцией;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доступной информацией; работать в программах </w:t>
      </w:r>
      <w:r>
        <w:rPr>
          <w:rFonts w:ascii="Times New Roman" w:eastAsia="Times New Roman" w:hAnsi="Times New Roman"/>
          <w:color w:val="000000"/>
          <w:sz w:val="24"/>
        </w:rPr>
        <w:t>Word</w:t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 </w:t>
      </w:r>
      <w:r w:rsidRPr="00357252">
        <w:rPr>
          <w:lang w:val="ru-RU"/>
        </w:rPr>
        <w:br/>
      </w:r>
      <w:r w:rsidRPr="00357252">
        <w:rPr>
          <w:lang w:val="ru-RU"/>
        </w:rPr>
        <w:tab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</w:t>
      </w:r>
      <w:r w:rsidRPr="00357252">
        <w:rPr>
          <w:lang w:val="ru-RU"/>
        </w:rPr>
        <w:br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распределении ролей, координировать собственную работу в общем процессе.</w:t>
      </w:r>
    </w:p>
    <w:p w14:paraId="62506D3B" w14:textId="77777777" w:rsidR="00AE75C2" w:rsidRPr="00357252" w:rsidRDefault="00AE75C2">
      <w:pPr>
        <w:rPr>
          <w:lang w:val="ru-RU"/>
        </w:rPr>
        <w:sectPr w:rsidR="00AE75C2" w:rsidRPr="00357252" w:rsidSect="004C3157">
          <w:pgSz w:w="11900" w:h="16840"/>
          <w:pgMar w:top="709" w:right="6371" w:bottom="1440" w:left="1701" w:header="720" w:footer="720" w:gutter="0"/>
          <w:cols w:space="720" w:equalWidth="0">
            <w:col w:w="9803" w:space="0"/>
          </w:cols>
          <w:docGrid w:linePitch="360"/>
        </w:sectPr>
      </w:pPr>
    </w:p>
    <w:p w14:paraId="427B5058" w14:textId="77777777" w:rsidR="00AE75C2" w:rsidRPr="00357252" w:rsidRDefault="00AE75C2">
      <w:pPr>
        <w:autoSpaceDE w:val="0"/>
        <w:autoSpaceDN w:val="0"/>
        <w:spacing w:after="64" w:line="220" w:lineRule="exact"/>
        <w:rPr>
          <w:lang w:val="ru-RU"/>
        </w:rPr>
      </w:pPr>
    </w:p>
    <w:p w14:paraId="0FC606A1" w14:textId="7E306EDF" w:rsidR="00AE75C2" w:rsidRDefault="00304878" w:rsidP="008A2450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                                                                                               </w:t>
      </w:r>
      <w:r w:rsidR="00156F21"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0954" w:type="dxa"/>
        <w:tblInd w:w="2273" w:type="dxa"/>
        <w:tblLayout w:type="fixed"/>
        <w:tblLook w:val="04A0" w:firstRow="1" w:lastRow="0" w:firstColumn="1" w:lastColumn="0" w:noHBand="0" w:noVBand="1"/>
      </w:tblPr>
      <w:tblGrid>
        <w:gridCol w:w="468"/>
        <w:gridCol w:w="3217"/>
        <w:gridCol w:w="528"/>
        <w:gridCol w:w="749"/>
        <w:gridCol w:w="567"/>
        <w:gridCol w:w="804"/>
        <w:gridCol w:w="2635"/>
        <w:gridCol w:w="1097"/>
        <w:gridCol w:w="889"/>
      </w:tblGrid>
      <w:tr w:rsidR="00AE75C2" w:rsidRPr="00D87552" w14:paraId="2C78DB5E" w14:textId="77777777" w:rsidTr="008B3830">
        <w:trPr>
          <w:trHeight w:hRule="exact" w:val="153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90CFB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№</w:t>
            </w:r>
            <w:r w:rsidRPr="00D8755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п/п</w:t>
            </w:r>
          </w:p>
        </w:tc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3BF63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75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240BD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Количество часов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A4B3C" w14:textId="77777777" w:rsidR="00AE75C2" w:rsidRPr="00D87552" w:rsidRDefault="00AE75C2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4F598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Виды деятельности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E95EB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Виды, </w:t>
            </w:r>
            <w:r w:rsidRPr="00D8755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формы </w:t>
            </w:r>
            <w:r w:rsidRPr="00D8755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контроля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A4012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D8755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(цифровые) </w:t>
            </w:r>
            <w:r w:rsidRPr="00D8755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образовательные ресурсы</w:t>
            </w:r>
          </w:p>
        </w:tc>
      </w:tr>
      <w:tr w:rsidR="00AE75C2" w:rsidRPr="00D87552" w14:paraId="14E4BADA" w14:textId="77777777" w:rsidTr="008B3830">
        <w:trPr>
          <w:trHeight w:hRule="exact" w:val="72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3845D0C" w14:textId="77777777" w:rsidR="00AE75C2" w:rsidRPr="00D87552" w:rsidRDefault="00AE75C2" w:rsidP="00D8755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7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7F25C2A" w14:textId="77777777" w:rsidR="00AE75C2" w:rsidRPr="00D87552" w:rsidRDefault="00AE75C2" w:rsidP="00D8755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7C6AA0D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всего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672B1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контрольные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AAC18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практические работы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C48EC9C" w14:textId="77777777" w:rsidR="00AE75C2" w:rsidRPr="00D87552" w:rsidRDefault="00AE75C2" w:rsidP="00D8755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4A9F8FC" w14:textId="77777777" w:rsidR="00AE75C2" w:rsidRPr="00D87552" w:rsidRDefault="00AE75C2" w:rsidP="00D8755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7C1ACFF" w14:textId="77777777" w:rsidR="00AE75C2" w:rsidRPr="00D87552" w:rsidRDefault="00AE75C2" w:rsidP="00D8755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C16771F" w14:textId="77777777" w:rsidR="00AE75C2" w:rsidRPr="00D87552" w:rsidRDefault="00AE75C2" w:rsidP="00D8755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5C2" w:rsidRPr="00FB3639" w14:paraId="44F60032" w14:textId="77777777" w:rsidTr="008B3830">
        <w:trPr>
          <w:trHeight w:hRule="exact" w:val="350"/>
        </w:trPr>
        <w:tc>
          <w:tcPr>
            <w:tcW w:w="10954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107D3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75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Модуль 1. ТЕХНОЛОГИИ, ПРОФЕССИИ И ПРОИЗВОДСТВА</w:t>
            </w:r>
          </w:p>
        </w:tc>
      </w:tr>
      <w:tr w:rsidR="00AE75C2" w:rsidRPr="00FB3639" w14:paraId="12DAE71F" w14:textId="77777777" w:rsidTr="008B3830">
        <w:trPr>
          <w:trHeight w:hRule="exact" w:val="16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25023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1.1.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91D9D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75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Профессии и технологии современного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71F424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FD654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E38C5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4B8C1" w14:textId="77777777" w:rsidR="00AE75C2" w:rsidRPr="00D87552" w:rsidRDefault="00AE75C2" w:rsidP="00D8755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0A01F" w14:textId="77777777" w:rsidR="00AE75C2" w:rsidRPr="00D87552" w:rsidRDefault="00156F21" w:rsidP="004C3157">
            <w:pPr>
              <w:autoSpaceDE w:val="0"/>
              <w:autoSpaceDN w:val="0"/>
              <w:spacing w:after="0" w:line="240" w:lineRule="auto"/>
              <w:ind w:left="72" w:right="2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Соблюдать правила безопасной работы, выбирать инструменты и приспособления в зависимости от технологии изготавливаемых изделий. Рационально и безопасно использовать и хранить </w:t>
            </w:r>
            <w:r w:rsidRPr="00D875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инструменты, с которыми ученики работают на уроках;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BC790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Устный </w:t>
            </w:r>
            <w:r w:rsidRPr="00D8755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опрос;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3B45C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n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shkola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r w:rsidRPr="00D875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standart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Учи ру </w:t>
            </w:r>
            <w:r w:rsidRPr="00D875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Сетевой город</w:t>
            </w:r>
          </w:p>
        </w:tc>
      </w:tr>
      <w:tr w:rsidR="00AE75C2" w:rsidRPr="00FB3639" w14:paraId="14E63C93" w14:textId="77777777" w:rsidTr="008B3830">
        <w:trPr>
          <w:trHeight w:hRule="exact" w:val="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13E7D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1.2.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74462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75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Использование достижений науки в развитии технического прогресса.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B7750EB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84819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2C352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BEB44" w14:textId="77777777" w:rsidR="00AE75C2" w:rsidRPr="00D87552" w:rsidRDefault="00AE75C2" w:rsidP="00D8755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D7EAB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Рассматривать профессии и технологии современного мира, </w:t>
            </w:r>
            <w:r w:rsidRPr="00D875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использование достижений науки в развитии технического прогресса;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166B2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Устный </w:t>
            </w:r>
            <w:r w:rsidRPr="00D8755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опрос;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DAF2E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n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shkola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r w:rsidRPr="00D875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standart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Учи ру </w:t>
            </w:r>
            <w:r w:rsidRPr="00D875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Сетевой город</w:t>
            </w:r>
          </w:p>
        </w:tc>
      </w:tr>
      <w:tr w:rsidR="00AE75C2" w:rsidRPr="00FB3639" w14:paraId="65123AF2" w14:textId="77777777" w:rsidTr="008B3830">
        <w:trPr>
          <w:trHeight w:hRule="exact" w:val="169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E841B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1.3.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EDC32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75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Изобретение и использование синтетических </w:t>
            </w:r>
            <w:r w:rsidRPr="00D875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материалов с определёнными заданными свойствами в различных отраслях и профессиях. Нефть как </w:t>
            </w:r>
            <w:r w:rsidRPr="00D875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универсальное сырьё. Материалы, получаемые из нефти (пластик, стеклоткань, пенопласт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6224294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10E7E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5D2BC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263C4" w14:textId="77777777" w:rsidR="00AE75C2" w:rsidRPr="00D87552" w:rsidRDefault="00AE75C2" w:rsidP="00D8755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A3E80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Рассматривать использование нефти в производстве как </w:t>
            </w:r>
            <w:r w:rsidRPr="00D875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универсального сырья. 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Называть материалы, получаемые из нефти;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CAEB6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Устный </w:t>
            </w:r>
            <w:r w:rsidRPr="00D8755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опрос;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73968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n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shkola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r w:rsidRPr="00D875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standart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Учи ру </w:t>
            </w:r>
            <w:r w:rsidRPr="00D875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Сетевой город</w:t>
            </w:r>
          </w:p>
        </w:tc>
      </w:tr>
      <w:tr w:rsidR="00AE75C2" w:rsidRPr="00FB3639" w14:paraId="3D817CBA" w14:textId="77777777" w:rsidTr="008B3830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C52F9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1.4.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7D400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75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Профессии, связанные с опасностями (пожарные, космонавты, химики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44CF105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731AB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959B1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2BCC9" w14:textId="77777777" w:rsidR="00AE75C2" w:rsidRPr="00D87552" w:rsidRDefault="00AE75C2" w:rsidP="00D8755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12A8F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Рассматривать профессии и технологии современного мира, </w:t>
            </w:r>
            <w:r w:rsidRPr="00D875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использование достижений науки в развитии технического прогресса;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A8AFC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Устный </w:t>
            </w:r>
            <w:r w:rsidRPr="00D8755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опрос;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2D9FD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n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shkola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r w:rsidRPr="00D875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standart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Учи ру </w:t>
            </w:r>
            <w:r w:rsidRPr="00D875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Сетевой город</w:t>
            </w:r>
          </w:p>
        </w:tc>
      </w:tr>
      <w:tr w:rsidR="00AE75C2" w:rsidRPr="00FB3639" w14:paraId="47C5294A" w14:textId="77777777" w:rsidTr="008B3830">
        <w:trPr>
          <w:trHeight w:hRule="exact" w:val="13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ABFCB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C8883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75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Информационный мир, его место и влияние на </w:t>
            </w:r>
            <w:r w:rsidRPr="00D875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жизнь и деятельность людей. Влияние современных технологий и преобразующей деятельности человека на окружающую среду, способы её защиты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DCE0B84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C9F72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D9FBF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6393C" w14:textId="77777777" w:rsidR="00AE75C2" w:rsidRPr="00D87552" w:rsidRDefault="00AE75C2" w:rsidP="00D8755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E53EA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Изучать современные производства и профессии, связанные с обработкой материалов, аналогичных используемым на уроках технологии;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61CCA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Устный </w:t>
            </w:r>
            <w:r w:rsidRPr="00D8755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опрос;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B30A0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n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shkola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r w:rsidRPr="00D875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standart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Учи ру </w:t>
            </w:r>
            <w:r w:rsidRPr="00D875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Сетевой город</w:t>
            </w:r>
          </w:p>
        </w:tc>
      </w:tr>
      <w:tr w:rsidR="00AE75C2" w:rsidRPr="00FB3639" w14:paraId="6B5FDCA1" w14:textId="77777777" w:rsidTr="008B3830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DDA71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1.6.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203BC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75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</w:t>
            </w:r>
            <w:r w:rsidRPr="00D875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традиционных правил и современных технологий (лепка, вязание, шитьё, вышивка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C95FF50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08CDD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8AF55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B40CB" w14:textId="77777777" w:rsidR="00AE75C2" w:rsidRPr="00D87552" w:rsidRDefault="00AE75C2" w:rsidP="00D8755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1AD26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C58F4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Устный </w:t>
            </w:r>
            <w:r w:rsidRPr="00D8755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опрос;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D73CA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n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shkola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r w:rsidRPr="00D875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standart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Учи ру </w:t>
            </w:r>
            <w:r w:rsidRPr="00D875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Сетевой город</w:t>
            </w:r>
          </w:p>
        </w:tc>
      </w:tr>
      <w:tr w:rsidR="00AE75C2" w:rsidRPr="00FB3639" w14:paraId="79B26E39" w14:textId="77777777" w:rsidTr="007D0983">
        <w:trPr>
          <w:trHeight w:hRule="exact" w:val="14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FFAEE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1.7.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A72C6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75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</w:t>
            </w:r>
            <w:r w:rsidRPr="00D875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технологических решений)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1C1E881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156C9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B2027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D6EC8" w14:textId="77777777" w:rsidR="00AE75C2" w:rsidRPr="00D87552" w:rsidRDefault="00AE75C2" w:rsidP="00D8755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FB6D1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Использовать конструктивные и художественные свойства материалов в зависимости от поставленной задачи;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52055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Устный </w:t>
            </w:r>
            <w:r w:rsidRPr="00D8755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опрос;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61D64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n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shkola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r w:rsidRPr="00D875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standart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Учи ру </w:t>
            </w:r>
            <w:r w:rsidRPr="00D875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Сетевой город</w:t>
            </w:r>
          </w:p>
        </w:tc>
      </w:tr>
      <w:tr w:rsidR="00AE75C2" w:rsidRPr="00FB3639" w14:paraId="21F13F5E" w14:textId="77777777" w:rsidTr="007D0983">
        <w:trPr>
          <w:trHeight w:hRule="exact" w:val="15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B8C4C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1.8.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228BD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75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Коллективные, групповые и индивидуальные проекты на основе содержания материала, изучаемого </w:t>
            </w:r>
            <w:r w:rsidRPr="00D875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в течение учебного года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C618812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DD0DD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287B5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D35F8" w14:textId="77777777" w:rsidR="00AE75C2" w:rsidRPr="00D87552" w:rsidRDefault="00AE75C2" w:rsidP="00D8755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C57D1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Использовать конструктивные и художественные свойства материалов в зависимости от поставленной задачи;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1B5E7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Устный </w:t>
            </w:r>
            <w:r w:rsidRPr="00D8755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опрос;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C5BFA" w14:textId="77777777" w:rsidR="00AE75C2" w:rsidRPr="00D87552" w:rsidRDefault="00156F21" w:rsidP="00D8755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n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shkola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r w:rsidRPr="00D875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standart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Учи ру </w:t>
            </w:r>
            <w:r w:rsidRPr="00D875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D8755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Сетевой город</w:t>
            </w:r>
          </w:p>
        </w:tc>
      </w:tr>
    </w:tbl>
    <w:p w14:paraId="3F18BFCE" w14:textId="77777777" w:rsidR="00AE75C2" w:rsidRPr="00357252" w:rsidRDefault="00AE75C2" w:rsidP="008A2450">
      <w:pPr>
        <w:tabs>
          <w:tab w:val="left" w:pos="13892"/>
        </w:tabs>
        <w:autoSpaceDE w:val="0"/>
        <w:autoSpaceDN w:val="0"/>
        <w:spacing w:after="66" w:line="220" w:lineRule="exact"/>
        <w:ind w:left="1418"/>
        <w:rPr>
          <w:lang w:val="ru-RU"/>
        </w:rPr>
      </w:pPr>
    </w:p>
    <w:tbl>
      <w:tblPr>
        <w:tblW w:w="10915" w:type="dxa"/>
        <w:tblInd w:w="2273" w:type="dxa"/>
        <w:tblLayout w:type="fixed"/>
        <w:tblLook w:val="04A0" w:firstRow="1" w:lastRow="0" w:firstColumn="1" w:lastColumn="0" w:noHBand="0" w:noVBand="1"/>
      </w:tblPr>
      <w:tblGrid>
        <w:gridCol w:w="468"/>
        <w:gridCol w:w="3218"/>
        <w:gridCol w:w="567"/>
        <w:gridCol w:w="709"/>
        <w:gridCol w:w="567"/>
        <w:gridCol w:w="850"/>
        <w:gridCol w:w="2552"/>
        <w:gridCol w:w="1134"/>
        <w:gridCol w:w="850"/>
      </w:tblGrid>
      <w:tr w:rsidR="00F75852" w:rsidRPr="00FB3639" w14:paraId="045D3CF2" w14:textId="77777777" w:rsidTr="007D0983">
        <w:trPr>
          <w:trHeight w:hRule="exact" w:val="16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326B1" w14:textId="77777777" w:rsidR="00AE75C2" w:rsidRDefault="00156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01A82" w14:textId="77777777" w:rsidR="00AE75C2" w:rsidRPr="00357252" w:rsidRDefault="00156F21">
            <w:pPr>
              <w:autoSpaceDE w:val="0"/>
              <w:autoSpaceDN w:val="0"/>
              <w:spacing w:before="78" w:after="0" w:line="247" w:lineRule="auto"/>
              <w:ind w:left="72" w:right="228"/>
              <w:jc w:val="both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CB5CEA2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4FBCA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C2D41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0EB49" w14:textId="77777777" w:rsidR="00AE75C2" w:rsidRDefault="00AE75C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F0CBD" w14:textId="77777777" w:rsidR="00AE75C2" w:rsidRPr="00357252" w:rsidRDefault="00156F2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Осознанно выбирать материалы в соответствии с конструктивными особенностями изделия;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8717F" w14:textId="77777777" w:rsidR="00AE75C2" w:rsidRDefault="00156F21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6EFE1" w14:textId="77777777" w:rsidR="00AE75C2" w:rsidRPr="00357252" w:rsidRDefault="00156F2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E75C2" w14:paraId="4E2DED54" w14:textId="77777777" w:rsidTr="007D0983">
        <w:trPr>
          <w:trHeight w:hRule="exact" w:val="34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7B7DB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554F8EB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E173A" w14:textId="77777777" w:rsidR="00AE75C2" w:rsidRDefault="00AE75C2"/>
        </w:tc>
      </w:tr>
      <w:tr w:rsidR="00AE75C2" w:rsidRPr="00FB3639" w14:paraId="55AD08FD" w14:textId="77777777" w:rsidTr="007D0983">
        <w:trPr>
          <w:trHeight w:hRule="exact" w:val="348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68083" w14:textId="77777777" w:rsidR="00AE75C2" w:rsidRPr="00357252" w:rsidRDefault="00156F2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F75852" w:rsidRPr="00FB3639" w14:paraId="55DDC310" w14:textId="77777777" w:rsidTr="007D0983">
        <w:trPr>
          <w:trHeight w:hRule="exact" w:val="1557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EC539" w14:textId="77777777" w:rsidR="00AE75C2" w:rsidRDefault="00156F2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2.1.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10A74" w14:textId="77777777" w:rsidR="00AE75C2" w:rsidRPr="00357252" w:rsidRDefault="00156F2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Синтетические материалы — ткани, полимеры (пластик, поролон). Их свойства. Создание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синтетических материалов с заданными свойствами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F9AC973" w14:textId="77777777" w:rsidR="00AE75C2" w:rsidRDefault="00156F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F1B4A" w14:textId="77777777" w:rsidR="00AE75C2" w:rsidRDefault="00156F21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6CFE8" w14:textId="77777777" w:rsidR="00AE75C2" w:rsidRDefault="00156F2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2D1F1" w14:textId="77777777" w:rsidR="00AE75C2" w:rsidRDefault="00AE75C2"/>
        </w:tc>
        <w:tc>
          <w:tcPr>
            <w:tcW w:w="25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D0283" w14:textId="77777777" w:rsidR="00AE75C2" w:rsidRPr="00357252" w:rsidRDefault="00156F2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выбор использования пластичных материалов их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конструктивной и технологической необходимостью для конкретного изделия или сочетания с другими материалами;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62E03" w14:textId="77777777" w:rsidR="00AE75C2" w:rsidRDefault="00156F21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FFB6F" w14:textId="77777777" w:rsidR="00AE75C2" w:rsidRPr="00357252" w:rsidRDefault="00156F2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F75852" w:rsidRPr="00FB3639" w14:paraId="33F148DE" w14:textId="77777777" w:rsidTr="007D098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132D3" w14:textId="77777777" w:rsidR="00AE75C2" w:rsidRDefault="00156F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7A5B6" w14:textId="77777777" w:rsidR="00AE75C2" w:rsidRPr="00357252" w:rsidRDefault="00156F2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измерений, вычислений и построений для решения практических задач. Внесение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дополнений и изменений в условные графические изображения в соответствии с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дополнительными/изменёнными требованиями к изделию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57D27E3" w14:textId="77777777" w:rsidR="00AE75C2" w:rsidRDefault="00156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FF11B" w14:textId="77777777" w:rsidR="00AE75C2" w:rsidRDefault="00156F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150C7" w14:textId="77777777" w:rsidR="00AE75C2" w:rsidRDefault="00156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4D66E" w14:textId="77777777" w:rsidR="00AE75C2" w:rsidRDefault="00AE75C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328A2" w14:textId="77777777" w:rsidR="00AE75C2" w:rsidRPr="00357252" w:rsidRDefault="00156F21" w:rsidP="00F75852">
            <w:pPr>
              <w:autoSpaceDE w:val="0"/>
              <w:autoSpaceDN w:val="0"/>
              <w:spacing w:before="76" w:after="0" w:line="250" w:lineRule="auto"/>
              <w:ind w:left="72" w:right="720"/>
              <w:jc w:val="both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пластические массы для изготовления сложных композиций (как для изготовления деталей, так и в качестве соединительного материала);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A8D45" w14:textId="77777777" w:rsidR="00AE75C2" w:rsidRDefault="00156F21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A4F4F" w14:textId="77777777" w:rsidR="00AE75C2" w:rsidRPr="00357252" w:rsidRDefault="00156F2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F75852" w:rsidRPr="00FB3639" w14:paraId="6D82B188" w14:textId="77777777" w:rsidTr="007D098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5333B" w14:textId="77777777" w:rsidR="00AE75C2" w:rsidRDefault="00156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B3C51" w14:textId="77777777" w:rsidR="00AE75C2" w:rsidRPr="00357252" w:rsidRDefault="00156F2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Технология обработки бумаги и картона. Подбор материалов в соответствии с замыслом,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особенностями конструкции изделия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115E01F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3BFEF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6EFEB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ED7C6" w14:textId="77777777" w:rsidR="00AE75C2" w:rsidRDefault="00AE75C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892C1" w14:textId="77777777" w:rsidR="00AE75C2" w:rsidRPr="00357252" w:rsidRDefault="00156F21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Обосновывать использование свойств бумаги и картона при выполнении изделия;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2EF6D" w14:textId="77777777" w:rsidR="00AE75C2" w:rsidRDefault="00156F2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7DEFE" w14:textId="77777777" w:rsidR="00AE75C2" w:rsidRPr="00357252" w:rsidRDefault="00156F2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F75852" w:rsidRPr="00FB3639" w14:paraId="675C92DE" w14:textId="77777777" w:rsidTr="007D0983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18EFD" w14:textId="77777777" w:rsidR="00AE75C2" w:rsidRDefault="00156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75EFE" w14:textId="77777777" w:rsidR="00AE75C2" w:rsidRPr="00357252" w:rsidRDefault="00156F2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Определение оптимальных способов разметки деталей, сборки изделия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0442360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DB8F8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DEA8C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BC6A9" w14:textId="77777777" w:rsidR="00AE75C2" w:rsidRDefault="00AE75C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13E60" w14:textId="77777777" w:rsidR="00AE75C2" w:rsidRPr="00357252" w:rsidRDefault="00156F2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Выстраивать простые чертежи/эскизы развёртки изделия. Выполнять разметку деталей с опорой на простейший чертёж, эскиз. Решать задачи на внесение необходимых дополнений и изменений в схему, чертёж, эскиз;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2C1D0" w14:textId="77777777" w:rsidR="00AE75C2" w:rsidRDefault="00156F21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239B5" w14:textId="77777777" w:rsidR="00AE75C2" w:rsidRPr="00357252" w:rsidRDefault="00156F2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F75852" w:rsidRPr="00FB3639" w14:paraId="68DD0334" w14:textId="77777777" w:rsidTr="007D0983">
        <w:trPr>
          <w:trHeight w:hRule="exact" w:val="34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B3EBD" w14:textId="77777777" w:rsidR="00AE75C2" w:rsidRDefault="00156F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2CEAC" w14:textId="77777777" w:rsidR="00AE75C2" w:rsidRPr="00357252" w:rsidRDefault="00156F2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способов отделки. Комбинирование разных материалов в одном изделии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65F798D" w14:textId="77777777" w:rsidR="00AE75C2" w:rsidRDefault="00156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6BA44" w14:textId="77777777" w:rsidR="00AE75C2" w:rsidRDefault="00156F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48457" w14:textId="77777777" w:rsidR="00AE75C2" w:rsidRDefault="00156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5DBF2" w14:textId="77777777" w:rsidR="00AE75C2" w:rsidRDefault="00AE75C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37A54" w14:textId="77777777" w:rsidR="00AE75C2" w:rsidRPr="00357252" w:rsidRDefault="00156F2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анализировать конструкцию изделия, обсуждать варианты изготовления изделия. Выполнять изделия на основе знаний и представлений о технологическом процессе; анализировать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устройство и назначение изделия; выстраивать последовательность практических действий и технологических операций; подбирать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материалы и инструменты; выполнять экономную разметку, обработку с целью получения деталей, сборку, отделку изделия, проверку изделия в действии, внесение необходимых дополнений и изменений;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8B0D4" w14:textId="77777777" w:rsidR="00AE75C2" w:rsidRDefault="00156F2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463FF" w14:textId="77777777" w:rsidR="00AE75C2" w:rsidRPr="00357252" w:rsidRDefault="00156F2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F75852" w:rsidRPr="00FB3639" w14:paraId="0FD49BBA" w14:textId="77777777" w:rsidTr="007D0983">
        <w:trPr>
          <w:trHeight w:hRule="exact" w:val="14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0CC5E" w14:textId="77777777" w:rsidR="00AE75C2" w:rsidRDefault="00156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EF833" w14:textId="77777777" w:rsidR="008B3830" w:rsidRDefault="00156F2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Совершенствование умений выполнять разные способы разметки с помощью чертёжных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инструментов. </w:t>
            </w:r>
          </w:p>
          <w:p w14:paraId="423CE9E5" w14:textId="1E166A76" w:rsidR="00AE75C2" w:rsidRDefault="00156F21" w:rsidP="008B383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Освоение доступных художественных техник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5E5D56E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9A245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30B95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016C9" w14:textId="77777777" w:rsidR="00AE75C2" w:rsidRDefault="00AE75C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71E0C" w14:textId="77777777" w:rsidR="00AE75C2" w:rsidRPr="00357252" w:rsidRDefault="00156F2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отдельные новые доступные приёмы работы с бумагой и картоном (например, гофрированная бумага и картон, салфеточная, креповая и др.);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8841B" w14:textId="77777777" w:rsidR="00AE75C2" w:rsidRDefault="00156F2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0E02B" w14:textId="77777777" w:rsidR="00AE75C2" w:rsidRPr="00357252" w:rsidRDefault="00156F2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F75852" w:rsidRPr="00FB3639" w14:paraId="509988EF" w14:textId="77777777" w:rsidTr="007D0983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6FAB2" w14:textId="77777777" w:rsidR="00AE75C2" w:rsidRDefault="00156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2.7.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C6D7D" w14:textId="77777777" w:rsidR="00AE75C2" w:rsidRPr="00357252" w:rsidRDefault="00156F2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текстильных материалов.</w:t>
            </w:r>
          </w:p>
          <w:p w14:paraId="70F0FA52" w14:textId="77777777" w:rsidR="00AE75C2" w:rsidRPr="00357252" w:rsidRDefault="00156F21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Обобщённое представление о видах тканей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(натуральные, искусственные, синтетические), их свойствах и областей использования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7C0188B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A76F8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2E635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63820" w14:textId="77777777" w:rsidR="00AE75C2" w:rsidRDefault="00AE75C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3F84B" w14:textId="77777777" w:rsidR="00AE75C2" w:rsidRPr="00357252" w:rsidRDefault="00156F2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технологию обработки текстильных материалов;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938D4" w14:textId="77777777" w:rsidR="00AE75C2" w:rsidRDefault="00156F2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5DFDB" w14:textId="77777777" w:rsidR="00AE75C2" w:rsidRPr="00357252" w:rsidRDefault="00156F2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F75852" w:rsidRPr="00FB3639" w14:paraId="69E46188" w14:textId="77777777" w:rsidTr="007D0983">
        <w:trPr>
          <w:trHeight w:hRule="exact" w:val="19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71165" w14:textId="77777777" w:rsidR="00AE75C2" w:rsidRDefault="00156F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30EA1" w14:textId="77777777" w:rsidR="00AE75C2" w:rsidRPr="00357252" w:rsidRDefault="00156F2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Дизайн одежды в зависимости от её назначения, моды, времени. Подбор текстильных материалов в соответствии с замыслом, особенностями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конструкции изделия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1E52682" w14:textId="77777777" w:rsidR="00AE75C2" w:rsidRDefault="00156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311E9" w14:textId="77777777" w:rsidR="00AE75C2" w:rsidRDefault="00156F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2D276" w14:textId="77777777" w:rsidR="00AE75C2" w:rsidRDefault="00156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0E942" w14:textId="77777777" w:rsidR="00AE75C2" w:rsidRDefault="00AE75C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17480" w14:textId="77777777" w:rsidR="00AE75C2" w:rsidRDefault="00156F21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дизайне одежды в зависимости от её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назначения, моды, времени, изготовление моделей народного или исторического костюма народов России.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 и различать виды аксессуаров в одежде;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F1F14" w14:textId="77777777" w:rsidR="00AE75C2" w:rsidRDefault="00156F2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80E2B" w14:textId="77777777" w:rsidR="00AE75C2" w:rsidRPr="00357252" w:rsidRDefault="00156F2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F75852" w:rsidRPr="00FB3639" w14:paraId="02DF90B7" w14:textId="77777777" w:rsidTr="007D0983">
        <w:trPr>
          <w:trHeight w:hRule="exact" w:val="14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4F124" w14:textId="77777777" w:rsidR="00AE75C2" w:rsidRDefault="00156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3EDEE" w14:textId="5E23CA58" w:rsidR="00AE75C2" w:rsidRPr="00357252" w:rsidRDefault="00156F2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Раскрой деталей по готовым лекалам (выкройкам), соб-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ственным несложным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4BCD68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3D1B0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05501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A022C" w14:textId="77777777" w:rsidR="00AE75C2" w:rsidRDefault="00AE75C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220BD" w14:textId="77777777" w:rsidR="00AE75C2" w:rsidRPr="00357252" w:rsidRDefault="00156F2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раскрой деталей по готовым собственным несложным лекалам (выкройкам);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EA277" w14:textId="77777777" w:rsidR="00AE75C2" w:rsidRDefault="00156F2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B84BA" w14:textId="77777777" w:rsidR="00AE75C2" w:rsidRPr="00357252" w:rsidRDefault="00156F2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F75852" w:rsidRPr="00FB3639" w14:paraId="3F4E4BF2" w14:textId="77777777" w:rsidTr="007D0983">
        <w:trPr>
          <w:trHeight w:hRule="exact" w:val="14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F7859" w14:textId="77777777" w:rsidR="00AE75C2" w:rsidRDefault="00156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8CD32" w14:textId="77777777" w:rsidR="00AE75C2" w:rsidRPr="00357252" w:rsidRDefault="00156F2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Строчка петельного стежка и её варианты («</w:t>
            </w:r>
            <w:proofErr w:type="gramStart"/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тамбур»и</w:t>
            </w:r>
            <w:proofErr w:type="gramEnd"/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др.), её назначение (соединение и отделка деталей) и/или строчки петлеобразного и крестообразного стежков (соединительные и отделочные)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E64BFFF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66264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97E7B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5FA97" w14:textId="77777777" w:rsidR="00AE75C2" w:rsidRDefault="00AE75C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B5EC1" w14:textId="77777777" w:rsidR="00AE75C2" w:rsidRPr="00357252" w:rsidRDefault="00156F2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Подбирать ручные строчки для сшивания и отделки изделий;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EDB2B" w14:textId="77777777" w:rsidR="00AE75C2" w:rsidRDefault="00156F2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ADE48" w14:textId="77777777" w:rsidR="00AE75C2" w:rsidRPr="00357252" w:rsidRDefault="00156F2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F75852" w:rsidRPr="00FB3639" w14:paraId="579BBB96" w14:textId="77777777" w:rsidTr="007D0983">
        <w:trPr>
          <w:trHeight w:hRule="exact" w:val="14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449F2" w14:textId="77777777" w:rsidR="00AE75C2" w:rsidRDefault="00156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5AA3F" w14:textId="77777777" w:rsidR="00AE75C2" w:rsidRDefault="00156F21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ручных строчек для сшивания и отделки изделий.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Простейший ремонт изделий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3710ADB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A307A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285A5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DF62B" w14:textId="77777777" w:rsidR="00AE75C2" w:rsidRDefault="00AE75C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98053" w14:textId="77777777" w:rsidR="00AE75C2" w:rsidRPr="00357252" w:rsidRDefault="00156F2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Подбирать ручные строчки для сшивания и отделки изделий;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CCC8A" w14:textId="77777777" w:rsidR="00AE75C2" w:rsidRDefault="00156F2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FA28D" w14:textId="77777777" w:rsidR="00AE75C2" w:rsidRPr="00357252" w:rsidRDefault="00156F2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F75852" w:rsidRPr="00FB3639" w14:paraId="2B5ACECB" w14:textId="77777777" w:rsidTr="007D0983">
        <w:trPr>
          <w:trHeight w:hRule="exact" w:val="20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84475" w14:textId="77777777" w:rsidR="00AE75C2" w:rsidRDefault="00156F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7039C" w14:textId="77777777" w:rsidR="00AE75C2" w:rsidRPr="00357252" w:rsidRDefault="00156F2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синтетических материалов. Пластик, поролон, полиэтилен. Общее знакомство, сравнение свойств.  Самостоятельное определение технологий их обработки в сравнении с освоенными материалами.</w:t>
            </w:r>
          </w:p>
          <w:p w14:paraId="45825FF9" w14:textId="5A997490" w:rsidR="00AE75C2" w:rsidRDefault="00156F21" w:rsidP="008B3830">
            <w:pPr>
              <w:autoSpaceDE w:val="0"/>
              <w:autoSpaceDN w:val="0"/>
              <w:spacing w:before="20" w:after="0" w:line="245" w:lineRule="auto"/>
              <w:ind w:left="72" w:right="864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Комбинированное</w:t>
            </w:r>
            <w:r w:rsidR="008B38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разных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5A8A74E" w14:textId="77777777" w:rsidR="00AE75C2" w:rsidRDefault="00156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718A1" w14:textId="77777777" w:rsidR="00AE75C2" w:rsidRDefault="00156F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8A24B" w14:textId="77777777" w:rsidR="00AE75C2" w:rsidRDefault="00156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6EDDE" w14:textId="77777777" w:rsidR="00AE75C2" w:rsidRDefault="00AE75C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0103A" w14:textId="77777777" w:rsidR="00AE75C2" w:rsidRPr="00357252" w:rsidRDefault="00156F2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исследовать свойства выбранного материала в сравнении со свойствами ранее изученных материалов (бумаги, картона,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природного материала и др.);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B4BD9" w14:textId="77777777" w:rsidR="00AE75C2" w:rsidRDefault="00156F2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9A850" w14:textId="77777777" w:rsidR="00AE75C2" w:rsidRPr="00357252" w:rsidRDefault="00156F2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E75C2" w14:paraId="7C7E59F3" w14:textId="77777777" w:rsidTr="007D0983">
        <w:trPr>
          <w:trHeight w:hRule="exact" w:val="34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C1165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AF42CC1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5B284" w14:textId="77777777" w:rsidR="00AE75C2" w:rsidRDefault="00AE75C2"/>
        </w:tc>
      </w:tr>
      <w:tr w:rsidR="00AE75C2" w14:paraId="40641BAC" w14:textId="77777777" w:rsidTr="007D0983">
        <w:trPr>
          <w:trHeight w:hRule="exact" w:val="348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DC3FA" w14:textId="248E368F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lastRenderedPageBreak/>
              <w:t>Модуль</w:t>
            </w:r>
            <w:r w:rsidR="008B38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 КОНСТРУИРОВАНИЕ И МОДЕЛИРОВАНИЕ</w:t>
            </w:r>
          </w:p>
        </w:tc>
      </w:tr>
      <w:tr w:rsidR="00F75852" w:rsidRPr="00FB3639" w14:paraId="3FDF07E9" w14:textId="77777777" w:rsidTr="007D0983">
        <w:trPr>
          <w:trHeight w:hRule="exact" w:val="1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664C2" w14:textId="77777777" w:rsidR="00AE75C2" w:rsidRDefault="00156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4470F" w14:textId="77777777" w:rsidR="00AE75C2" w:rsidRPr="00357252" w:rsidRDefault="00156F21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Современные требования к техническим устройствам (экологичность, безопасность, эргономичность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3B6E975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713A1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8F76F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91F30" w14:textId="77777777" w:rsidR="00AE75C2" w:rsidRDefault="00AE75C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E4151" w14:textId="77777777" w:rsidR="00AE75C2" w:rsidRPr="00357252" w:rsidRDefault="00156F2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основные этапы конструирования изделий с опорой на готовую модель, схему, план работы, заданным условиям; понимать информацию, представленную в разных формах;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C81D6" w14:textId="77777777" w:rsidR="00AE75C2" w:rsidRDefault="00156F2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DDE89" w14:textId="77777777" w:rsidR="00AE75C2" w:rsidRPr="00357252" w:rsidRDefault="00156F2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F75852" w:rsidRPr="00FB3639" w14:paraId="37CAFC1F" w14:textId="77777777" w:rsidTr="007D0983">
        <w:trPr>
          <w:trHeight w:hRule="exact" w:val="14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F3CD3" w14:textId="77777777" w:rsidR="00AE75C2" w:rsidRDefault="00156F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D59EC" w14:textId="484F481C" w:rsidR="00AE75C2" w:rsidRPr="00357252" w:rsidRDefault="00156F2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и моделирование изделий из различных материалов, в том числе наборов</w:t>
            </w:r>
            <w:r w:rsidR="008B38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«Конструктор» по проектному заданию или собственному замыслу.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63F8275" w14:textId="77777777" w:rsidR="00AE75C2" w:rsidRDefault="00156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CA688" w14:textId="77777777" w:rsidR="00AE75C2" w:rsidRDefault="00156F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D9C21" w14:textId="77777777" w:rsidR="00AE75C2" w:rsidRDefault="00156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B670B" w14:textId="77777777" w:rsidR="00AE75C2" w:rsidRDefault="00AE75C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CEEA8" w14:textId="77777777" w:rsidR="00AE75C2" w:rsidRPr="00357252" w:rsidRDefault="00156F2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 обсуждать конструктивные особенности изделий сложной конструкции; подбирать технологию изготовления сложной конструкции;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C7ED2" w14:textId="77777777" w:rsidR="00AE75C2" w:rsidRDefault="00156F2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A0553" w14:textId="77777777" w:rsidR="00AE75C2" w:rsidRPr="00357252" w:rsidRDefault="00156F2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F75852" w:rsidRPr="00FB3639" w14:paraId="21C27044" w14:textId="77777777" w:rsidTr="007D0983">
        <w:trPr>
          <w:trHeight w:hRule="exact" w:val="14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7093B" w14:textId="77777777" w:rsidR="00AE75C2" w:rsidRDefault="00156F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9D95A" w14:textId="77777777" w:rsidR="00AE75C2" w:rsidRPr="00357252" w:rsidRDefault="00156F21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Поиск оптимальных и доступных новых решений конструкторско-технологических проблем на всех этапах аналитического и технологического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процесса при выполнении индивидуальных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творческих и коллективных проектных работ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2C41F05" w14:textId="77777777" w:rsidR="00AE75C2" w:rsidRDefault="00156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6F980" w14:textId="77777777" w:rsidR="00AE75C2" w:rsidRDefault="00156F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E98E9" w14:textId="77777777" w:rsidR="00AE75C2" w:rsidRDefault="00156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D14AF" w14:textId="77777777" w:rsidR="00AE75C2" w:rsidRDefault="00AE75C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F6918" w14:textId="77777777" w:rsidR="00AE75C2" w:rsidRPr="00357252" w:rsidRDefault="00156F21">
            <w:pPr>
              <w:autoSpaceDE w:val="0"/>
              <w:autoSpaceDN w:val="0"/>
              <w:spacing w:before="76" w:after="0" w:line="250" w:lineRule="auto"/>
              <w:ind w:left="72" w:right="456"/>
              <w:jc w:val="both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конструкцию изделия по рисунку, чертежу, схеме, готовому образцу; выделять детали, форму и способы соединения деталей;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FB0A9" w14:textId="77777777" w:rsidR="00AE75C2" w:rsidRDefault="00156F2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90F72" w14:textId="77777777" w:rsidR="00AE75C2" w:rsidRPr="00357252" w:rsidRDefault="00156F2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F75852" w:rsidRPr="00FB3639" w14:paraId="23D2EEAC" w14:textId="77777777" w:rsidTr="007D0983">
        <w:trPr>
          <w:trHeight w:hRule="exact" w:val="1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9B11A" w14:textId="77777777" w:rsidR="00AE75C2" w:rsidRDefault="00156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7AE88" w14:textId="77777777" w:rsidR="008B3830" w:rsidRDefault="00156F21" w:rsidP="008B3830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Робототехника. Конструктивные, соединительные элементы и основные узлы робота</w:t>
            </w:r>
          </w:p>
          <w:p w14:paraId="7AEC0876" w14:textId="6A353FA6" w:rsidR="00AE75C2" w:rsidRPr="008B3830" w:rsidRDefault="00156F21" w:rsidP="008B3830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</w:t>
            </w:r>
            <w:r w:rsidRPr="008B383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Инструменты и детали для создания робота. Конструирование робота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C0D84C9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BFED8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C668F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7375F" w14:textId="77777777" w:rsidR="00AE75C2" w:rsidRDefault="00AE75C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3EC8F" w14:textId="77777777" w:rsidR="00AE75C2" w:rsidRPr="00357252" w:rsidRDefault="00156F2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Конструировать робота в соответствии со схемой, чертежом, образцом, инструкцией, собственным замыслом;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71ADF" w14:textId="77777777" w:rsidR="00AE75C2" w:rsidRDefault="00156F2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E864B" w14:textId="77777777" w:rsidR="00AE75C2" w:rsidRPr="00357252" w:rsidRDefault="00156F21" w:rsidP="007D0983">
            <w:pPr>
              <w:autoSpaceDE w:val="0"/>
              <w:autoSpaceDN w:val="0"/>
              <w:spacing w:before="78" w:after="0" w:line="250" w:lineRule="auto"/>
              <w:ind w:left="-143" w:firstLine="215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F75852" w:rsidRPr="00FB3639" w14:paraId="3862EC24" w14:textId="77777777" w:rsidTr="007D0983">
        <w:trPr>
          <w:trHeight w:hRule="exact" w:val="12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B0709" w14:textId="77777777" w:rsidR="00AE75C2" w:rsidRDefault="00156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9DA36" w14:textId="77777777" w:rsidR="00AE75C2" w:rsidRPr="00357252" w:rsidRDefault="00156F21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Составление алгоритма действий робота. Программирование, тестирование робота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F64F97F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45999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E21F7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9E356" w14:textId="77777777" w:rsidR="00AE75C2" w:rsidRDefault="00AE75C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33595" w14:textId="77777777" w:rsidR="00AE75C2" w:rsidRPr="00357252" w:rsidRDefault="00156F2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и называть конструктивные, соединительные элементы и основные узлы робота;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B58B6" w14:textId="77777777" w:rsidR="00AE75C2" w:rsidRDefault="00156F2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7382C" w14:textId="77777777" w:rsidR="00AE75C2" w:rsidRPr="00357252" w:rsidRDefault="00156F2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F75852" w:rsidRPr="00FB3639" w14:paraId="0EE37811" w14:textId="77777777" w:rsidTr="007D0983">
        <w:trPr>
          <w:trHeight w:hRule="exact" w:val="14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9FA18" w14:textId="77777777" w:rsidR="00AE75C2" w:rsidRDefault="00156F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C3C78" w14:textId="77777777" w:rsidR="00AE75C2" w:rsidRPr="00357252" w:rsidRDefault="00156F2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Преобразование конструкции робота. Презентация робота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1388197" w14:textId="77777777" w:rsidR="00AE75C2" w:rsidRDefault="00156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047F6" w14:textId="77777777" w:rsidR="00AE75C2" w:rsidRDefault="00156F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5747E" w14:textId="77777777" w:rsidR="00AE75C2" w:rsidRDefault="00156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2F498" w14:textId="77777777" w:rsidR="00AE75C2" w:rsidRDefault="00AE75C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E377E" w14:textId="77777777" w:rsidR="00AE75C2" w:rsidRPr="00357252" w:rsidRDefault="00156F2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с образцом и тестировать робота;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3D988" w14:textId="77777777" w:rsidR="00AE75C2" w:rsidRDefault="00156F2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CFA85" w14:textId="77777777" w:rsidR="00AE75C2" w:rsidRPr="00357252" w:rsidRDefault="00156F2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</w:tbl>
    <w:p w14:paraId="4781DD0C" w14:textId="77777777" w:rsidR="00AE75C2" w:rsidRPr="00357252" w:rsidRDefault="00AE75C2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10915" w:type="dxa"/>
        <w:tblInd w:w="2273" w:type="dxa"/>
        <w:tblLayout w:type="fixed"/>
        <w:tblLook w:val="04A0" w:firstRow="1" w:lastRow="0" w:firstColumn="1" w:lastColumn="0" w:noHBand="0" w:noVBand="1"/>
      </w:tblPr>
      <w:tblGrid>
        <w:gridCol w:w="468"/>
        <w:gridCol w:w="3218"/>
        <w:gridCol w:w="567"/>
        <w:gridCol w:w="709"/>
        <w:gridCol w:w="567"/>
        <w:gridCol w:w="850"/>
        <w:gridCol w:w="2552"/>
        <w:gridCol w:w="1134"/>
        <w:gridCol w:w="850"/>
      </w:tblGrid>
      <w:tr w:rsidR="00AE75C2" w14:paraId="6251D2AC" w14:textId="77777777" w:rsidTr="007D0983">
        <w:trPr>
          <w:trHeight w:hRule="exact" w:val="34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C7876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CB6219C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40FE0" w14:textId="77777777" w:rsidR="00AE75C2" w:rsidRDefault="00AE75C2"/>
        </w:tc>
      </w:tr>
      <w:tr w:rsidR="00AE75C2" w14:paraId="00D7EDE6" w14:textId="77777777" w:rsidTr="00CC3F99">
        <w:trPr>
          <w:trHeight w:hRule="exact" w:val="348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C0991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lastRenderedPageBreak/>
              <w:t>Модуль 4. ИНФОРМАЦИОННО-КОММУНИКАТИВНЫЕ ТЕХНОЛОГИИ</w:t>
            </w:r>
          </w:p>
        </w:tc>
      </w:tr>
      <w:tr w:rsidR="00AE75C2" w:rsidRPr="00FB3639" w14:paraId="0CDC325C" w14:textId="77777777" w:rsidTr="007D0983">
        <w:trPr>
          <w:trHeight w:hRule="exact" w:val="15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E4B85" w14:textId="77777777" w:rsidR="00AE75C2" w:rsidRDefault="00156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42BA5" w14:textId="77777777" w:rsidR="00AE75C2" w:rsidRPr="00357252" w:rsidRDefault="00156F2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доступной информацией в Интернете и на цифровых носителях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37B47C2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CD01F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8E54A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13248" w14:textId="77777777" w:rsidR="00AE75C2" w:rsidRDefault="00AE75C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2CB4D" w14:textId="77777777" w:rsidR="00AE75C2" w:rsidRPr="00357252" w:rsidRDefault="00156F2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самостоятельно соблюдать правила пользования персональным компьютером. Называть и определять назначение основных устройств компьютера (с которыми работали на уроках);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E05F6" w14:textId="77777777" w:rsidR="00AE75C2" w:rsidRDefault="00156F21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7A906" w14:textId="77777777" w:rsidR="00AE75C2" w:rsidRPr="00357252" w:rsidRDefault="00156F2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E75C2" w:rsidRPr="00FB3639" w14:paraId="34CDC8FB" w14:textId="77777777" w:rsidTr="007D0983">
        <w:trPr>
          <w:trHeight w:hRule="exact" w:val="14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4AB77" w14:textId="77777777" w:rsidR="00AE75C2" w:rsidRDefault="00156F2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2EF56" w14:textId="77777777" w:rsidR="00AE75C2" w:rsidRPr="00357252" w:rsidRDefault="00156F21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Электронные и </w:t>
            </w:r>
            <w:proofErr w:type="gramStart"/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медиа-ресурсы</w:t>
            </w:r>
            <w:proofErr w:type="gramEnd"/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 художественно-конструкторской, проектной, предметной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преобразующей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D94A0DE" w14:textId="77777777" w:rsidR="00AE75C2" w:rsidRDefault="00156F2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C2A54" w14:textId="77777777" w:rsidR="00AE75C2" w:rsidRDefault="00156F21">
            <w:pPr>
              <w:autoSpaceDE w:val="0"/>
              <w:autoSpaceDN w:val="0"/>
              <w:spacing w:before="8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0D5DF" w14:textId="77777777" w:rsidR="00AE75C2" w:rsidRDefault="00156F2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9A16F" w14:textId="77777777" w:rsidR="00AE75C2" w:rsidRDefault="00AE75C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2D57F" w14:textId="77777777" w:rsidR="00AE75C2" w:rsidRPr="00357252" w:rsidRDefault="00156F21">
            <w:pPr>
              <w:autoSpaceDE w:val="0"/>
              <w:autoSpaceDN w:val="0"/>
              <w:spacing w:before="80" w:after="0" w:line="245" w:lineRule="auto"/>
              <w:ind w:left="72" w:right="576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и отбирать разные виды информации в Интернете по заданным критериям, для презентации проекта;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54F7C" w14:textId="77777777" w:rsidR="00AE75C2" w:rsidRDefault="00156F21">
            <w:pPr>
              <w:autoSpaceDE w:val="0"/>
              <w:autoSpaceDN w:val="0"/>
              <w:spacing w:before="8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74CE6" w14:textId="77777777" w:rsidR="00AE75C2" w:rsidRPr="00357252" w:rsidRDefault="00156F21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E75C2" w:rsidRPr="00FB3639" w14:paraId="38ED8F47" w14:textId="77777777" w:rsidTr="007D0983">
        <w:trPr>
          <w:trHeight w:hRule="exact" w:val="1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40C37" w14:textId="77777777" w:rsidR="00AE75C2" w:rsidRDefault="00156F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57B51" w14:textId="77777777" w:rsidR="00AE75C2" w:rsidRPr="00357252" w:rsidRDefault="00156F2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готовыми цифровыми материалами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3088407" w14:textId="77777777" w:rsidR="00AE75C2" w:rsidRDefault="00156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DE3D2" w14:textId="77777777" w:rsidR="00AE75C2" w:rsidRDefault="00156F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9E2FB" w14:textId="77777777" w:rsidR="00AE75C2" w:rsidRDefault="00156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57C0B" w14:textId="77777777" w:rsidR="00AE75C2" w:rsidRDefault="00AE75C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48911" w14:textId="77777777" w:rsidR="00AE75C2" w:rsidRPr="00357252" w:rsidRDefault="00156F2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различные способы получения, передачи и хранения информации;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B0732" w14:textId="77777777" w:rsidR="00AE75C2" w:rsidRDefault="00156F21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007F1" w14:textId="77777777" w:rsidR="00AE75C2" w:rsidRPr="00357252" w:rsidRDefault="00156F2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E75C2" w:rsidRPr="00FB3639" w14:paraId="73F70D84" w14:textId="77777777" w:rsidTr="007D0983">
        <w:trPr>
          <w:trHeight w:hRule="exact" w:val="15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E71C2" w14:textId="77777777" w:rsidR="00AE75C2" w:rsidRDefault="00156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EE696" w14:textId="77777777" w:rsidR="00AE75C2" w:rsidRPr="00357252" w:rsidRDefault="00156F2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Поиск дополнительной информации по тематике творческих и проектных работ, использование рисунков из ресурса компьютера в оформлении изделий и др.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060CA6D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2B1CD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C0F7E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B1EBA" w14:textId="77777777" w:rsidR="00AE75C2" w:rsidRDefault="00AE75C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6AA1F" w14:textId="77777777" w:rsidR="00AE75C2" w:rsidRPr="00357252" w:rsidRDefault="00156F2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компьютер для поиска, хранения и воспроизведения информации;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95E53" w14:textId="77777777" w:rsidR="00AE75C2" w:rsidRDefault="00156F2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461C1" w14:textId="77777777" w:rsidR="00AE75C2" w:rsidRPr="00357252" w:rsidRDefault="00156F2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E75C2" w:rsidRPr="00FB3639" w14:paraId="47FD87D4" w14:textId="77777777" w:rsidTr="007D0983">
        <w:trPr>
          <w:trHeight w:hRule="exact" w:val="14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E6A13" w14:textId="77777777" w:rsidR="00AE75C2" w:rsidRDefault="00156F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8551C" w14:textId="77777777" w:rsidR="00AE75C2" w:rsidRPr="00357252" w:rsidRDefault="00156F2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презентаций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PowerPoint</w:t>
            </w:r>
            <w:r w:rsidRPr="0035725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или другой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475F6D4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AECF7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1CAA5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81327" w14:textId="77777777" w:rsidR="00AE75C2" w:rsidRDefault="00AE75C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398B5" w14:textId="77777777" w:rsidR="00AE75C2" w:rsidRPr="00357252" w:rsidRDefault="00156F2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правила работы в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PowerP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(или другой). Создавать и сохранять слайды презентации в программе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PowerP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(или другой);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633EB" w14:textId="77777777" w:rsidR="00AE75C2" w:rsidRDefault="00156F2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281E2" w14:textId="77777777" w:rsidR="00AE75C2" w:rsidRPr="00357252" w:rsidRDefault="00156F2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Учи ру </w:t>
            </w:r>
            <w:r w:rsidRPr="00357252">
              <w:rPr>
                <w:lang w:val="ru-RU"/>
              </w:rPr>
              <w:br/>
            </w: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Сетевой город</w:t>
            </w:r>
          </w:p>
        </w:tc>
      </w:tr>
      <w:tr w:rsidR="00AE75C2" w14:paraId="13F4A4E1" w14:textId="77777777" w:rsidTr="007D0983">
        <w:trPr>
          <w:trHeight w:hRule="exact" w:val="35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0A9DA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591083C" w14:textId="77777777" w:rsidR="00AE75C2" w:rsidRDefault="00156F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598D3" w14:textId="77777777" w:rsidR="00AE75C2" w:rsidRDefault="00AE75C2"/>
        </w:tc>
      </w:tr>
      <w:tr w:rsidR="00AE75C2" w14:paraId="02044CB0" w14:textId="77777777" w:rsidTr="007D0983">
        <w:trPr>
          <w:trHeight w:hRule="exact" w:val="32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6177E" w14:textId="77777777" w:rsidR="00AE75C2" w:rsidRPr="00357252" w:rsidRDefault="00156F2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5725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6A008C1" w14:textId="77777777" w:rsidR="00AE75C2" w:rsidRDefault="00156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C8EA2" w14:textId="77777777" w:rsidR="00AE75C2" w:rsidRDefault="00156F2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8B15E" w14:textId="77777777" w:rsidR="00AE75C2" w:rsidRDefault="00156F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95F28" w14:textId="77777777" w:rsidR="00AE75C2" w:rsidRDefault="00AE75C2"/>
        </w:tc>
      </w:tr>
    </w:tbl>
    <w:p w14:paraId="79FEB687" w14:textId="77777777" w:rsidR="00AE75C2" w:rsidRDefault="00AE75C2">
      <w:pPr>
        <w:autoSpaceDE w:val="0"/>
        <w:autoSpaceDN w:val="0"/>
        <w:spacing w:after="0" w:line="14" w:lineRule="exact"/>
      </w:pPr>
    </w:p>
    <w:p w14:paraId="3BAD5AE6" w14:textId="77777777" w:rsidR="00AE75C2" w:rsidRDefault="00AE75C2">
      <w:pPr>
        <w:sectPr w:rsidR="00AE75C2" w:rsidSect="003F2A34">
          <w:pgSz w:w="16840" w:h="11900"/>
          <w:pgMar w:top="709" w:right="640" w:bottom="156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484EBB8" w14:textId="77777777" w:rsidR="00AE75C2" w:rsidRDefault="00AE75C2">
      <w:pPr>
        <w:autoSpaceDE w:val="0"/>
        <w:autoSpaceDN w:val="0"/>
        <w:spacing w:after="78" w:line="220" w:lineRule="exact"/>
      </w:pPr>
    </w:p>
    <w:p w14:paraId="7A53B43A" w14:textId="77777777" w:rsidR="00AE75C2" w:rsidRPr="00CC3F99" w:rsidRDefault="00156F21" w:rsidP="00CC3F99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F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tbl>
      <w:tblPr>
        <w:tblW w:w="10065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504"/>
        <w:gridCol w:w="2473"/>
        <w:gridCol w:w="732"/>
        <w:gridCol w:w="1573"/>
        <w:gridCol w:w="1665"/>
        <w:gridCol w:w="1276"/>
        <w:gridCol w:w="1842"/>
      </w:tblGrid>
      <w:tr w:rsidR="00AE75C2" w:rsidRPr="00F75852" w14:paraId="06F95391" w14:textId="77777777" w:rsidTr="00952289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612B9" w14:textId="77777777" w:rsidR="00AE75C2" w:rsidRPr="00F75852" w:rsidRDefault="00156F21" w:rsidP="00F75852">
            <w:pPr>
              <w:autoSpaceDE w:val="0"/>
              <w:autoSpaceDN w:val="0"/>
              <w:spacing w:after="0" w:line="262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F75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5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93493" w14:textId="77777777" w:rsidR="00AE75C2" w:rsidRPr="00F75852" w:rsidRDefault="00156F21" w:rsidP="00F75852">
            <w:pPr>
              <w:autoSpaceDE w:val="0"/>
              <w:autoSpaceDN w:val="0"/>
              <w:spacing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2BE80" w14:textId="77777777" w:rsidR="00AE75C2" w:rsidRPr="00F75852" w:rsidRDefault="00156F21" w:rsidP="00F75852">
            <w:pPr>
              <w:autoSpaceDE w:val="0"/>
              <w:autoSpaceDN w:val="0"/>
              <w:spacing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2F8D6" w14:textId="28CD50DC" w:rsidR="00AE75C2" w:rsidRPr="00F75852" w:rsidRDefault="00156F21" w:rsidP="00F75852">
            <w:pPr>
              <w:autoSpaceDE w:val="0"/>
              <w:autoSpaceDN w:val="0"/>
              <w:spacing w:after="0" w:line="262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F75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5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</w:t>
            </w:r>
            <w:r w:rsidR="00F75852" w:rsidRPr="00F75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75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0F664" w14:textId="77777777" w:rsidR="00AE75C2" w:rsidRPr="00F75852" w:rsidRDefault="00156F21" w:rsidP="00F75852">
            <w:pPr>
              <w:autoSpaceDE w:val="0"/>
              <w:autoSpaceDN w:val="0"/>
              <w:spacing w:after="0" w:line="271" w:lineRule="auto"/>
              <w:ind w:left="72"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Виды, </w:t>
            </w:r>
            <w:r w:rsidRPr="00F75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5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  <w:r w:rsidRPr="00F75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5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AE75C2" w:rsidRPr="00F75852" w14:paraId="62E7529A" w14:textId="77777777" w:rsidTr="00952289">
        <w:trPr>
          <w:trHeight w:hRule="exact" w:val="107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9142" w14:textId="77777777" w:rsidR="00AE75C2" w:rsidRPr="00F75852" w:rsidRDefault="00AE75C2" w:rsidP="00F75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5191" w14:textId="77777777" w:rsidR="00AE75C2" w:rsidRPr="00F75852" w:rsidRDefault="00AE75C2" w:rsidP="00F75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1F12E" w14:textId="77777777" w:rsidR="00AE75C2" w:rsidRPr="00F75852" w:rsidRDefault="00156F21" w:rsidP="00F75852">
            <w:pPr>
              <w:autoSpaceDE w:val="0"/>
              <w:autoSpaceDN w:val="0"/>
              <w:spacing w:after="0" w:line="23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E52D2" w14:textId="77777777" w:rsidR="00AE75C2" w:rsidRPr="00F75852" w:rsidRDefault="00156F21" w:rsidP="00F75852">
            <w:pPr>
              <w:autoSpaceDE w:val="0"/>
              <w:autoSpaceDN w:val="0"/>
              <w:spacing w:after="0" w:line="26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C055A" w14:textId="77777777" w:rsidR="00AE75C2" w:rsidRPr="00F75852" w:rsidRDefault="00156F21" w:rsidP="00F75852">
            <w:pPr>
              <w:autoSpaceDE w:val="0"/>
              <w:autoSpaceDN w:val="0"/>
              <w:spacing w:after="0" w:line="262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16FA" w14:textId="77777777" w:rsidR="00AE75C2" w:rsidRPr="00F75852" w:rsidRDefault="00AE75C2" w:rsidP="00F75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4106" w14:textId="77777777" w:rsidR="00AE75C2" w:rsidRPr="00F75852" w:rsidRDefault="00AE75C2" w:rsidP="00F758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5C2" w:rsidRPr="00F75852" w14:paraId="15F58E0B" w14:textId="77777777" w:rsidTr="00952289">
        <w:trPr>
          <w:trHeight w:hRule="exact" w:val="7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8CC77" w14:textId="77777777" w:rsidR="00AE75C2" w:rsidRPr="00F75852" w:rsidRDefault="00156F21" w:rsidP="00F75852">
            <w:pPr>
              <w:autoSpaceDE w:val="0"/>
              <w:autoSpaceDN w:val="0"/>
              <w:spacing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8C7FF" w14:textId="77777777" w:rsidR="00AE75C2" w:rsidRPr="00F75852" w:rsidRDefault="00156F21" w:rsidP="00F75852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природного материала.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D6884" w14:textId="77777777" w:rsidR="00AE75C2" w:rsidRPr="00F75852" w:rsidRDefault="00156F21" w:rsidP="00F75852">
            <w:pPr>
              <w:autoSpaceDE w:val="0"/>
              <w:autoSpaceDN w:val="0"/>
              <w:spacing w:after="0" w:line="23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F5290" w14:textId="77777777" w:rsidR="00AE75C2" w:rsidRPr="00F75852" w:rsidRDefault="00156F21" w:rsidP="00F75852">
            <w:pPr>
              <w:autoSpaceDE w:val="0"/>
              <w:autoSpaceDN w:val="0"/>
              <w:spacing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F4A83" w14:textId="77777777" w:rsidR="00AE75C2" w:rsidRPr="00F75852" w:rsidRDefault="00156F21" w:rsidP="00F75852">
            <w:pPr>
              <w:autoSpaceDE w:val="0"/>
              <w:autoSpaceDN w:val="0"/>
              <w:spacing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A4228" w14:textId="77777777" w:rsidR="00AE75C2" w:rsidRPr="00F75852" w:rsidRDefault="00AE75C2" w:rsidP="00F75852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8C5B4" w14:textId="77777777" w:rsidR="00AE75C2" w:rsidRPr="00F75852" w:rsidRDefault="00156F21" w:rsidP="00F75852">
            <w:pPr>
              <w:autoSpaceDE w:val="0"/>
              <w:autoSpaceDN w:val="0"/>
              <w:spacing w:after="0" w:line="262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AE75C2" w:rsidRPr="00F75852" w14:paraId="21DF2FF1" w14:textId="77777777" w:rsidTr="00952289">
        <w:trPr>
          <w:trHeight w:hRule="exact" w:val="169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6F505" w14:textId="77777777" w:rsidR="00AE75C2" w:rsidRPr="00F75852" w:rsidRDefault="00156F21" w:rsidP="00F75852">
            <w:pPr>
              <w:autoSpaceDE w:val="0"/>
              <w:autoSpaceDN w:val="0"/>
              <w:spacing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27D10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Сортировка и закладка на хранение собранного </w:t>
            </w:r>
            <w:r w:rsidRPr="00F7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483C9" w14:textId="77777777" w:rsidR="00AE75C2" w:rsidRPr="00F75852" w:rsidRDefault="00156F21" w:rsidP="00F75852">
            <w:pPr>
              <w:autoSpaceDE w:val="0"/>
              <w:autoSpaceDN w:val="0"/>
              <w:spacing w:after="0" w:line="23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09FF7" w14:textId="77777777" w:rsidR="00AE75C2" w:rsidRPr="00F75852" w:rsidRDefault="00156F21" w:rsidP="00F75852">
            <w:pPr>
              <w:autoSpaceDE w:val="0"/>
              <w:autoSpaceDN w:val="0"/>
              <w:spacing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5C0F0" w14:textId="77777777" w:rsidR="00AE75C2" w:rsidRPr="00F75852" w:rsidRDefault="00156F21" w:rsidP="00F75852">
            <w:pPr>
              <w:autoSpaceDE w:val="0"/>
              <w:autoSpaceDN w:val="0"/>
              <w:spacing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79AEA" w14:textId="77777777" w:rsidR="00AE75C2" w:rsidRPr="00F75852" w:rsidRDefault="00AE75C2" w:rsidP="00F75852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EFA24" w14:textId="77777777" w:rsidR="00AE75C2" w:rsidRPr="00F75852" w:rsidRDefault="00156F21" w:rsidP="00F75852">
            <w:pPr>
              <w:autoSpaceDE w:val="0"/>
              <w:autoSpaceDN w:val="0"/>
              <w:spacing w:after="0" w:line="262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AE75C2" w:rsidRPr="00F75852" w14:paraId="2E895085" w14:textId="77777777" w:rsidTr="00952289">
        <w:trPr>
          <w:trHeight w:hRule="exact" w:val="152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EE381" w14:textId="77777777" w:rsidR="00AE75C2" w:rsidRPr="00F75852" w:rsidRDefault="00156F21" w:rsidP="00F75852">
            <w:pPr>
              <w:autoSpaceDE w:val="0"/>
              <w:autoSpaceDN w:val="0"/>
              <w:spacing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A931F" w14:textId="7FDE7818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 w:right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Объемные игрушки из природных материалов</w:t>
            </w:r>
            <w:r w:rsid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«Райская птичка»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ADC23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BF651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565D4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05F24" w14:textId="77777777" w:rsidR="00AE75C2" w:rsidRPr="00F75852" w:rsidRDefault="00AE75C2" w:rsidP="00F758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EBBD8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AE75C2" w:rsidRPr="00F75852" w14:paraId="50345E35" w14:textId="77777777" w:rsidTr="009522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2CC51" w14:textId="77777777" w:rsidR="00AE75C2" w:rsidRPr="00F75852" w:rsidRDefault="00156F21" w:rsidP="00F75852">
            <w:pPr>
              <w:autoSpaceDE w:val="0"/>
              <w:autoSpaceDN w:val="0"/>
              <w:spacing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51CA2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 w:right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Игрушки из нескольких помпонов «Домовёнок»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8718F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9346C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CD2ED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490B6" w14:textId="77777777" w:rsidR="00AE75C2" w:rsidRPr="00F75852" w:rsidRDefault="00AE75C2" w:rsidP="00F758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05BF4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AE75C2" w:rsidRPr="00F75852" w14:paraId="22374B60" w14:textId="77777777" w:rsidTr="009522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EE46F" w14:textId="77777777" w:rsidR="00AE75C2" w:rsidRPr="00F75852" w:rsidRDefault="00156F21" w:rsidP="00F75852">
            <w:pPr>
              <w:autoSpaceDE w:val="0"/>
              <w:autoSpaceDN w:val="0"/>
              <w:spacing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E2D3F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 w:right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Игрушки из нескольких помпонов «Цыплёнок»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AA933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9BECD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99DEF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C9D09" w14:textId="77777777" w:rsidR="00AE75C2" w:rsidRPr="00F75852" w:rsidRDefault="00AE75C2" w:rsidP="00F758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1397D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AE75C2" w:rsidRPr="00F75852" w14:paraId="71D49134" w14:textId="77777777" w:rsidTr="0095228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368FB" w14:textId="77777777" w:rsidR="00AE75C2" w:rsidRPr="00F75852" w:rsidRDefault="00156F21" w:rsidP="00F75852">
            <w:pPr>
              <w:autoSpaceDE w:val="0"/>
              <w:autoSpaceDN w:val="0"/>
              <w:spacing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F4D7C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изделия из текстильного материала.</w:t>
            </w:r>
          </w:p>
          <w:p w14:paraId="177C61E5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Игольничек «Мышка»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44B7C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09DDB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48AD0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E2680" w14:textId="77777777" w:rsidR="00AE75C2" w:rsidRPr="00F75852" w:rsidRDefault="00AE75C2" w:rsidP="00F758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7EDA5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AE75C2" w:rsidRPr="00F75852" w14:paraId="518CE632" w14:textId="77777777" w:rsidTr="00952289">
        <w:trPr>
          <w:trHeight w:hRule="exact" w:val="9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375ED" w14:textId="77777777" w:rsidR="00AE75C2" w:rsidRPr="00F75852" w:rsidRDefault="00156F21" w:rsidP="00F75852">
            <w:pPr>
              <w:autoSpaceDE w:val="0"/>
              <w:autoSpaceDN w:val="0"/>
              <w:spacing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FA64B" w14:textId="77777777" w:rsidR="00AE75C2" w:rsidRPr="00F75852" w:rsidRDefault="00156F21" w:rsidP="00F75852">
            <w:pPr>
              <w:pStyle w:val="a9"/>
            </w:pPr>
            <w:r w:rsidRPr="00F75852">
              <w:rPr>
                <w:rFonts w:eastAsia="Times New Roman"/>
                <w:lang w:val="ru-RU"/>
              </w:rPr>
              <w:t xml:space="preserve">Изделия из бумаги и </w:t>
            </w:r>
            <w:r w:rsidRPr="00F75852">
              <w:rPr>
                <w:lang w:val="ru-RU"/>
              </w:rPr>
              <w:br/>
            </w:r>
            <w:r w:rsidRPr="00F75852">
              <w:rPr>
                <w:rFonts w:eastAsia="Times New Roman"/>
                <w:lang w:val="ru-RU"/>
              </w:rPr>
              <w:t xml:space="preserve">картона. </w:t>
            </w:r>
            <w:r w:rsidRPr="00F75852">
              <w:rPr>
                <w:rFonts w:eastAsia="Times New Roman"/>
              </w:rPr>
              <w:t>Тетрадка-малышка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B50A2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128F7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D5949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6F8ED" w14:textId="77777777" w:rsidR="00AE75C2" w:rsidRPr="00F75852" w:rsidRDefault="00AE75C2" w:rsidP="00F758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84070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AE75C2" w:rsidRPr="00F75852" w14:paraId="5A83DF3C" w14:textId="77777777" w:rsidTr="0095228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80061" w14:textId="77777777" w:rsidR="00AE75C2" w:rsidRPr="00F75852" w:rsidRDefault="00156F21" w:rsidP="00F75852">
            <w:pPr>
              <w:autoSpaceDE w:val="0"/>
              <w:autoSpaceDN w:val="0"/>
              <w:spacing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35884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 w:right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Лягушонок-озорник из бумажных конусов.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77A2D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6C8FE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99E66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E9EFF" w14:textId="77777777" w:rsidR="00AE75C2" w:rsidRPr="00F75852" w:rsidRDefault="00AE75C2" w:rsidP="00F758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684DD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работа; </w:t>
            </w:r>
            <w:r w:rsidRPr="00F75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AE75C2" w:rsidRPr="00F75852" w14:paraId="4611C181" w14:textId="77777777" w:rsidTr="0095228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7EF8B" w14:textId="77777777" w:rsidR="00AE75C2" w:rsidRPr="00F75852" w:rsidRDefault="00156F21" w:rsidP="00F75852">
            <w:pPr>
              <w:autoSpaceDE w:val="0"/>
              <w:autoSpaceDN w:val="0"/>
              <w:spacing w:after="0" w:line="23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D6CCF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Уборка класса, уход за комнатными растениями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3F55A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8415C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0263A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738EB" w14:textId="77777777" w:rsidR="00AE75C2" w:rsidRPr="00F75852" w:rsidRDefault="00AE75C2" w:rsidP="00F7585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F4B89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156" w:hanging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работа; </w:t>
            </w:r>
            <w:r w:rsidRPr="00F75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 Диктант;</w:t>
            </w:r>
          </w:p>
        </w:tc>
      </w:tr>
      <w:tr w:rsidR="00AE75C2" w:rsidRPr="00F75852" w14:paraId="602E77C7" w14:textId="77777777" w:rsidTr="009522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93992" w14:textId="77777777" w:rsidR="00AE75C2" w:rsidRPr="00F75852" w:rsidRDefault="00156F21" w:rsidP="00F75852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2695C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Конфетница из половинок нитяного ажурного кокона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0C7A9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8850C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4F15B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BFB4A" w14:textId="77777777" w:rsidR="00AE75C2" w:rsidRPr="00F75852" w:rsidRDefault="00AE75C2" w:rsidP="00F758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40773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AE75C2" w:rsidRPr="00F75852" w14:paraId="41398B20" w14:textId="77777777" w:rsidTr="00952289">
        <w:trPr>
          <w:trHeight w:hRule="exact" w:val="117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6058D" w14:textId="77777777" w:rsidR="00AE75C2" w:rsidRPr="00F75852" w:rsidRDefault="00156F21" w:rsidP="00F75852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63FCC" w14:textId="77777777" w:rsidR="00AE75C2" w:rsidRDefault="00156F21" w:rsidP="00F75852">
            <w:pPr>
              <w:autoSpaceDE w:val="0"/>
              <w:autoSpaceDN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Конфетница из половинок нитяного ажурного кокона</w:t>
            </w:r>
          </w:p>
          <w:p w14:paraId="055C6953" w14:textId="77777777" w:rsidR="00952289" w:rsidRDefault="00952289" w:rsidP="00F75852">
            <w:pPr>
              <w:autoSpaceDE w:val="0"/>
              <w:autoSpaceDN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0B01EFE" w14:textId="77777777" w:rsidR="00356792" w:rsidRDefault="00356792" w:rsidP="00F75852">
            <w:pPr>
              <w:autoSpaceDE w:val="0"/>
              <w:autoSpaceDN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EFFE084" w14:textId="77777777" w:rsidR="00356792" w:rsidRPr="00F75852" w:rsidRDefault="00356792" w:rsidP="00F75852">
            <w:pPr>
              <w:autoSpaceDE w:val="0"/>
              <w:autoSpaceDN w:val="0"/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5102D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A81A9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D1F23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06D8A" w14:textId="77777777" w:rsidR="00AE75C2" w:rsidRPr="00F75852" w:rsidRDefault="00AE75C2" w:rsidP="00F7585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70937" w14:textId="77777777" w:rsidR="00AE75C2" w:rsidRPr="00F75852" w:rsidRDefault="00156F21" w:rsidP="00F75852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Практическая </w:t>
            </w:r>
            <w:r w:rsidRPr="00F758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работа;</w:t>
            </w:r>
          </w:p>
        </w:tc>
      </w:tr>
      <w:tr w:rsidR="00AE75C2" w:rsidRPr="00F75852" w14:paraId="64221DB9" w14:textId="77777777" w:rsidTr="0095228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B261D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1F80E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конструктором.</w:t>
            </w:r>
          </w:p>
          <w:p w14:paraId="2A6622E7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 w:right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Сборка моделей по </w:t>
            </w:r>
            <w:r w:rsidRPr="00F7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собственному замыслу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5CE76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E56D7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64502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21B78" w14:textId="77777777" w:rsidR="00AE75C2" w:rsidRPr="00F75852" w:rsidRDefault="00AE75C2" w:rsidP="00F758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497D9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AE75C2" w:rsidRPr="00F75852" w14:paraId="759BF33C" w14:textId="77777777" w:rsidTr="00952289">
        <w:trPr>
          <w:trHeight w:hRule="exact" w:val="18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B1D66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387B3" w14:textId="77777777" w:rsidR="00AE75C2" w:rsidRPr="00F75852" w:rsidRDefault="00156F21" w:rsidP="0035679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конструктором.</w:t>
            </w:r>
          </w:p>
          <w:p w14:paraId="5279E054" w14:textId="77777777" w:rsidR="00AE75C2" w:rsidRPr="00F75852" w:rsidRDefault="00156F21" w:rsidP="00356792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Сборка моделей по </w:t>
            </w:r>
            <w:r w:rsidRPr="00F7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собственному замыслу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FCB90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10D03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CDA52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05867" w14:textId="77777777" w:rsidR="00AE75C2" w:rsidRPr="00F75852" w:rsidRDefault="00AE75C2" w:rsidP="00F758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C2E60" w14:textId="77777777" w:rsidR="00AE75C2" w:rsidRPr="00F75852" w:rsidRDefault="00156F21" w:rsidP="00F75852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</w:tbl>
    <w:p w14:paraId="7ACF473E" w14:textId="77777777" w:rsidR="00AE75C2" w:rsidRPr="00CC3F99" w:rsidRDefault="00AE75C2" w:rsidP="00F7585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6028A" w14:textId="77777777" w:rsidR="00AE75C2" w:rsidRPr="00CC3F99" w:rsidRDefault="00AE75C2" w:rsidP="00F7585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1701"/>
        <w:gridCol w:w="1560"/>
        <w:gridCol w:w="1276"/>
        <w:gridCol w:w="1842"/>
      </w:tblGrid>
      <w:tr w:rsidR="00F75852" w:rsidRPr="00952289" w14:paraId="1172654C" w14:textId="77777777" w:rsidTr="00952289">
        <w:trPr>
          <w:trHeight w:hRule="exact" w:val="1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C4485" w14:textId="77777777" w:rsidR="00AE75C2" w:rsidRPr="00CC3F99" w:rsidRDefault="00156F21" w:rsidP="00356792">
            <w:pPr>
              <w:autoSpaceDE w:val="0"/>
              <w:autoSpaceDN w:val="0"/>
              <w:spacing w:before="98" w:after="0" w:line="240" w:lineRule="auto"/>
              <w:ind w:hanging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D7ABC" w14:textId="77777777" w:rsidR="00AE75C2" w:rsidRPr="00CC3F99" w:rsidRDefault="00156F21" w:rsidP="00F75852">
            <w:pPr>
              <w:autoSpaceDE w:val="0"/>
              <w:autoSpaceDN w:val="0"/>
              <w:spacing w:before="98" w:after="0" w:line="240" w:lineRule="auto"/>
              <w:ind w:left="72" w:right="4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Фигурки из бумажных салфеток «лилия, шляпа кардинала, королевская мантия»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A3EAA" w14:textId="77777777" w:rsidR="00AE75C2" w:rsidRPr="00CC3F99" w:rsidRDefault="00156F21" w:rsidP="00F75852">
            <w:pPr>
              <w:autoSpaceDE w:val="0"/>
              <w:autoSpaceDN w:val="0"/>
              <w:spacing w:before="98"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2B45C" w14:textId="77777777" w:rsidR="00AE75C2" w:rsidRPr="00CC3F99" w:rsidRDefault="00156F21" w:rsidP="00F75852">
            <w:pPr>
              <w:autoSpaceDE w:val="0"/>
              <w:autoSpaceDN w:val="0"/>
              <w:spacing w:before="98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DF487" w14:textId="77777777" w:rsidR="00AE75C2" w:rsidRPr="00CC3F99" w:rsidRDefault="00156F21" w:rsidP="00F75852">
            <w:pPr>
              <w:autoSpaceDE w:val="0"/>
              <w:autoSpaceDN w:val="0"/>
              <w:spacing w:before="98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AC757" w14:textId="77777777" w:rsidR="00AE75C2" w:rsidRPr="00CC3F99" w:rsidRDefault="00AE75C2" w:rsidP="00F75852">
            <w:pPr>
              <w:autoSpaceDE w:val="0"/>
              <w:autoSpaceDN w:val="0"/>
              <w:spacing w:before="9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E4ECF" w14:textId="77777777" w:rsidR="00AE75C2" w:rsidRPr="00952289" w:rsidRDefault="00156F21" w:rsidP="00F75852">
            <w:pPr>
              <w:autoSpaceDE w:val="0"/>
              <w:autoSpaceDN w:val="0"/>
              <w:spacing w:before="98" w:after="0" w:line="240" w:lineRule="auto"/>
              <w:ind w:left="72" w:right="144"/>
              <w:jc w:val="both"/>
              <w:rPr>
                <w:rFonts w:ascii="Times New Roman" w:hAnsi="Times New Roman" w:cs="Times New Roman"/>
              </w:rPr>
            </w:pPr>
            <w:r w:rsidRPr="00952289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F75852" w:rsidRPr="00CC3F99" w14:paraId="0FA6D841" w14:textId="77777777" w:rsidTr="00952289">
        <w:trPr>
          <w:trHeight w:hRule="exact"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4BF17" w14:textId="77777777" w:rsidR="00AE75C2" w:rsidRPr="00CC3F99" w:rsidRDefault="00156F21" w:rsidP="00F75852">
            <w:pPr>
              <w:autoSpaceDE w:val="0"/>
              <w:autoSpaceDN w:val="0"/>
              <w:spacing w:before="9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3D530" w14:textId="77777777" w:rsidR="00AE75C2" w:rsidRPr="00CC3F99" w:rsidRDefault="00156F21" w:rsidP="00F75852">
            <w:pPr>
              <w:autoSpaceDE w:val="0"/>
              <w:autoSpaceDN w:val="0"/>
              <w:spacing w:before="98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Плетеный браслет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6416B" w14:textId="77777777" w:rsidR="00AE75C2" w:rsidRPr="00CC3F99" w:rsidRDefault="00156F21" w:rsidP="00F75852">
            <w:pPr>
              <w:autoSpaceDE w:val="0"/>
              <w:autoSpaceDN w:val="0"/>
              <w:spacing w:before="98"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87B71" w14:textId="77777777" w:rsidR="00AE75C2" w:rsidRPr="00CC3F99" w:rsidRDefault="00156F21" w:rsidP="00F75852">
            <w:pPr>
              <w:autoSpaceDE w:val="0"/>
              <w:autoSpaceDN w:val="0"/>
              <w:spacing w:before="98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46228" w14:textId="77777777" w:rsidR="00AE75C2" w:rsidRPr="00CC3F99" w:rsidRDefault="00156F21" w:rsidP="00F75852">
            <w:pPr>
              <w:autoSpaceDE w:val="0"/>
              <w:autoSpaceDN w:val="0"/>
              <w:spacing w:before="98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69D02" w14:textId="77777777" w:rsidR="00AE75C2" w:rsidRPr="00CC3F99" w:rsidRDefault="00AE75C2" w:rsidP="00F75852">
            <w:pPr>
              <w:autoSpaceDE w:val="0"/>
              <w:autoSpaceDN w:val="0"/>
              <w:spacing w:before="9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20E9A" w14:textId="77777777" w:rsidR="00AE75C2" w:rsidRPr="00CC3F99" w:rsidRDefault="00156F21" w:rsidP="00F75852">
            <w:pPr>
              <w:autoSpaceDE w:val="0"/>
              <w:autoSpaceDN w:val="0"/>
              <w:spacing w:before="98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работа; </w:t>
            </w:r>
            <w:r w:rsidRPr="00CC3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3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F75852" w:rsidRPr="00CC3F99" w14:paraId="5E92D8B0" w14:textId="77777777" w:rsidTr="00952289">
        <w:trPr>
          <w:trHeight w:hRule="exact" w:val="10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2F2D6" w14:textId="77777777" w:rsidR="00AE75C2" w:rsidRPr="00CC3F99" w:rsidRDefault="00156F21" w:rsidP="00F75852">
            <w:pPr>
              <w:autoSpaceDE w:val="0"/>
              <w:autoSpaceDN w:val="0"/>
              <w:spacing w:before="9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AA3B7" w14:textId="1B74E3FE" w:rsidR="00AE75C2" w:rsidRPr="00CC3F99" w:rsidRDefault="00156F21" w:rsidP="00F75852">
            <w:pPr>
              <w:autoSpaceDE w:val="0"/>
              <w:autoSpaceDN w:val="0"/>
              <w:spacing w:before="98" w:after="0" w:line="240" w:lineRule="auto"/>
              <w:ind w:left="72"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Подсвечник</w:t>
            </w:r>
            <w:r w:rsidR="00F75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 w:rsidRPr="00CC3F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3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металлической банки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78CDE" w14:textId="77777777" w:rsidR="00AE75C2" w:rsidRPr="00CC3F99" w:rsidRDefault="00156F21" w:rsidP="00F75852">
            <w:pPr>
              <w:autoSpaceDE w:val="0"/>
              <w:autoSpaceDN w:val="0"/>
              <w:spacing w:before="98"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3F9A9" w14:textId="77777777" w:rsidR="00AE75C2" w:rsidRPr="00CC3F99" w:rsidRDefault="00156F21" w:rsidP="00F75852">
            <w:pPr>
              <w:autoSpaceDE w:val="0"/>
              <w:autoSpaceDN w:val="0"/>
              <w:spacing w:before="98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DC082" w14:textId="77777777" w:rsidR="00AE75C2" w:rsidRPr="00CC3F99" w:rsidRDefault="00156F21" w:rsidP="00F75852">
            <w:pPr>
              <w:autoSpaceDE w:val="0"/>
              <w:autoSpaceDN w:val="0"/>
              <w:spacing w:before="98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EF538" w14:textId="77777777" w:rsidR="00AE75C2" w:rsidRPr="00CC3F99" w:rsidRDefault="00AE75C2" w:rsidP="00F75852">
            <w:pPr>
              <w:autoSpaceDE w:val="0"/>
              <w:autoSpaceDN w:val="0"/>
              <w:spacing w:before="9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255D0" w14:textId="77777777" w:rsidR="00AE75C2" w:rsidRPr="00CC3F99" w:rsidRDefault="00156F21" w:rsidP="00F75852">
            <w:pPr>
              <w:autoSpaceDE w:val="0"/>
              <w:autoSpaceDN w:val="0"/>
              <w:spacing w:before="98"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F75852" w:rsidRPr="00CC3F99" w14:paraId="033B4E34" w14:textId="77777777" w:rsidTr="00952289">
        <w:trPr>
          <w:trHeight w:hRule="exact" w:val="1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FC6C2" w14:textId="77777777" w:rsidR="00AE75C2" w:rsidRPr="00CC3F99" w:rsidRDefault="00156F21" w:rsidP="00F75852">
            <w:pPr>
              <w:autoSpaceDE w:val="0"/>
              <w:autoSpaceDN w:val="0"/>
              <w:spacing w:before="9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8CCC1" w14:textId="77777777" w:rsidR="00AE75C2" w:rsidRPr="00CC3F99" w:rsidRDefault="00156F21" w:rsidP="00F75852">
            <w:pPr>
              <w:autoSpaceDE w:val="0"/>
              <w:autoSpaceDN w:val="0"/>
              <w:spacing w:before="98" w:after="0" w:line="240" w:lineRule="auto"/>
              <w:ind w:right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Плетение из проволоки. Оплетение карандашей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3DE81" w14:textId="77777777" w:rsidR="00AE75C2" w:rsidRPr="00CC3F99" w:rsidRDefault="00156F21" w:rsidP="00F75852">
            <w:pPr>
              <w:autoSpaceDE w:val="0"/>
              <w:autoSpaceDN w:val="0"/>
              <w:spacing w:before="98"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BE543" w14:textId="77777777" w:rsidR="00AE75C2" w:rsidRPr="00CC3F99" w:rsidRDefault="00156F21" w:rsidP="00F75852">
            <w:pPr>
              <w:autoSpaceDE w:val="0"/>
              <w:autoSpaceDN w:val="0"/>
              <w:spacing w:before="98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7127B" w14:textId="77777777" w:rsidR="00AE75C2" w:rsidRPr="00CC3F99" w:rsidRDefault="00156F21" w:rsidP="00F75852">
            <w:pPr>
              <w:autoSpaceDE w:val="0"/>
              <w:autoSpaceDN w:val="0"/>
              <w:spacing w:before="98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CDC0B" w14:textId="77777777" w:rsidR="00AE75C2" w:rsidRPr="00CC3F99" w:rsidRDefault="00AE75C2" w:rsidP="00F75852">
            <w:pPr>
              <w:autoSpaceDE w:val="0"/>
              <w:autoSpaceDN w:val="0"/>
              <w:spacing w:before="9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23FED" w14:textId="77777777" w:rsidR="00AE75C2" w:rsidRPr="00CC3F99" w:rsidRDefault="00156F21" w:rsidP="00F75852">
            <w:pPr>
              <w:autoSpaceDE w:val="0"/>
              <w:autoSpaceDN w:val="0"/>
              <w:spacing w:before="98"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AE75C2" w:rsidRPr="00CC3F99" w14:paraId="2DF791BC" w14:textId="77777777" w:rsidTr="00952289">
        <w:trPr>
          <w:trHeight w:hRule="exact" w:val="1079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3D1F9" w14:textId="77777777" w:rsidR="00AE75C2" w:rsidRPr="00CC3F99" w:rsidRDefault="00156F21" w:rsidP="00F75852">
            <w:pPr>
              <w:autoSpaceDE w:val="0"/>
              <w:autoSpaceDN w:val="0"/>
              <w:spacing w:before="98" w:after="0" w:line="240" w:lineRule="auto"/>
              <w:ind w:left="72" w:right="14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AEFF7" w14:textId="77777777" w:rsidR="00AE75C2" w:rsidRPr="00CC3F99" w:rsidRDefault="00357252" w:rsidP="00F75852">
            <w:pPr>
              <w:autoSpaceDE w:val="0"/>
              <w:autoSpaceDN w:val="0"/>
              <w:spacing w:before="98"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48B2E" w14:textId="77777777" w:rsidR="00AE75C2" w:rsidRPr="00CC3F99" w:rsidRDefault="00156F21" w:rsidP="00F75852">
            <w:pPr>
              <w:autoSpaceDE w:val="0"/>
              <w:autoSpaceDN w:val="0"/>
              <w:spacing w:before="98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C433F" w14:textId="77777777" w:rsidR="00AE75C2" w:rsidRPr="00CC3F99" w:rsidRDefault="00156F21" w:rsidP="00F75852">
            <w:pPr>
              <w:autoSpaceDE w:val="0"/>
              <w:autoSpaceDN w:val="0"/>
              <w:spacing w:before="98"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C9FB4" w14:textId="77777777" w:rsidR="00AE75C2" w:rsidRPr="00CC3F99" w:rsidRDefault="00AE75C2" w:rsidP="00F75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9EAEDE" w14:textId="77777777" w:rsidR="00AE75C2" w:rsidRPr="00CC3F99" w:rsidRDefault="00AE75C2" w:rsidP="00F7585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73EC3" w14:textId="77777777" w:rsidR="00AE75C2" w:rsidRDefault="00AE75C2">
      <w:pPr>
        <w:sectPr w:rsidR="00AE75C2" w:rsidSect="00CC3F99">
          <w:pgSz w:w="11900" w:h="16840"/>
          <w:pgMar w:top="284" w:right="1977" w:bottom="1370" w:left="1701" w:header="720" w:footer="720" w:gutter="0"/>
          <w:cols w:space="720" w:equalWidth="0">
            <w:col w:w="9257" w:space="0"/>
          </w:cols>
          <w:docGrid w:linePitch="360"/>
        </w:sectPr>
      </w:pPr>
    </w:p>
    <w:p w14:paraId="7A1F7695" w14:textId="77777777" w:rsidR="00AE75C2" w:rsidRDefault="00AE75C2">
      <w:pPr>
        <w:autoSpaceDE w:val="0"/>
        <w:autoSpaceDN w:val="0"/>
        <w:spacing w:after="78" w:line="220" w:lineRule="exact"/>
      </w:pPr>
    </w:p>
    <w:p w14:paraId="241537BA" w14:textId="77777777" w:rsidR="00AE75C2" w:rsidRDefault="00156F2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5D07AF50" w14:textId="77777777" w:rsidR="00AE75C2" w:rsidRDefault="00156F2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0ADD7A9D" w14:textId="77777777" w:rsidR="00AE75C2" w:rsidRPr="00357252" w:rsidRDefault="00156F21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Технология, 4 класс/Геронимус Т.М., ООО «БИНОМ. Лаборатория знаний»; АО «Издательство Просвещение»; </w:t>
      </w:r>
      <w:r w:rsidRPr="00357252">
        <w:rPr>
          <w:lang w:val="ru-RU"/>
        </w:rPr>
        <w:br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6DB597BF" w14:textId="77777777" w:rsidR="00AE75C2" w:rsidRPr="00357252" w:rsidRDefault="00156F21">
      <w:pPr>
        <w:autoSpaceDE w:val="0"/>
        <w:autoSpaceDN w:val="0"/>
        <w:spacing w:before="262" w:after="0" w:line="230" w:lineRule="auto"/>
        <w:rPr>
          <w:lang w:val="ru-RU"/>
        </w:rPr>
      </w:pPr>
      <w:r w:rsidRPr="0035725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6A8B7BDC" w14:textId="77777777" w:rsidR="00AE75C2" w:rsidRPr="00357252" w:rsidRDefault="00156F21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Технология: Маленький мастер: учебник для 4 класса /Т.М. Геронимус. – М.: АСТ-ПРЕСС ШКОЛА. 2010. </w:t>
      </w:r>
    </w:p>
    <w:p w14:paraId="041BA255" w14:textId="77777777" w:rsidR="00AE75C2" w:rsidRPr="00357252" w:rsidRDefault="00156F21">
      <w:pPr>
        <w:autoSpaceDE w:val="0"/>
        <w:autoSpaceDN w:val="0"/>
        <w:spacing w:before="72" w:after="0" w:line="271" w:lineRule="auto"/>
        <w:rPr>
          <w:lang w:val="ru-RU"/>
        </w:rPr>
      </w:pP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Тараканова Н.А. Поурочные планы по технологии к учебнику Т.М. Геронимус «Маленький мастер» -2-е изд. Стереотип. – М.: Дрофа, 2009 </w:t>
      </w:r>
      <w:r w:rsidRPr="00357252">
        <w:rPr>
          <w:lang w:val="ru-RU"/>
        </w:rPr>
        <w:br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Презентации к урокам.</w:t>
      </w:r>
    </w:p>
    <w:p w14:paraId="332F5093" w14:textId="77777777" w:rsidR="00AE75C2" w:rsidRPr="00357252" w:rsidRDefault="00156F21">
      <w:pPr>
        <w:autoSpaceDE w:val="0"/>
        <w:autoSpaceDN w:val="0"/>
        <w:spacing w:before="406" w:after="0" w:line="230" w:lineRule="auto"/>
        <w:rPr>
          <w:lang w:val="ru-RU"/>
        </w:rPr>
      </w:pP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Электронные таблицы по технологии для начальной школы</w:t>
      </w:r>
    </w:p>
    <w:p w14:paraId="3932EBFF" w14:textId="77777777" w:rsidR="00AE75C2" w:rsidRPr="00357252" w:rsidRDefault="00156F21">
      <w:pPr>
        <w:autoSpaceDE w:val="0"/>
        <w:autoSpaceDN w:val="0"/>
        <w:spacing w:before="262" w:after="0" w:line="230" w:lineRule="auto"/>
        <w:rPr>
          <w:lang w:val="ru-RU"/>
        </w:rPr>
      </w:pPr>
      <w:r w:rsidRPr="0035725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7194723F" w14:textId="0F49057E" w:rsidR="00AE75C2" w:rsidRPr="00357252" w:rsidRDefault="00156F21" w:rsidP="00304878">
      <w:pPr>
        <w:autoSpaceDE w:val="0"/>
        <w:autoSpaceDN w:val="0"/>
        <w:spacing w:before="166" w:after="0"/>
        <w:ind w:right="680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="00304878" w:rsidRPr="0030487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304878">
        <w:rPr>
          <w:rFonts w:ascii="Times New Roman" w:eastAsia="Times New Roman" w:hAnsi="Times New Roman"/>
          <w:color w:val="000000"/>
          <w:sz w:val="24"/>
        </w:rPr>
        <w:t>shkola</w:t>
      </w:r>
      <w:r w:rsidR="00304878" w:rsidRPr="0035725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304878">
        <w:rPr>
          <w:rFonts w:ascii="Times New Roman" w:eastAsia="Times New Roman" w:hAnsi="Times New Roman"/>
          <w:color w:val="000000"/>
          <w:sz w:val="24"/>
        </w:rPr>
        <w:t>ru</w:t>
      </w:r>
      <w:r w:rsidR="00304878" w:rsidRPr="00357252">
        <w:rPr>
          <w:lang w:val="ru-RU"/>
        </w:rPr>
        <w:br/>
      </w:r>
      <w:r w:rsidR="00304878">
        <w:rPr>
          <w:rFonts w:ascii="Times New Roman" w:eastAsia="Times New Roman" w:hAnsi="Times New Roman"/>
          <w:color w:val="000000"/>
          <w:sz w:val="24"/>
        </w:rPr>
        <w:t>http</w:t>
      </w:r>
      <w:r w:rsidR="00304878" w:rsidRPr="0035725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="00304878">
        <w:rPr>
          <w:rFonts w:ascii="Times New Roman" w:eastAsia="Times New Roman" w:hAnsi="Times New Roman"/>
          <w:color w:val="000000"/>
          <w:sz w:val="24"/>
        </w:rPr>
        <w:t>standart</w:t>
      </w:r>
      <w:r w:rsidR="00304878" w:rsidRPr="0035725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304878">
        <w:rPr>
          <w:rFonts w:ascii="Times New Roman" w:eastAsia="Times New Roman" w:hAnsi="Times New Roman"/>
          <w:color w:val="000000"/>
          <w:sz w:val="24"/>
        </w:rPr>
        <w:t>edu</w:t>
      </w:r>
      <w:r w:rsidR="00304878" w:rsidRPr="0035725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304878">
        <w:rPr>
          <w:rFonts w:ascii="Times New Roman" w:eastAsia="Times New Roman" w:hAnsi="Times New Roman"/>
          <w:color w:val="000000"/>
          <w:sz w:val="24"/>
        </w:rPr>
        <w:t>ru</w:t>
      </w:r>
      <w:r w:rsidR="00304878" w:rsidRPr="00357252">
        <w:rPr>
          <w:lang w:val="ru-RU"/>
        </w:rPr>
        <w:br/>
      </w:r>
      <w:r w:rsidR="00304878"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Учи ру </w:t>
      </w:r>
      <w:r w:rsidR="00304878" w:rsidRPr="00357252">
        <w:rPr>
          <w:lang w:val="ru-RU"/>
        </w:rPr>
        <w:br/>
      </w:r>
      <w:r w:rsidR="00304878" w:rsidRPr="00357252">
        <w:rPr>
          <w:rFonts w:ascii="Times New Roman" w:eastAsia="Times New Roman" w:hAnsi="Times New Roman"/>
          <w:color w:val="000000"/>
          <w:sz w:val="24"/>
          <w:lang w:val="ru-RU"/>
        </w:rPr>
        <w:t xml:space="preserve">Сетевой город </w:t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-</w:t>
      </w:r>
    </w:p>
    <w:p w14:paraId="66EFC834" w14:textId="77777777" w:rsidR="00AE75C2" w:rsidRPr="00357252" w:rsidRDefault="00AE75C2">
      <w:pPr>
        <w:rPr>
          <w:lang w:val="ru-RU"/>
        </w:rPr>
        <w:sectPr w:rsidR="00AE75C2" w:rsidRPr="00357252" w:rsidSect="00CC3F99">
          <w:pgSz w:w="11900" w:h="16840"/>
          <w:pgMar w:top="993" w:right="1268" w:bottom="1985" w:left="1560" w:header="720" w:footer="720" w:gutter="0"/>
          <w:cols w:space="720" w:equalWidth="0">
            <w:col w:w="9192" w:space="0"/>
          </w:cols>
          <w:docGrid w:linePitch="360"/>
        </w:sectPr>
      </w:pPr>
    </w:p>
    <w:p w14:paraId="17E073B2" w14:textId="77777777" w:rsidR="00AE75C2" w:rsidRPr="00357252" w:rsidRDefault="00AE75C2">
      <w:pPr>
        <w:autoSpaceDE w:val="0"/>
        <w:autoSpaceDN w:val="0"/>
        <w:spacing w:after="78" w:line="220" w:lineRule="exact"/>
        <w:rPr>
          <w:lang w:val="ru-RU"/>
        </w:rPr>
      </w:pPr>
    </w:p>
    <w:p w14:paraId="18C3305C" w14:textId="77777777" w:rsidR="00AE75C2" w:rsidRPr="00357252" w:rsidRDefault="00156F21">
      <w:pPr>
        <w:autoSpaceDE w:val="0"/>
        <w:autoSpaceDN w:val="0"/>
        <w:spacing w:after="0" w:line="230" w:lineRule="auto"/>
        <w:rPr>
          <w:lang w:val="ru-RU"/>
        </w:rPr>
      </w:pPr>
      <w:r w:rsidRPr="0035725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1322F1D9" w14:textId="77777777" w:rsidR="00AE75C2" w:rsidRPr="00357252" w:rsidRDefault="00156F21">
      <w:pPr>
        <w:autoSpaceDE w:val="0"/>
        <w:autoSpaceDN w:val="0"/>
        <w:spacing w:before="346" w:after="0" w:line="302" w:lineRule="auto"/>
        <w:ind w:right="5040"/>
        <w:rPr>
          <w:lang w:val="ru-RU"/>
        </w:rPr>
      </w:pPr>
      <w:r w:rsidRPr="0035725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357252">
        <w:rPr>
          <w:lang w:val="ru-RU"/>
        </w:rPr>
        <w:br/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доска, компьютер, принтер, проектор</w:t>
      </w:r>
    </w:p>
    <w:p w14:paraId="6830612C" w14:textId="77777777" w:rsidR="00AE75C2" w:rsidRDefault="00156F21" w:rsidP="00304878">
      <w:pPr>
        <w:autoSpaceDE w:val="0"/>
        <w:autoSpaceDN w:val="0"/>
        <w:spacing w:before="262" w:after="0" w:line="302" w:lineRule="auto"/>
        <w:ind w:right="3024"/>
        <w:rPr>
          <w:rFonts w:ascii="Times New Roman" w:eastAsia="Times New Roman" w:hAnsi="Times New Roman"/>
          <w:color w:val="000000"/>
          <w:sz w:val="24"/>
          <w:lang w:val="ru-RU"/>
        </w:rPr>
      </w:pPr>
      <w:r w:rsidRPr="0035725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357252">
        <w:rPr>
          <w:rFonts w:ascii="Times New Roman" w:eastAsia="Times New Roman" w:hAnsi="Times New Roman"/>
          <w:color w:val="000000"/>
          <w:sz w:val="24"/>
          <w:lang w:val="ru-RU"/>
        </w:rPr>
        <w:t>Демонстрационный материал, набор для рукоделия.</w:t>
      </w:r>
    </w:p>
    <w:p w14:paraId="622E3979" w14:textId="77777777" w:rsidR="006824A2" w:rsidRPr="00357252" w:rsidRDefault="006824A2" w:rsidP="00304878">
      <w:pPr>
        <w:rPr>
          <w:lang w:val="ru-RU"/>
        </w:rPr>
      </w:pPr>
    </w:p>
    <w:sectPr w:rsidR="006824A2" w:rsidRPr="0035725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60852900">
    <w:abstractNumId w:val="8"/>
  </w:num>
  <w:num w:numId="2" w16cid:durableId="295532174">
    <w:abstractNumId w:val="6"/>
  </w:num>
  <w:num w:numId="3" w16cid:durableId="593899935">
    <w:abstractNumId w:val="5"/>
  </w:num>
  <w:num w:numId="4" w16cid:durableId="1134257866">
    <w:abstractNumId w:val="4"/>
  </w:num>
  <w:num w:numId="5" w16cid:durableId="85542993">
    <w:abstractNumId w:val="7"/>
  </w:num>
  <w:num w:numId="6" w16cid:durableId="441344688">
    <w:abstractNumId w:val="3"/>
  </w:num>
  <w:num w:numId="7" w16cid:durableId="280843571">
    <w:abstractNumId w:val="2"/>
  </w:num>
  <w:num w:numId="8" w16cid:durableId="589235813">
    <w:abstractNumId w:val="1"/>
  </w:num>
  <w:num w:numId="9" w16cid:durableId="1840651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56F21"/>
    <w:rsid w:val="00166F49"/>
    <w:rsid w:val="00170760"/>
    <w:rsid w:val="00201137"/>
    <w:rsid w:val="0029639D"/>
    <w:rsid w:val="00304878"/>
    <w:rsid w:val="00326F90"/>
    <w:rsid w:val="00356792"/>
    <w:rsid w:val="00357252"/>
    <w:rsid w:val="003F2A34"/>
    <w:rsid w:val="00400017"/>
    <w:rsid w:val="004249C7"/>
    <w:rsid w:val="004C3157"/>
    <w:rsid w:val="006824A2"/>
    <w:rsid w:val="007D0983"/>
    <w:rsid w:val="008A2450"/>
    <w:rsid w:val="008B3830"/>
    <w:rsid w:val="008F16AB"/>
    <w:rsid w:val="00952289"/>
    <w:rsid w:val="00AA1D8D"/>
    <w:rsid w:val="00AE75C2"/>
    <w:rsid w:val="00B318FF"/>
    <w:rsid w:val="00B47730"/>
    <w:rsid w:val="00CB0664"/>
    <w:rsid w:val="00CC3F99"/>
    <w:rsid w:val="00D87552"/>
    <w:rsid w:val="00DF11C2"/>
    <w:rsid w:val="00F75852"/>
    <w:rsid w:val="00FB3639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B6DC2"/>
  <w15:docId w15:val="{A8846D1D-AD21-42C4-B5CA-BEE38768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21</Pages>
  <Words>5602</Words>
  <Characters>31937</Characters>
  <Application>Microsoft Office Word</Application>
  <DocSecurity>0</DocSecurity>
  <Lines>266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Acer1</cp:lastModifiedBy>
  <cp:revision>19</cp:revision>
  <cp:lastPrinted>2023-08-31T07:53:00Z</cp:lastPrinted>
  <dcterms:created xsi:type="dcterms:W3CDTF">2013-12-23T23:15:00Z</dcterms:created>
  <dcterms:modified xsi:type="dcterms:W3CDTF">2023-09-11T10:54:00Z</dcterms:modified>
  <cp:category/>
</cp:coreProperties>
</file>