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EBF8" w14:textId="387C7A1C" w:rsidR="00354C80" w:rsidRDefault="00354C80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654357" w14:textId="2C246108" w:rsidR="00354C80" w:rsidRDefault="00354C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39132717" wp14:editId="7B1C85F1">
            <wp:extent cx="6200650" cy="8526162"/>
            <wp:effectExtent l="0" t="0" r="0" b="0"/>
            <wp:docPr id="18925243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654" cy="853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75D7C75" w14:textId="77777777" w:rsidR="006A5B12" w:rsidRPr="00DD43D2" w:rsidRDefault="006A5B12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614BDB" w14:textId="77777777" w:rsidR="006A5B12" w:rsidRPr="00DD43D2" w:rsidRDefault="00012B5A" w:rsidP="00DD43D2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12A7E455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DEF4734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планированию.</w:t>
      </w:r>
    </w:p>
    <w:p w14:paraId="6F8B63D0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51811F2B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61959128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«ТЕХНОЛОГИЯ»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41EE91E2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обновлённой концептуальной идеи учебного предмета «Технология». Её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785F6995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7F627B33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Математика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001D6052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0204E8F5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Окружающий мир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Родной язык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1169B734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Литературное чтени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— работа с текстами для создания образа, реализуемого в изделии.</w:t>
      </w:r>
    </w:p>
    <w:p w14:paraId="0D0DF01D" w14:textId="23C4A1A8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  <w:r w:rsid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духовного и нравственного развития обучающихся младшего школьного возраста.</w:t>
      </w:r>
    </w:p>
    <w:p w14:paraId="6AC1339E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10E61F40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67498E79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0BEBA8F4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«ТЕХНОЛОГИЯ»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Основной целью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6ABD48D1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7A9F7242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Образовательные задачи курса: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51EF433D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Развивающие задачи: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35792095" w14:textId="6E47784B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Воспитательные задачи: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взаимопомощи, волевой саморегуляции, активности и инициативности;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</w:t>
      </w:r>
      <w:r w:rsid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природе, осознание взаимосвязи рукотворного мира с миром природы;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2E3CCA0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«ТЕХНОЛОГИЯ» В УЧЕБНОМ ПЛАНЕ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14:paraId="782DB717" w14:textId="77777777" w:rsidR="006A5B12" w:rsidRPr="00DD43D2" w:rsidRDefault="006A5B12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A5B12" w:rsidRPr="00DD43D2" w:rsidSect="00DD43D2">
          <w:pgSz w:w="11900" w:h="16840"/>
          <w:pgMar w:top="286" w:right="1552" w:bottom="993" w:left="1701" w:header="720" w:footer="720" w:gutter="0"/>
          <w:cols w:space="720" w:equalWidth="0">
            <w:col w:w="8647" w:space="0"/>
          </w:cols>
          <w:docGrid w:linePitch="360"/>
        </w:sectPr>
      </w:pPr>
    </w:p>
    <w:p w14:paraId="0CD5EA91" w14:textId="77777777" w:rsidR="006A5B12" w:rsidRPr="00DD43D2" w:rsidRDefault="006A5B12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9474CD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14:paraId="2B5191D3" w14:textId="77777777" w:rsidR="006A5B12" w:rsidRPr="00DD43D2" w:rsidRDefault="00012B5A" w:rsidP="00B13A90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Технологии, профессии и производства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</w:t>
      </w:r>
    </w:p>
    <w:p w14:paraId="73540BB7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Материальные и духовные потребности человека как движущие силы прогресса.</w:t>
      </w:r>
    </w:p>
    <w:p w14:paraId="7A5250EE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</w:t>
      </w:r>
    </w:p>
    <w:p w14:paraId="42F7B891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</w:p>
    <w:p w14:paraId="34706120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14:paraId="564AE948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жёсткость конструкции (трубчатые сооружения, треугольник как устойчивая геометрическая форма и др.).</w:t>
      </w:r>
    </w:p>
    <w:p w14:paraId="12E45523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5CA2DB5B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14:paraId="6EC62260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Технологии ручной обработки материалов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</w:t>
      </w:r>
    </w:p>
    <w:p w14:paraId="4221A16E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Разнообразие технологий и способов обработки материалов в различных видах изделий;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соответствующих способов обработки материалов в зависимости от назначения изделия.</w:t>
      </w:r>
    </w:p>
    <w:p w14:paraId="1F3AC9D0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14:paraId="2D5CE3AA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5F96C5F3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634E946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26E5EEC9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1CF7AC74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649F979C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Конструирование и моделирование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gramStart"/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наборов«</w:t>
      </w:r>
      <w:proofErr w:type="gramEnd"/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14:paraId="598821B9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56829F2E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4. Информационно-коммуникативные технологии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14:paraId="6C2193E8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</w:t>
      </w:r>
      <w:proofErr w:type="gramStart"/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Интернет[</w:t>
      </w:r>
      <w:proofErr w:type="gramEnd"/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1], видео,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</w:rPr>
        <w:t>DVD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MicrosoftWord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14:paraId="5F341035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учебные действия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Познавательные УУД: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анализ предложенных образцов с выделением существенных и несущественных признаков;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способы доработки конструкций с учётом предложенных условий;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читать и воспроизводить простой чертёж/эскиз развёртки изделия;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14:paraId="6B5EB4DE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информационно-коммуникационных технологий для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решения учебных и практических задач, в том числе Интернет под руководством учителя.</w:t>
      </w:r>
    </w:p>
    <w:p w14:paraId="2B4D8CE7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УУД: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 и</w:t>
      </w:r>
    </w:p>
    <w:p w14:paraId="4CA5D002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способах создания;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описывать предметы рукотворного мира, оценивать их достоинства;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1029B273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УУД: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и сохранять учебную задачу, осуществлять поиск средств для её решения;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действия контроля и оценки; выявлять ошибки и недочёты по результатам работы, устанавливать их причины и искать способы устранения;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14:paraId="2AAF9176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себе партнёров по совместной деятельности не только по симпатии, но и по деловым качествам;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справедливо распределять работу, договариваться, приходить к общему решению, отвечать за общий результат работы;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роли лидера, подчинённого, соблюдать равноправие и дружелюбие;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4DBCD948" w14:textId="77777777" w:rsidR="006A5B12" w:rsidRPr="00DD43D2" w:rsidRDefault="006A5B12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E86CC8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 «</w:t>
      </w:r>
      <w:proofErr w:type="gramStart"/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ТЕХНОЛОГИЯ»НА</w:t>
      </w:r>
      <w:proofErr w:type="gramEnd"/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УРОВНЕ НАЧАЛЬНОГО ОБЩЕГО ОБРАЗОВАНИЯ </w:t>
      </w:r>
    </w:p>
    <w:p w14:paraId="4FA21563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ОБУЧАЮЩЕГОСЯ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созидательном и нравственном значении труда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жизни человека и общества; уважительное отношение к труду и творчеству мастеров;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6F4F7E1B" w14:textId="57A5D3BC" w:rsidR="00462D40" w:rsidRDefault="00012B5A" w:rsidP="00462D40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 ОБУЧАЮЩЕГОСЯ</w:t>
      </w:r>
    </w:p>
    <w:p w14:paraId="181B63EA" w14:textId="0CDC0243" w:rsidR="006A5B12" w:rsidRPr="00DD43D2" w:rsidRDefault="00012B5A" w:rsidP="00462D4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7D5DB61A" w14:textId="77777777" w:rsidR="00462D40" w:rsidRDefault="00012B5A" w:rsidP="00462D40">
      <w:pPr>
        <w:pStyle w:val="a9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УУД: </w:t>
      </w:r>
    </w:p>
    <w:p w14:paraId="6DD4BF87" w14:textId="3AA8EB75" w:rsidR="006A5B12" w:rsidRPr="00DD43D2" w:rsidRDefault="00012B5A" w:rsidP="00462D4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группы объектов/изделий, выделять в них общее и различия;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15DDB0DC" w14:textId="1218C595" w:rsidR="006A5B12" w:rsidRPr="00DD43D2" w:rsidRDefault="00012B5A" w:rsidP="00462D4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Работа с информацией: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 w:rsid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с моделями;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4D6B3BF" w14:textId="49FFAEE6" w:rsidR="006A5B12" w:rsidRPr="00DD43D2" w:rsidRDefault="00012B5A" w:rsidP="0075481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</w:t>
      </w:r>
      <w:r w:rsidR="00754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УУД: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14:paraId="6BBA9FB1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УУД: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безопасности труда при выполнении работы;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работу, соотносить свои действия с поставленной целью;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14:paraId="718D4C7F" w14:textId="77777777" w:rsidR="006A5B12" w:rsidRPr="00DD43D2" w:rsidRDefault="00012B5A" w:rsidP="0075481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Совместная деятельность: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54BCA670" w14:textId="77777777" w:rsidR="006A5B12" w:rsidRPr="00DD43D2" w:rsidRDefault="00012B5A" w:rsidP="00754816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 ОСВОЕНИЯ КУРСА «ТЕХНОЛОГИЯ»</w:t>
      </w:r>
    </w:p>
    <w:p w14:paraId="6449EBBB" w14:textId="77777777" w:rsidR="006A5B12" w:rsidRPr="00DD43D2" w:rsidRDefault="00012B5A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D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</w:t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классе обучающийся научится: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смысл понятий «чертёж развёртки», «канцелярский нож», «шило», «искусственный материал»;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14:paraId="4FB95943" w14:textId="5B6096E2" w:rsidR="006A5B12" w:rsidRPr="00DD43D2" w:rsidRDefault="00DD43D2" w:rsidP="00DD43D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читать чертёж развёртки и выполнять разметку развёрток с помощью чертёжных инструментов (линейка, угольник, циркуль);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узнавать и называть линии чертежа (осевая и центровая);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безопасно пользоваться канцелярским ножом, шилом;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рицовку;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соединение деталей и отделку изделия освоенными ручными </w:t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строчками;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изменять конструкцию изделия по заданным условиям;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способ соединения и соединительный материал в зависимости от требований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конструкции;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назначение основных устройств персонального компьютера для ввода, вывода и обработки информации;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основные правила безопасной работы на компьютере;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 w:rsidR="00012B5A" w:rsidRPr="00DD4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12B5A" w:rsidRPr="00DD4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14A23D4E" w14:textId="77777777" w:rsidR="006A5B12" w:rsidRPr="00E7372B" w:rsidRDefault="006A5B12">
      <w:pPr>
        <w:rPr>
          <w:lang w:val="ru-RU"/>
        </w:rPr>
        <w:sectPr w:rsidR="006A5B12" w:rsidRPr="00E7372B" w:rsidSect="00462D40">
          <w:pgSz w:w="11900" w:h="16840"/>
          <w:pgMar w:top="1276" w:right="7080" w:bottom="1440" w:left="1701" w:header="720" w:footer="720" w:gutter="0"/>
          <w:cols w:space="720" w:equalWidth="0">
            <w:col w:w="9094" w:space="0"/>
          </w:cols>
          <w:docGrid w:linePitch="360"/>
        </w:sectPr>
      </w:pPr>
    </w:p>
    <w:p w14:paraId="2F168445" w14:textId="77777777" w:rsidR="006A5B12" w:rsidRPr="00E7372B" w:rsidRDefault="006A5B12">
      <w:pPr>
        <w:autoSpaceDE w:val="0"/>
        <w:autoSpaceDN w:val="0"/>
        <w:spacing w:after="64" w:line="220" w:lineRule="exact"/>
        <w:rPr>
          <w:lang w:val="ru-RU"/>
        </w:rPr>
      </w:pPr>
    </w:p>
    <w:p w14:paraId="0DDD27FB" w14:textId="77777777" w:rsidR="006A5B12" w:rsidRDefault="00012B5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1040" w:type="dxa"/>
        <w:tblInd w:w="2273" w:type="dxa"/>
        <w:tblLayout w:type="fixed"/>
        <w:tblLook w:val="04A0" w:firstRow="1" w:lastRow="0" w:firstColumn="1" w:lastColumn="0" w:noHBand="0" w:noVBand="1"/>
      </w:tblPr>
      <w:tblGrid>
        <w:gridCol w:w="555"/>
        <w:gridCol w:w="3981"/>
        <w:gridCol w:w="1282"/>
        <w:gridCol w:w="1128"/>
        <w:gridCol w:w="426"/>
        <w:gridCol w:w="1138"/>
        <w:gridCol w:w="1417"/>
        <w:gridCol w:w="846"/>
        <w:gridCol w:w="267"/>
      </w:tblGrid>
      <w:tr w:rsidR="00B408CF" w14:paraId="21980DEE" w14:textId="77777777" w:rsidTr="00895C14">
        <w:trPr>
          <w:gridAfter w:val="1"/>
          <w:wAfter w:w="267" w:type="dxa"/>
          <w:trHeight w:hRule="exact" w:val="67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384A6" w14:textId="77777777" w:rsidR="006A5B12" w:rsidRDefault="00012B5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4C48C" w14:textId="77777777" w:rsidR="006A5B12" w:rsidRPr="00E7372B" w:rsidRDefault="00012B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50C99" w14:textId="77777777" w:rsidR="006A5B12" w:rsidRDefault="00012B5A" w:rsidP="009444D1">
            <w:pPr>
              <w:tabs>
                <w:tab w:val="left" w:pos="562"/>
              </w:tabs>
              <w:autoSpaceDE w:val="0"/>
              <w:autoSpaceDN w:val="0"/>
              <w:spacing w:before="78" w:after="0" w:line="230" w:lineRule="auto"/>
              <w:ind w:left="429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105F9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F0ABC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B89A3" w14:textId="77777777" w:rsidR="006A5B12" w:rsidRDefault="00012B5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C2D05" w14:textId="77777777" w:rsidR="006A5B12" w:rsidRDefault="00012B5A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408CF" w14:paraId="4810B7D9" w14:textId="77777777" w:rsidTr="00895C14">
        <w:trPr>
          <w:trHeight w:hRule="exact" w:val="1611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39A0" w14:textId="77777777" w:rsidR="006A5B12" w:rsidRDefault="006A5B12"/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AAFC" w14:textId="77777777" w:rsidR="006A5B12" w:rsidRDefault="006A5B1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242B0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53C2C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21C7C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72DF" w14:textId="77777777" w:rsidR="006A5B12" w:rsidRDefault="006A5B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CD32" w14:textId="77777777" w:rsidR="006A5B12" w:rsidRDefault="006A5B12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DE7E" w14:textId="77777777" w:rsidR="006A5B12" w:rsidRDefault="006A5B12"/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DD5" w14:textId="77777777" w:rsidR="006A5B12" w:rsidRDefault="006A5B12"/>
        </w:tc>
      </w:tr>
      <w:tr w:rsidR="00B408CF" w:rsidRPr="00354C80" w14:paraId="2DD01623" w14:textId="77777777" w:rsidTr="00895C14">
        <w:trPr>
          <w:gridAfter w:val="1"/>
          <w:wAfter w:w="267" w:type="dxa"/>
          <w:trHeight w:hRule="exact" w:val="34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9E702" w14:textId="77777777" w:rsidR="006A5B12" w:rsidRPr="00E7372B" w:rsidRDefault="00012B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B408CF" w:rsidRPr="00354C80" w14:paraId="13FB57B0" w14:textId="77777777" w:rsidTr="00895C14">
        <w:trPr>
          <w:trHeight w:hRule="exact" w:val="2297"/>
        </w:trPr>
        <w:tc>
          <w:tcPr>
            <w:tcW w:w="5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E1176" w14:textId="77777777" w:rsidR="006A5B12" w:rsidRDefault="00012B5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0A00E" w14:textId="77777777" w:rsidR="006A5B12" w:rsidRDefault="00012B5A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Непрерывность процесса деятельностного освоения мира человеком и создания культуры.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духовныепотребности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движущие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прогресса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8F7CD" w14:textId="77777777" w:rsidR="006A5B12" w:rsidRDefault="00012B5A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74E95" w14:textId="77777777" w:rsidR="006A5B12" w:rsidRDefault="00012B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EA58A" w14:textId="77777777" w:rsidR="006A5B12" w:rsidRDefault="00012B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158D4" w14:textId="77777777" w:rsidR="006A5B12" w:rsidRDefault="006A5B12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9919C" w14:textId="77777777" w:rsidR="006A5B12" w:rsidRPr="00E7372B" w:rsidRDefault="00012B5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3EA49" w14:textId="390F09C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B408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FB97A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B408CF" w:rsidRPr="00354C80" w14:paraId="07B067C3" w14:textId="77777777" w:rsidTr="00895C14">
        <w:trPr>
          <w:trHeight w:hRule="exact" w:val="41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FB0AA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9264C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Разнообразие творческой трудовой деятельности в современных условиях. Разнообразие предметов рукотворного мира: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архитектура, техника, предметы быта и декоративно-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прикладного искусства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F28D1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DD9D5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A7641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76618" w14:textId="77777777" w:rsidR="006A5B12" w:rsidRDefault="006A5B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46F53" w14:textId="77777777" w:rsidR="006A5B12" w:rsidRPr="00E7372B" w:rsidRDefault="00012B5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F9D5F" w14:textId="1D26A92F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B408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4ED4D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B408CF" w:rsidRPr="00354C80" w14:paraId="4EA3396C" w14:textId="77777777" w:rsidTr="00895C14">
        <w:trPr>
          <w:trHeight w:hRule="exact" w:val="15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94D94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1.3.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1E0E9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22AF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57DD3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8D0DB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14D28" w14:textId="77777777" w:rsidR="006A5B12" w:rsidRDefault="006A5B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9CB14" w14:textId="77777777" w:rsidR="006A5B12" w:rsidRPr="00E7372B" w:rsidRDefault="00012B5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решения человеком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конструкторских инженерных задач (различные отрасли, профессии) на основе изучения природных законов —жёсткость конструкции (трубчатые сооружения;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треугольник как устойчивая геометрическая форма);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0860D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354A6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B408CF" w:rsidRPr="00354C80" w14:paraId="33306984" w14:textId="77777777" w:rsidTr="00895C14">
        <w:trPr>
          <w:trHeight w:hRule="exact" w:val="13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ECB42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899D1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19D8D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5EDA9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B3227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FE020" w14:textId="77777777" w:rsidR="006A5B12" w:rsidRDefault="006A5B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62349" w14:textId="77777777" w:rsidR="006A5B12" w:rsidRPr="00E7372B" w:rsidRDefault="00012B5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48482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C32AA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B408CF" w:rsidRPr="00354C80" w14:paraId="133C1EDB" w14:textId="77777777" w:rsidTr="00895C14">
        <w:trPr>
          <w:trHeight w:hRule="exact" w:val="42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CCAE9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1444F" w14:textId="77777777" w:rsidR="006A5B12" w:rsidRPr="00E7372B" w:rsidRDefault="00012B5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413E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1F0B7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C8CCC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252A9" w14:textId="77777777" w:rsidR="006A5B12" w:rsidRDefault="006A5B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1475" w14:textId="77777777" w:rsidR="006A5B12" w:rsidRPr="00E7372B" w:rsidRDefault="00012B5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F9808" w14:textId="6F35445E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</w:t>
            </w:r>
            <w:proofErr w:type="spellEnd"/>
            <w:r w:rsidR="00B408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84858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B408CF" w:rsidRPr="00354C80" w14:paraId="31C43F30" w14:textId="77777777" w:rsidTr="00895C14">
        <w:trPr>
          <w:trHeight w:hRule="exact" w:val="25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86498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7D511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Мир современной техники. Информационно-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коммуникационные технологии в жизни современного человека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5A958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E6957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BF650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52E62" w14:textId="77777777" w:rsidR="006A5B12" w:rsidRDefault="006A5B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13ED7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4A4C2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17A78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B408CF" w:rsidRPr="00354C80" w14:paraId="4BA3E2AE" w14:textId="77777777" w:rsidTr="00895C14">
        <w:trPr>
          <w:trHeight w:hRule="exact" w:val="42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8D600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1.7.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6955D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D090B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0D94A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CD41C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20320" w14:textId="77777777" w:rsidR="006A5B12" w:rsidRDefault="006A5B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EAB01" w14:textId="77777777" w:rsidR="006A5B12" w:rsidRPr="00E7372B" w:rsidRDefault="00012B5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решения человеком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конструкторских инженерных задач (различные отрасли, профессии) на основе изучения природных законов —жёсткость конструкции (трубчатые сооружения;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треугольник как устойчивая геометрическая форма);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33108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D00C8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693C07DF" w14:textId="77777777" w:rsidR="006A5B12" w:rsidRPr="00E7372B" w:rsidRDefault="006A5B12">
      <w:pPr>
        <w:autoSpaceDE w:val="0"/>
        <w:autoSpaceDN w:val="0"/>
        <w:spacing w:after="0" w:line="14" w:lineRule="exact"/>
        <w:rPr>
          <w:lang w:val="ru-RU"/>
        </w:rPr>
      </w:pPr>
    </w:p>
    <w:p w14:paraId="3F06EDF9" w14:textId="77777777" w:rsidR="006A5B12" w:rsidRPr="00E7372B" w:rsidRDefault="006A5B12">
      <w:pPr>
        <w:rPr>
          <w:lang w:val="ru-RU"/>
        </w:rPr>
        <w:sectPr w:rsidR="006A5B12" w:rsidRPr="00E7372B" w:rsidSect="00B408CF">
          <w:pgSz w:w="16840" w:h="11900"/>
          <w:pgMar w:top="851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7E43BE2" w14:textId="77777777" w:rsidR="006A5B12" w:rsidRPr="00E7372B" w:rsidRDefault="006A5B1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8"/>
        <w:gridCol w:w="530"/>
        <w:gridCol w:w="1104"/>
        <w:gridCol w:w="1140"/>
        <w:gridCol w:w="806"/>
        <w:gridCol w:w="4106"/>
        <w:gridCol w:w="1116"/>
        <w:gridCol w:w="1454"/>
      </w:tblGrid>
      <w:tr w:rsidR="006A5B12" w:rsidRPr="00354C80" w14:paraId="65689D6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F915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58C5F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6E804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F8A38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632A0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10B60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E4741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0593D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C3DB7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0B4D77E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B3F12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FA0C2" w14:textId="77777777" w:rsidR="006A5B12" w:rsidRPr="00E7372B" w:rsidRDefault="00012B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Элементарная творческая и проектная деятельность.</w:t>
            </w:r>
          </w:p>
          <w:p w14:paraId="49A6F8D5" w14:textId="77777777" w:rsidR="006A5B12" w:rsidRPr="00E7372B" w:rsidRDefault="00012B5A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Коллективные, групповые и индивидуальные проекты в рамках изучаемой тематики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4F2B9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079E6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14C76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F37E4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FE452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6E400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58F0B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161C2B08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EC49F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9D577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 w:right="658"/>
              <w:jc w:val="both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EF792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C5E81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232C2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229A6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91BB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79744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2C77E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14:paraId="66A40D68" w14:textId="77777777">
        <w:trPr>
          <w:trHeight w:hRule="exact" w:val="34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B87EE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A8DE0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1B11A" w14:textId="77777777" w:rsidR="006A5B12" w:rsidRDefault="006A5B12"/>
        </w:tc>
      </w:tr>
      <w:tr w:rsidR="006A5B12" w:rsidRPr="00354C80" w14:paraId="174B4B8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33C40" w14:textId="77777777" w:rsidR="006A5B12" w:rsidRPr="00E7372B" w:rsidRDefault="00012B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6A5B12" w:rsidRPr="00354C80" w14:paraId="0820B25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3411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053D4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CDC2E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7CDB1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AD83E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68D4D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A773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сборку узлов и конструкций с подвижным и неподвижным соединением деталей;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FD6F1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5D888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6FBF6863" w14:textId="77777777">
        <w:trPr>
          <w:trHeight w:hRule="exact" w:val="2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6CB1C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AD5A7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33167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AE5B5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0773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9B78C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3377F" w14:textId="77777777" w:rsidR="006A5B12" w:rsidRPr="00E7372B" w:rsidRDefault="00012B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</w:t>
            </w:r>
          </w:p>
          <w:p w14:paraId="6F64E178" w14:textId="77777777" w:rsidR="006A5B12" w:rsidRPr="00E7372B" w:rsidRDefault="00012B5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свойства бумаги и картона при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канцелярского ножа, отверстия шилом;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AACBC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170C0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0D76828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49AB9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06F51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B5489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6EB01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5A1B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7A85B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29023" w14:textId="77777777" w:rsidR="006A5B12" w:rsidRPr="00E7372B" w:rsidRDefault="00012B5A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материал в зависимости от назначения изделия;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69D5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8BF0F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41CC5EC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989D3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919E6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379E1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60BE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70EC0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D984B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84618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использования инструментов (угольник, циркуль, игла, шило и др.);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5E02E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64045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32092ED1" w14:textId="77777777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CA540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C617D" w14:textId="77777777" w:rsidR="006A5B12" w:rsidRDefault="00012B5A">
            <w:pPr>
              <w:autoSpaceDE w:val="0"/>
              <w:autoSpaceDN w:val="0"/>
              <w:spacing w:before="78" w:after="0" w:line="254" w:lineRule="auto"/>
              <w:ind w:left="72"/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Углубление общих представлений о технологическом процессе (анализ устройства и назначения изделия; выстраивание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Биговка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рицовка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4DF10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E3CF5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55C2C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DBD4E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43175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освоении новой технологии (художественной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техники) выполнения изделия анализировать конструкцию с опорой на образец;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9F9FF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870B9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2555D7F3" w14:textId="77777777" w:rsidR="006A5B12" w:rsidRPr="00E7372B" w:rsidRDefault="006A5B12">
      <w:pPr>
        <w:autoSpaceDE w:val="0"/>
        <w:autoSpaceDN w:val="0"/>
        <w:spacing w:after="0" w:line="14" w:lineRule="exact"/>
        <w:rPr>
          <w:lang w:val="ru-RU"/>
        </w:rPr>
      </w:pPr>
    </w:p>
    <w:p w14:paraId="694A5ED1" w14:textId="77777777" w:rsidR="006A5B12" w:rsidRPr="00E7372B" w:rsidRDefault="006A5B12">
      <w:pPr>
        <w:rPr>
          <w:lang w:val="ru-RU"/>
        </w:rPr>
        <w:sectPr w:rsidR="006A5B12" w:rsidRPr="00E7372B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5245416" w14:textId="77777777" w:rsidR="006A5B12" w:rsidRPr="00E7372B" w:rsidRDefault="006A5B1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8"/>
        <w:gridCol w:w="530"/>
        <w:gridCol w:w="1104"/>
        <w:gridCol w:w="1140"/>
        <w:gridCol w:w="806"/>
        <w:gridCol w:w="4106"/>
        <w:gridCol w:w="1116"/>
        <w:gridCol w:w="1454"/>
      </w:tblGrid>
      <w:tr w:rsidR="006A5B12" w:rsidRPr="00354C80" w14:paraId="39BDA76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AB9DE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94660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Изготовление объёмных изделий из развёрток.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Преобразованиеразвёртокнесложныхформ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DAAB7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B0028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1B18F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5892D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C4F1A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технологию выполнения объёмных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изделий — корректировать конструкцию и технологию изготовления;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3646C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0641D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6C53C33B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C8984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45808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204E4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2A4CC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91D9E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22BD0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79650" w14:textId="77777777" w:rsidR="006A5B12" w:rsidRPr="00E7372B" w:rsidRDefault="00012B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условиям. Применять разнообразные технологии и способы обработки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различных видах изделий; проводить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сравнительный анализ технологий при использовании того или иного материала;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E6D67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7E974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395CB12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5A232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C4A6F" w14:textId="77777777" w:rsidR="006A5B12" w:rsidRPr="00E7372B" w:rsidRDefault="00012B5A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037E1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C6505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C1FB9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9CACE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62F6E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простейшие чертежи развёрток, схемы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изготовления изделия и выполнять изделие по заданному чертежу под руководством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66CB3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4CB6B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7A82FFBF" w14:textId="77777777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4BA26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61840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D1DED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1DC4C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D2939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352D7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DC180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простейшие чертежи развёрток, схемы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изготовления изделия и выполнять изделие по заданному чертежу под руководством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4F23E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DE47A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5EEEADA9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A4404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00A38" w14:textId="77777777" w:rsidR="006A5B12" w:rsidRPr="00E7372B" w:rsidRDefault="00012B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измерений, расчётов, несложных построений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4EC1A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2482F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80964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D3043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13DEE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jc w:val="center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</w:t>
            </w:r>
          </w:p>
          <w:p w14:paraId="493180CB" w14:textId="77777777" w:rsidR="006A5B12" w:rsidRPr="00E7372B" w:rsidRDefault="00012B5A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6C178" w14:textId="77777777" w:rsidR="006A5B12" w:rsidRDefault="00012B5A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8C446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471E80F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90C62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CB2DC" w14:textId="77777777" w:rsidR="006A5B12" w:rsidRPr="00E7372B" w:rsidRDefault="00012B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6A904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EEB7A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C65E2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D82A5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9B666" w14:textId="77777777" w:rsidR="006A5B12" w:rsidRPr="00E7372B" w:rsidRDefault="00012B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сборку узлов и конструкций с подвижным и неподвижным соединением деталей;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76BAD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B92A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352E43C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71FA1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56CC1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 обработки текстильных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1F54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08C9D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F5E97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CB4EE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5BB6B" w14:textId="77777777" w:rsidR="006A5B12" w:rsidRPr="00E7372B" w:rsidRDefault="00012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текстильные материалы в соответствии с замыслом, особенностями конструкции изделия;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3D11C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A05D3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3B354BC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BC246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8D71D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14BA8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01085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6A9C4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B89F7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88054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технологию обработки текстильных материалов;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FE7D0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CF379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14615D8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94E44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C3DED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081EB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4DF86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FF8A2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260B4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4AAFC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ручные строчки (варианты строчки прямого и косого стежков) для сшивания и отделки изделий;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07E54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B5539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37EBA426" w14:textId="77777777">
        <w:trPr>
          <w:trHeight w:hRule="exact" w:val="10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DB425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4E0CF" w14:textId="77777777" w:rsidR="006A5B12" w:rsidRPr="00E7372B" w:rsidRDefault="00012B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Пришивание пуговиц (с двумя-четырьмя отверстиями)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1384C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97FF2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E3390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D148C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A14A8" w14:textId="77777777" w:rsidR="006A5B12" w:rsidRPr="00E7372B" w:rsidRDefault="00012B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простейший ремонт изделий (пришивание пуговиц);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723AF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0C253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66050FE9" w14:textId="77777777" w:rsidR="006A5B12" w:rsidRPr="00E7372B" w:rsidRDefault="006A5B12">
      <w:pPr>
        <w:autoSpaceDE w:val="0"/>
        <w:autoSpaceDN w:val="0"/>
        <w:spacing w:after="0" w:line="14" w:lineRule="exact"/>
        <w:rPr>
          <w:lang w:val="ru-RU"/>
        </w:rPr>
      </w:pPr>
    </w:p>
    <w:p w14:paraId="6B4040C6" w14:textId="77777777" w:rsidR="006A5B12" w:rsidRPr="00E7372B" w:rsidRDefault="006A5B12">
      <w:pPr>
        <w:rPr>
          <w:lang w:val="ru-RU"/>
        </w:rPr>
        <w:sectPr w:rsidR="006A5B12" w:rsidRPr="00E7372B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01D1AF" w14:textId="77777777" w:rsidR="006A5B12" w:rsidRPr="00E7372B" w:rsidRDefault="006A5B1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8"/>
        <w:gridCol w:w="530"/>
        <w:gridCol w:w="1104"/>
        <w:gridCol w:w="1140"/>
        <w:gridCol w:w="806"/>
        <w:gridCol w:w="4106"/>
        <w:gridCol w:w="1116"/>
        <w:gridCol w:w="1454"/>
      </w:tblGrid>
      <w:tr w:rsidR="006A5B12" w:rsidRPr="00354C80" w14:paraId="6DF1B27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5F3D4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C9E8" w14:textId="77777777" w:rsidR="006A5B12" w:rsidRPr="00E7372B" w:rsidRDefault="00012B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9A478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76B9C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7F53F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846DA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318A7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отделку изделия аппликацией, вышивкой и отделочными материалами;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57118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88ED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157F134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7FB7B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79AE5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DE462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F6F5A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F8AD1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D3376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C42C5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отделку изделия аппликацией, вышивкой и отделочными материалами;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A5C66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7B748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14:paraId="0FF1F852" w14:textId="77777777">
        <w:trPr>
          <w:trHeight w:hRule="exact" w:val="35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4827C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E9F24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C2EF4" w14:textId="77777777" w:rsidR="006A5B12" w:rsidRDefault="006A5B12"/>
        </w:tc>
      </w:tr>
      <w:tr w:rsidR="006A5B12" w14:paraId="5C42270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025AC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6A5B12" w:rsidRPr="00354C80" w14:paraId="29F7197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10951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F6257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C451A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3B157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7279B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72658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6F148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345FA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05419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78582D5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9215C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7734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6C2E3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F2C65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705CB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61431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14E4D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металлического и пластмассового конструкторов;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5CA26" w14:textId="77777777" w:rsidR="006A5B12" w:rsidRDefault="00012B5A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8D60A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38AEFE88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0A8F0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DF7E7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простых макетов и моделей архитектурных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сооружений, технических устройств, бытовых конструкций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BFDEF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98952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60447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EEA70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4B1F0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простые макеты и модели архитектурных сооружений, технических устройств, бытовых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B2991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6704D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42CCFD47" w14:textId="77777777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88F7" w14:textId="77777777" w:rsidR="006A5B12" w:rsidRDefault="00012B5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323E" w14:textId="77777777" w:rsidR="006A5B12" w:rsidRPr="00E7372B" w:rsidRDefault="00012B5A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заданий на доработку конструкций (отдельных узлов, соединений) с учётом дополнительных условий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(требований)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A2514" w14:textId="77777777" w:rsidR="006A5B12" w:rsidRDefault="00012B5A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D3EB7" w14:textId="77777777" w:rsidR="006A5B12" w:rsidRDefault="00012B5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BD323" w14:textId="77777777" w:rsidR="006A5B12" w:rsidRDefault="00012B5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FCBB0" w14:textId="77777777" w:rsidR="006A5B12" w:rsidRDefault="006A5B12"/>
        </w:tc>
        <w:tc>
          <w:tcPr>
            <w:tcW w:w="4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6274E" w14:textId="77777777" w:rsidR="006A5B12" w:rsidRPr="00E7372B" w:rsidRDefault="00012B5A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и моделировать изделия из различных материалов, в том числе с применением наборов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«Конструктор» по заданным условиям (технико-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технологическим, функциональным, декоративно-художественным);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ECBA7" w14:textId="77777777" w:rsidR="006A5B12" w:rsidRDefault="00012B5A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7AA4D" w14:textId="77777777" w:rsidR="006A5B12" w:rsidRPr="00E7372B" w:rsidRDefault="00012B5A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44BDE4F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D5433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40656" w14:textId="77777777" w:rsidR="006A5B12" w:rsidRPr="00E7372B" w:rsidRDefault="00012B5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3FAF7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FBAF5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4320D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10FE4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B5846" w14:textId="77777777" w:rsidR="006A5B12" w:rsidRPr="00E7372B" w:rsidRDefault="00012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измерения и построения для решения практических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642FA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470F2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5290A9E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64EB2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5D084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D273B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6BCA7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031AD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E9FF9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C0366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простые макеты и модели архитектурных сооружений, технических устройств, бытовых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B4822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AFF4A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14:paraId="0CB1AD29" w14:textId="77777777">
        <w:trPr>
          <w:trHeight w:hRule="exact" w:val="35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2CBAD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6DA3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6CC20" w14:textId="77777777" w:rsidR="006A5B12" w:rsidRDefault="006A5B12"/>
        </w:tc>
      </w:tr>
      <w:tr w:rsidR="006A5B12" w14:paraId="777935E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CC6F4" w14:textId="77777777" w:rsidR="006A5B12" w:rsidRDefault="00012B5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6A5B12" w:rsidRPr="00354C80" w14:paraId="50BF2FAD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713FB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624EE" w14:textId="77777777" w:rsidR="006A5B12" w:rsidRDefault="00012B5A">
            <w:pPr>
              <w:autoSpaceDE w:val="0"/>
              <w:autoSpaceDN w:val="0"/>
              <w:spacing w:before="76" w:after="0" w:line="250" w:lineRule="auto"/>
              <w:ind w:left="72"/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Информационная среда, основные источники (органы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восприятия) информации, получаемой человеком.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Сохранение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передачаинформации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38066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1AA8E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8E7A0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A9707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0C056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Различать, сравнивать источники информации,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F6016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5F259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5194D68A" w14:textId="77777777" w:rsidR="006A5B12" w:rsidRPr="00E7372B" w:rsidRDefault="006A5B12">
      <w:pPr>
        <w:autoSpaceDE w:val="0"/>
        <w:autoSpaceDN w:val="0"/>
        <w:spacing w:after="0" w:line="14" w:lineRule="exact"/>
        <w:rPr>
          <w:lang w:val="ru-RU"/>
        </w:rPr>
      </w:pPr>
    </w:p>
    <w:p w14:paraId="55F74C0A" w14:textId="77777777" w:rsidR="006A5B12" w:rsidRPr="00E7372B" w:rsidRDefault="006A5B12">
      <w:pPr>
        <w:rPr>
          <w:lang w:val="ru-RU"/>
        </w:rPr>
        <w:sectPr w:rsidR="006A5B12" w:rsidRPr="00E7372B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B2D08A8" w14:textId="77777777" w:rsidR="006A5B12" w:rsidRPr="00E7372B" w:rsidRDefault="006A5B1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8"/>
        <w:gridCol w:w="530"/>
        <w:gridCol w:w="1104"/>
        <w:gridCol w:w="1140"/>
        <w:gridCol w:w="806"/>
        <w:gridCol w:w="4106"/>
        <w:gridCol w:w="1116"/>
        <w:gridCol w:w="1454"/>
      </w:tblGrid>
      <w:tr w:rsidR="006A5B12" w:rsidRPr="00354C80" w14:paraId="59AD18F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1D385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C81E4" w14:textId="77777777" w:rsidR="006A5B12" w:rsidRPr="00E7372B" w:rsidRDefault="00012B5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Информационные технологии. Источники информации,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FC2DE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3C3F2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0FA26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95879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3FD89" w14:textId="77777777" w:rsidR="006A5B12" w:rsidRPr="00E7372B" w:rsidRDefault="00012B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значение ИКТ в жизни современного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259F8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259D5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735D4AB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2CA36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472B3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Современный информационный мир. Персональный компьютер (ПК) и его назначение. Правила пользования ПК для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сохранения здоровья. Назначение основных устройств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компьютера для ввода, вывода и обработки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12B3F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4F125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3E970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5517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0204F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43F15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4CDF1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78856DD5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79F0D" w14:textId="77777777" w:rsidR="006A5B12" w:rsidRDefault="00012B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D9077" w14:textId="77777777" w:rsidR="006A5B12" w:rsidRPr="00E7372B" w:rsidRDefault="00012B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доступной информацией (книги, музеи, беседы (мастер-классы) с мастерами, Интернет, видео,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DVD</w:t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D76E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48B9F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4BEB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66BA3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09F5" w14:textId="77777777" w:rsidR="006A5B12" w:rsidRPr="00E7372B" w:rsidRDefault="00012B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книгу как источник информации;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6C942" w14:textId="77777777" w:rsidR="006A5B12" w:rsidRDefault="00012B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3A6DE" w14:textId="77777777" w:rsidR="006A5B12" w:rsidRPr="00E7372B" w:rsidRDefault="00012B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:rsidRPr="00354C80" w14:paraId="3DE8407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386C1" w14:textId="77777777" w:rsidR="006A5B12" w:rsidRDefault="00012B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5760E" w14:textId="77777777" w:rsidR="006A5B12" w:rsidRPr="00E7372B" w:rsidRDefault="00012B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текстовым редактором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MicrosoftWord</w:t>
            </w:r>
            <w:r w:rsidRPr="00E737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другим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A5B0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75064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3E51D" w14:textId="77777777" w:rsidR="006A5B12" w:rsidRDefault="00012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9931A" w14:textId="77777777" w:rsidR="006A5B12" w:rsidRDefault="006A5B12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D392A" w14:textId="77777777" w:rsidR="006A5B12" w:rsidRPr="00E7372B" w:rsidRDefault="00012B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MicrosoftWord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другой), понимать её назначение.</w:t>
            </w:r>
          </w:p>
          <w:p w14:paraId="61C6EFAD" w14:textId="77777777" w:rsidR="006A5B12" w:rsidRPr="00E7372B" w:rsidRDefault="00012B5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 сохранять документ в программе </w:t>
            </w:r>
            <w:r w:rsidRPr="00E7372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MicrosoftWord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59D83" w14:textId="77777777" w:rsidR="006A5B12" w:rsidRDefault="00012B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86004" w14:textId="77777777" w:rsidR="006A5B12" w:rsidRPr="00E7372B" w:rsidRDefault="00012B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</w:t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6A5B12" w14:paraId="3BB05263" w14:textId="77777777">
        <w:trPr>
          <w:trHeight w:hRule="exact" w:val="34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EB662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77F34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7D12B" w14:textId="77777777" w:rsidR="006A5B12" w:rsidRDefault="006A5B12"/>
        </w:tc>
      </w:tr>
      <w:tr w:rsidR="006A5B12" w14:paraId="2DA8641E" w14:textId="77777777">
        <w:trPr>
          <w:trHeight w:hRule="exact" w:val="32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56BDD" w14:textId="77777777" w:rsidR="006A5B12" w:rsidRPr="00E7372B" w:rsidRDefault="00012B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7FD90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755F4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946E9" w14:textId="77777777" w:rsidR="006A5B12" w:rsidRDefault="00012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2273F" w14:textId="77777777" w:rsidR="006A5B12" w:rsidRDefault="006A5B12"/>
        </w:tc>
      </w:tr>
    </w:tbl>
    <w:p w14:paraId="3015B0A3" w14:textId="77777777" w:rsidR="006A5B12" w:rsidRDefault="006A5B12">
      <w:pPr>
        <w:autoSpaceDE w:val="0"/>
        <w:autoSpaceDN w:val="0"/>
        <w:spacing w:after="0" w:line="14" w:lineRule="exact"/>
      </w:pPr>
    </w:p>
    <w:p w14:paraId="4B26199B" w14:textId="77777777" w:rsidR="006A5B12" w:rsidRDefault="006A5B12">
      <w:pPr>
        <w:sectPr w:rsidR="006A5B1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FB13896" w14:textId="77777777" w:rsidR="006A5B12" w:rsidRDefault="006A5B12">
      <w:pPr>
        <w:autoSpaceDE w:val="0"/>
        <w:autoSpaceDN w:val="0"/>
        <w:spacing w:after="78" w:line="220" w:lineRule="exact"/>
      </w:pPr>
    </w:p>
    <w:p w14:paraId="1CD48DD6" w14:textId="77777777" w:rsidR="006A5B12" w:rsidRDefault="00012B5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6A5B12" w14:paraId="5EC86DAE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21F30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3431C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27EBC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4CBE9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F8CC6" w14:textId="77777777" w:rsidR="006A5B12" w:rsidRDefault="00012B5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A5B12" w14:paraId="1D5F0A8C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9FAD" w14:textId="77777777" w:rsidR="006A5B12" w:rsidRDefault="006A5B1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8629" w14:textId="77777777" w:rsidR="006A5B12" w:rsidRDefault="006A5B1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DDCB1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2746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79261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66EE" w14:textId="77777777" w:rsidR="006A5B12" w:rsidRDefault="006A5B1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48C" w14:textId="77777777" w:rsidR="006A5B12" w:rsidRDefault="006A5B12"/>
        </w:tc>
      </w:tr>
      <w:tr w:rsidR="006A5B12" w14:paraId="05C2D1BE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44C5D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26BC5" w14:textId="77777777" w:rsidR="006A5B12" w:rsidRDefault="00012B5A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в парк. Сбор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</w:t>
            </w:r>
            <w:r w:rsidRPr="00E7372B">
              <w:rPr>
                <w:lang w:val="ru-RU"/>
              </w:rPr>
              <w:br/>
            </w:r>
            <w:proofErr w:type="spellStart"/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материалов.Общественно</w:t>
            </w:r>
            <w:proofErr w:type="spellEnd"/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-полезный труд.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закладканахранение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листьев, стеблей соломы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D3230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B6289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FE86D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48273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D6258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A5B12" w14:paraId="2213B3A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51E99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38C60" w14:textId="77777777" w:rsidR="006A5B12" w:rsidRPr="00E7372B" w:rsidRDefault="00012B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изделия манипулятивным способом. Настенное панно на картоне из листьев.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D32F1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808E3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9D54A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85625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D9040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686CEE1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0D82D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21882" w14:textId="77777777" w:rsidR="006A5B12" w:rsidRPr="00E7372B" w:rsidRDefault="00012B5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работы с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соломкой. Изготовление несложной аппликации из соломки.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2E4C1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E9C6D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3D30B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437D9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F340E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435C470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64BCF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7162C" w14:textId="77777777" w:rsidR="006A5B12" w:rsidRPr="00E7372B" w:rsidRDefault="00012B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плоских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аппликаций из разглаженной соломки.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A64E3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D1635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9BC82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1851E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CAB17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0EFF386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CD4D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CD7F1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Прищипанные аппликации.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511A4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2994A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FAE7C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5959A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90484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7F7ABA9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3E2AB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BA1C0" w14:textId="77777777" w:rsidR="006A5B12" w:rsidRPr="00E7372B" w:rsidRDefault="00012B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циркулем. Правила безопасного использования макетного ножа.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8FE51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152C7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15E9C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730A2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185E7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7B97CECB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54498" w14:textId="77777777" w:rsidR="006A5B12" w:rsidRDefault="00012B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539EF" w14:textId="77777777" w:rsidR="006A5B12" w:rsidRPr="00E7372B" w:rsidRDefault="00012B5A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сложной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открытки. Двойная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поздравительная открытка с окном и выпуклыми цветами.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C60EF" w14:textId="77777777" w:rsidR="006A5B12" w:rsidRDefault="00012B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FAC3B" w14:textId="77777777" w:rsidR="006A5B12" w:rsidRDefault="00012B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F337E" w14:textId="77777777" w:rsidR="006A5B12" w:rsidRDefault="00012B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73D5D" w14:textId="77777777" w:rsidR="006A5B12" w:rsidRDefault="006A5B1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A1BC4" w14:textId="77777777" w:rsidR="006A5B12" w:rsidRDefault="00012B5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512FCE4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5427A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3F832" w14:textId="77777777" w:rsidR="006A5B12" w:rsidRPr="00E7372B" w:rsidRDefault="00012B5A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Урок-опыт «Производство бумаги, свойства бумаги».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560A4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9628C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66F13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FFA0D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8AFDF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009BED4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8A86C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20709" w14:textId="77777777" w:rsidR="006A5B12" w:rsidRPr="00E7372B" w:rsidRDefault="00012B5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вырезания внутренних углов.</w:t>
            </w:r>
          </w:p>
          <w:p w14:paraId="4744A8E7" w14:textId="77777777" w:rsidR="006A5B12" w:rsidRPr="00E7372B" w:rsidRDefault="00012B5A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Соединение деталей в щелевой замок.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08E72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56DCE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28C4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2B222" w14:textId="77777777" w:rsidR="006A5B12" w:rsidRDefault="006A5B1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88E68" w14:textId="77777777" w:rsidR="006A5B12" w:rsidRDefault="00012B5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A5B12" w14:paraId="49C3F8B8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A4076" w14:textId="77777777" w:rsidR="006A5B12" w:rsidRDefault="00012B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7EB40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Окрашивание бумаги под мрамор.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8C959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11FAA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8AFC6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C11CD" w14:textId="77777777" w:rsidR="006A5B12" w:rsidRDefault="006A5B1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3BB45" w14:textId="77777777" w:rsidR="006A5B12" w:rsidRDefault="00012B5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7E297C96" w14:textId="77777777" w:rsidR="006A5B12" w:rsidRDefault="006A5B12">
      <w:pPr>
        <w:autoSpaceDE w:val="0"/>
        <w:autoSpaceDN w:val="0"/>
        <w:spacing w:after="0" w:line="14" w:lineRule="exact"/>
      </w:pPr>
    </w:p>
    <w:p w14:paraId="189D8D37" w14:textId="77777777" w:rsidR="006A5B12" w:rsidRDefault="006A5B12">
      <w:pPr>
        <w:sectPr w:rsidR="006A5B12">
          <w:pgSz w:w="11900" w:h="16840"/>
          <w:pgMar w:top="298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3F413B" w14:textId="77777777" w:rsidR="006A5B12" w:rsidRDefault="006A5B1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6A5B12" w14:paraId="02BE92D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674DC" w14:textId="77777777" w:rsidR="006A5B12" w:rsidRDefault="00012B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E02A6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Оклейка сета самоклеящейся плёнкой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87545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79F2D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24349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C1B5D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2A271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3960EDEF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4B22C" w14:textId="77777777" w:rsidR="006A5B12" w:rsidRDefault="00012B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4414B" w14:textId="77777777" w:rsidR="006A5B12" w:rsidRPr="00E7372B" w:rsidRDefault="00012B5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 складывания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изделий. Фигурки из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бумажных салфеток: простой конус, двойной конус.</w:t>
            </w:r>
          </w:p>
          <w:p w14:paraId="034995AB" w14:textId="77777777" w:rsidR="006A5B12" w:rsidRDefault="00012B5A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Изготовлениеёлочной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F762C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5408A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D4B6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21725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EB5CA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1C807F33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4C4DC" w14:textId="77777777" w:rsidR="006A5B12" w:rsidRDefault="00012B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1205D" w14:textId="77777777" w:rsidR="006A5B12" w:rsidRDefault="00012B5A">
            <w:pPr>
              <w:autoSpaceDE w:val="0"/>
              <w:autoSpaceDN w:val="0"/>
              <w:spacing w:before="98" w:after="0" w:line="274" w:lineRule="auto"/>
              <w:ind w:left="72"/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Гофрирование деталей из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полимерной плёнки.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Ёлочнаяподвеска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Жар-птица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4D9A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E12A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EE864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61FE3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24651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19BEEF1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C7EFA" w14:textId="77777777" w:rsidR="006A5B12" w:rsidRDefault="00012B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0002E" w14:textId="77777777" w:rsidR="006A5B12" w:rsidRPr="00E7372B" w:rsidRDefault="00012B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графической инструкционной карты.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заготовок.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3C9DD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40584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477CF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53EC0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54402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13F1D71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75AE9" w14:textId="77777777" w:rsidR="006A5B12" w:rsidRDefault="00012B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78BC3" w14:textId="77777777" w:rsidR="006A5B12" w:rsidRPr="00E7372B" w:rsidRDefault="00012B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гирлянды из цветной бумаги.</w:t>
            </w:r>
          </w:p>
          <w:p w14:paraId="6AD99FFD" w14:textId="77777777" w:rsidR="006A5B12" w:rsidRPr="00E7372B" w:rsidRDefault="00012B5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ёлочной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подвески «Зимнее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солнышко» по алгоритму.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B992F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065AF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9BA9A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85920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FD66C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0A2DBEC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619E6" w14:textId="77777777" w:rsidR="006A5B12" w:rsidRDefault="00012B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C6666" w14:textId="77777777" w:rsidR="006A5B12" w:rsidRPr="00E7372B" w:rsidRDefault="00012B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эскизов круглых </w:t>
            </w:r>
            <w:r w:rsidRPr="00E7372B">
              <w:rPr>
                <w:lang w:val="ru-RU"/>
              </w:rPr>
              <w:br/>
            </w: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деталей. Склеивание сектора в конус-фунтик.</w:t>
            </w:r>
          </w:p>
          <w:p w14:paraId="57E1025D" w14:textId="77777777" w:rsidR="006A5B12" w:rsidRDefault="00012B5A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Изготовлениецветка-булавочницы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4832C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92394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68A29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EEC82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4181C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1E25A89B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41D1" w14:textId="77777777" w:rsidR="006A5B12" w:rsidRDefault="00012B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5B5E2" w14:textId="77777777" w:rsidR="006A5B12" w:rsidRPr="00E7372B" w:rsidRDefault="00012B5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ножницами по расправленному фальцу. Свойство поролона.</w:t>
            </w:r>
          </w:p>
          <w:p w14:paraId="15CF7978" w14:textId="77777777" w:rsidR="006A5B12" w:rsidRPr="00E7372B" w:rsidRDefault="00012B5A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ёжика из поролона.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3A651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05455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011B9" w14:textId="77777777" w:rsidR="006A5B12" w:rsidRDefault="00012B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E609" w14:textId="77777777" w:rsidR="006A5B12" w:rsidRDefault="006A5B1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9BC9D" w14:textId="77777777" w:rsidR="006A5B12" w:rsidRDefault="00012B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A5B12" w14:paraId="22B82165" w14:textId="77777777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066C" w14:textId="77777777" w:rsidR="006A5B12" w:rsidRPr="00E7372B" w:rsidRDefault="00012B5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737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D14FC" w14:textId="77777777" w:rsidR="006A5B12" w:rsidRPr="00E7372B" w:rsidRDefault="00E7372B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AC06C" w14:textId="77777777" w:rsidR="006A5B12" w:rsidRDefault="00012B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49D89" w14:textId="77777777" w:rsidR="006A5B12" w:rsidRDefault="00012B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C9AB7" w14:textId="77777777" w:rsidR="006A5B12" w:rsidRDefault="006A5B12"/>
        </w:tc>
      </w:tr>
    </w:tbl>
    <w:p w14:paraId="0CE5DB0A" w14:textId="77777777" w:rsidR="006A5B12" w:rsidRDefault="006A5B12">
      <w:pPr>
        <w:autoSpaceDE w:val="0"/>
        <w:autoSpaceDN w:val="0"/>
        <w:spacing w:after="0" w:line="14" w:lineRule="exact"/>
      </w:pPr>
    </w:p>
    <w:p w14:paraId="6910BCB6" w14:textId="77777777" w:rsidR="006A5B12" w:rsidRDefault="006A5B12">
      <w:pPr>
        <w:sectPr w:rsidR="006A5B1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248728" w14:textId="77777777" w:rsidR="006A5B12" w:rsidRDefault="006A5B12">
      <w:pPr>
        <w:autoSpaceDE w:val="0"/>
        <w:autoSpaceDN w:val="0"/>
        <w:spacing w:after="78" w:line="220" w:lineRule="exact"/>
      </w:pPr>
    </w:p>
    <w:p w14:paraId="0E61D8BC" w14:textId="77777777" w:rsidR="006A5B12" w:rsidRDefault="00012B5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AC4578C" w14:textId="77777777" w:rsidR="006A5B12" w:rsidRDefault="00012B5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95F78FE" w14:textId="77777777" w:rsidR="006A5B12" w:rsidRPr="00E7372B" w:rsidRDefault="00012B5A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Технология, 3 класс/</w:t>
      </w:r>
      <w:proofErr w:type="spellStart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Геронимус</w:t>
      </w:r>
      <w:proofErr w:type="spellEnd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 xml:space="preserve"> Т.М., ООО «БИНОМ. Лаборатория знаний»; АО «Издательство Просвещение»; </w:t>
      </w:r>
      <w:r w:rsidRPr="00E7372B">
        <w:rPr>
          <w:lang w:val="ru-RU"/>
        </w:rPr>
        <w:br/>
      </w: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EB167AA" w14:textId="77777777" w:rsidR="006A5B12" w:rsidRPr="00E7372B" w:rsidRDefault="00012B5A">
      <w:pPr>
        <w:autoSpaceDE w:val="0"/>
        <w:autoSpaceDN w:val="0"/>
        <w:spacing w:before="262" w:after="0" w:line="230" w:lineRule="auto"/>
        <w:rPr>
          <w:lang w:val="ru-RU"/>
        </w:rPr>
      </w:pPr>
      <w:r w:rsidRPr="00E7372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6E2B1DD" w14:textId="77777777" w:rsidR="006A5B12" w:rsidRPr="00E7372B" w:rsidRDefault="00012B5A">
      <w:pPr>
        <w:autoSpaceDE w:val="0"/>
        <w:autoSpaceDN w:val="0"/>
        <w:spacing w:before="166" w:after="0" w:line="230" w:lineRule="auto"/>
        <w:rPr>
          <w:lang w:val="ru-RU"/>
        </w:rPr>
      </w:pP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Технология: Маленький мастер: учебник для 4 класса /Т.М. </w:t>
      </w:r>
      <w:proofErr w:type="spellStart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Геронимус</w:t>
      </w:r>
      <w:proofErr w:type="spellEnd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. – М.: АСТ-ПРЕСС ШКОЛА.</w:t>
      </w:r>
    </w:p>
    <w:p w14:paraId="11CE1B3E" w14:textId="77777777" w:rsidR="006A5B12" w:rsidRPr="00E7372B" w:rsidRDefault="00012B5A">
      <w:pPr>
        <w:autoSpaceDE w:val="0"/>
        <w:autoSpaceDN w:val="0"/>
        <w:spacing w:before="70" w:after="0" w:line="274" w:lineRule="auto"/>
        <w:rPr>
          <w:lang w:val="ru-RU"/>
        </w:rPr>
      </w:pP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 xml:space="preserve">2010 </w:t>
      </w:r>
      <w:r w:rsidRPr="00E7372B">
        <w:rPr>
          <w:lang w:val="ru-RU"/>
        </w:rPr>
        <w:br/>
      </w: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 xml:space="preserve">Тараканова Н.А. Поурочные планы по технологии к учебнику Т.М. </w:t>
      </w:r>
      <w:proofErr w:type="spellStart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Геронимус</w:t>
      </w:r>
      <w:proofErr w:type="spellEnd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 xml:space="preserve"> «Маленький мастер» -2-е изд. Стереотип. – М.: Дрофа, 2009</w:t>
      </w:r>
    </w:p>
    <w:p w14:paraId="2AF7D697" w14:textId="77777777" w:rsidR="006A5B12" w:rsidRPr="00E7372B" w:rsidRDefault="00012B5A">
      <w:pPr>
        <w:autoSpaceDE w:val="0"/>
        <w:autoSpaceDN w:val="0"/>
        <w:spacing w:before="598" w:after="0" w:line="230" w:lineRule="auto"/>
        <w:rPr>
          <w:lang w:val="ru-RU"/>
        </w:rPr>
      </w:pPr>
      <w:r w:rsidRPr="00E7372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0F03A1F" w14:textId="77777777" w:rsidR="006A5B12" w:rsidRPr="00E7372B" w:rsidRDefault="00012B5A">
      <w:pPr>
        <w:autoSpaceDE w:val="0"/>
        <w:autoSpaceDN w:val="0"/>
        <w:spacing w:before="166" w:after="0"/>
        <w:ind w:right="84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372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372B">
        <w:rPr>
          <w:lang w:val="ru-RU"/>
        </w:rPr>
        <w:br/>
      </w: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 xml:space="preserve">Учи </w:t>
      </w:r>
      <w:proofErr w:type="spellStart"/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ру</w:t>
      </w:r>
      <w:proofErr w:type="spellEnd"/>
      <w:r w:rsidRPr="00E7372B">
        <w:rPr>
          <w:lang w:val="ru-RU"/>
        </w:rPr>
        <w:br/>
      </w: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Сетевой город</w:t>
      </w:r>
    </w:p>
    <w:p w14:paraId="1AF273E2" w14:textId="77777777" w:rsidR="006A5B12" w:rsidRPr="00E7372B" w:rsidRDefault="006A5B12">
      <w:pPr>
        <w:rPr>
          <w:lang w:val="ru-RU"/>
        </w:rPr>
        <w:sectPr w:rsidR="006A5B12" w:rsidRPr="00E7372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54568E" w14:textId="77777777" w:rsidR="006A5B12" w:rsidRPr="00E7372B" w:rsidRDefault="006A5B12">
      <w:pPr>
        <w:autoSpaceDE w:val="0"/>
        <w:autoSpaceDN w:val="0"/>
        <w:spacing w:after="78" w:line="220" w:lineRule="exact"/>
        <w:rPr>
          <w:lang w:val="ru-RU"/>
        </w:rPr>
      </w:pPr>
    </w:p>
    <w:p w14:paraId="5889666E" w14:textId="77777777" w:rsidR="006A5B12" w:rsidRPr="00E7372B" w:rsidRDefault="00012B5A">
      <w:pPr>
        <w:autoSpaceDE w:val="0"/>
        <w:autoSpaceDN w:val="0"/>
        <w:spacing w:after="0" w:line="230" w:lineRule="auto"/>
        <w:rPr>
          <w:lang w:val="ru-RU"/>
        </w:rPr>
      </w:pPr>
      <w:r w:rsidRPr="00E7372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A2B6E37" w14:textId="77777777" w:rsidR="006A5B12" w:rsidRPr="00E7372B" w:rsidRDefault="00012B5A">
      <w:pPr>
        <w:autoSpaceDE w:val="0"/>
        <w:autoSpaceDN w:val="0"/>
        <w:spacing w:before="346" w:after="0" w:line="302" w:lineRule="auto"/>
        <w:ind w:right="5040"/>
        <w:rPr>
          <w:lang w:val="ru-RU"/>
        </w:rPr>
      </w:pPr>
      <w:r w:rsidRPr="00E737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7372B">
        <w:rPr>
          <w:lang w:val="ru-RU"/>
        </w:rPr>
        <w:br/>
      </w: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компьютер, принтер, проектор</w:t>
      </w:r>
    </w:p>
    <w:p w14:paraId="5F300F2B" w14:textId="77777777" w:rsidR="006A5B12" w:rsidRDefault="00012B5A">
      <w:pPr>
        <w:autoSpaceDE w:val="0"/>
        <w:autoSpaceDN w:val="0"/>
        <w:spacing w:before="262" w:after="0" w:line="302" w:lineRule="auto"/>
        <w:ind w:right="3024"/>
      </w:pPr>
      <w:r w:rsidRPr="00E737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7372B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Демонстрационный материал, набор для рукоделия.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Образцытканей</w:t>
      </w:r>
      <w:proofErr w:type="spellEnd"/>
    </w:p>
    <w:p w14:paraId="51C2C0A2" w14:textId="77777777" w:rsidR="006A5B12" w:rsidRDefault="006A5B12">
      <w:pPr>
        <w:sectPr w:rsidR="006A5B1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64E2CA" w14:textId="77777777" w:rsidR="006573C1" w:rsidRDefault="006573C1"/>
    <w:sectPr w:rsidR="006573C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2984559">
    <w:abstractNumId w:val="8"/>
  </w:num>
  <w:num w:numId="2" w16cid:durableId="205332511">
    <w:abstractNumId w:val="6"/>
  </w:num>
  <w:num w:numId="3" w16cid:durableId="584648643">
    <w:abstractNumId w:val="5"/>
  </w:num>
  <w:num w:numId="4" w16cid:durableId="1263418216">
    <w:abstractNumId w:val="4"/>
  </w:num>
  <w:num w:numId="5" w16cid:durableId="234165041">
    <w:abstractNumId w:val="7"/>
  </w:num>
  <w:num w:numId="6" w16cid:durableId="740635398">
    <w:abstractNumId w:val="3"/>
  </w:num>
  <w:num w:numId="7" w16cid:durableId="1547527188">
    <w:abstractNumId w:val="2"/>
  </w:num>
  <w:num w:numId="8" w16cid:durableId="706875189">
    <w:abstractNumId w:val="1"/>
  </w:num>
  <w:num w:numId="9" w16cid:durableId="123103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12B5A"/>
    <w:rsid w:val="00034616"/>
    <w:rsid w:val="0006063C"/>
    <w:rsid w:val="0015074B"/>
    <w:rsid w:val="0029639D"/>
    <w:rsid w:val="00326F90"/>
    <w:rsid w:val="00354C80"/>
    <w:rsid w:val="00462D40"/>
    <w:rsid w:val="006573C1"/>
    <w:rsid w:val="006A5B12"/>
    <w:rsid w:val="00754816"/>
    <w:rsid w:val="00895C14"/>
    <w:rsid w:val="009444D1"/>
    <w:rsid w:val="00AA1D8D"/>
    <w:rsid w:val="00B13A90"/>
    <w:rsid w:val="00B408CF"/>
    <w:rsid w:val="00B47730"/>
    <w:rsid w:val="00BC6C2A"/>
    <w:rsid w:val="00C07D5D"/>
    <w:rsid w:val="00CB0664"/>
    <w:rsid w:val="00DD43D2"/>
    <w:rsid w:val="00E7372B"/>
    <w:rsid w:val="00F71FA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E39C8"/>
  <w15:docId w15:val="{70A1E9AE-620B-4DB3-99A4-84248B11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6009</Words>
  <Characters>34257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12</cp:revision>
  <cp:lastPrinted>2023-08-31T08:42:00Z</cp:lastPrinted>
  <dcterms:created xsi:type="dcterms:W3CDTF">2013-12-23T23:15:00Z</dcterms:created>
  <dcterms:modified xsi:type="dcterms:W3CDTF">2023-09-11T10:55:00Z</dcterms:modified>
  <cp:category/>
</cp:coreProperties>
</file>