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FE02" w14:textId="6C761446" w:rsidR="00FF2F58" w:rsidRDefault="00FF2F58">
      <w:pPr>
        <w:autoSpaceDE w:val="0"/>
        <w:autoSpaceDN w:val="0"/>
        <w:spacing w:after="78" w:line="220" w:lineRule="exact"/>
        <w:rPr>
          <w:lang w:val="ru-RU"/>
        </w:rPr>
      </w:pPr>
    </w:p>
    <w:p w14:paraId="08F4BDF7" w14:textId="187C553F" w:rsidR="00FF2F58" w:rsidRDefault="00FF2F58">
      <w:pPr>
        <w:rPr>
          <w:lang w:val="ru-RU"/>
        </w:rPr>
      </w:pPr>
      <w:r>
        <w:rPr>
          <w:noProof/>
        </w:rPr>
        <w:drawing>
          <wp:inline distT="0" distB="0" distL="0" distR="0" wp14:anchorId="55F1104D" wp14:editId="17C3046C">
            <wp:extent cx="6410157" cy="8814487"/>
            <wp:effectExtent l="0" t="0" r="0" b="0"/>
            <wp:docPr id="13358029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253" cy="882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br w:type="page"/>
      </w:r>
    </w:p>
    <w:p w14:paraId="2B6C1533" w14:textId="77777777" w:rsidR="00754AA4" w:rsidRPr="002A0A84" w:rsidRDefault="00754AA4">
      <w:pPr>
        <w:autoSpaceDE w:val="0"/>
        <w:autoSpaceDN w:val="0"/>
        <w:spacing w:after="78" w:line="220" w:lineRule="exact"/>
        <w:rPr>
          <w:lang w:val="ru-RU"/>
        </w:rPr>
      </w:pPr>
    </w:p>
    <w:p w14:paraId="5C7B72A2" w14:textId="77777777" w:rsidR="00754AA4" w:rsidRPr="002A0A84" w:rsidRDefault="005F5B2A">
      <w:pPr>
        <w:autoSpaceDE w:val="0"/>
        <w:autoSpaceDN w:val="0"/>
        <w:spacing w:after="0" w:line="230" w:lineRule="auto"/>
        <w:rPr>
          <w:lang w:val="ru-RU"/>
        </w:rPr>
      </w:pPr>
      <w:r w:rsidRPr="002A0A84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06E99DE0" w14:textId="77777777" w:rsidR="00754AA4" w:rsidRPr="002A0A84" w:rsidRDefault="005F5B2A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4B5A58DD" w14:textId="77777777" w:rsidR="00754AA4" w:rsidRPr="002A0A84" w:rsidRDefault="005F5B2A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2A0A84">
        <w:rPr>
          <w:lang w:val="ru-RU"/>
        </w:rPr>
        <w:br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14:paraId="641002DB" w14:textId="77777777" w:rsidR="00754AA4" w:rsidRPr="002A0A84" w:rsidRDefault="005F5B2A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Во втором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14:paraId="554A6CF7" w14:textId="77777777" w:rsidR="00754AA4" w:rsidRPr="002A0A84" w:rsidRDefault="005F5B2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14:paraId="23431EAB" w14:textId="77777777" w:rsidR="00754AA4" w:rsidRPr="002A0A84" w:rsidRDefault="005F5B2A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14:paraId="60FC3EEA" w14:textId="77777777" w:rsidR="00754AA4" w:rsidRPr="002A0A84" w:rsidRDefault="005F5B2A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2A0A84">
        <w:rPr>
          <w:lang w:val="ru-RU"/>
        </w:rPr>
        <w:br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2A0A84">
        <w:rPr>
          <w:lang w:val="ru-RU"/>
        </w:rPr>
        <w:br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14:paraId="48068B12" w14:textId="77777777" w:rsidR="00754AA4" w:rsidRPr="002A0A84" w:rsidRDefault="005F5B2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В курсе технологии осуществляется реализация широкого спектра межпредметных связей.</w:t>
      </w:r>
    </w:p>
    <w:p w14:paraId="3E12193E" w14:textId="77777777" w:rsidR="00754AA4" w:rsidRPr="002A0A84" w:rsidRDefault="005F5B2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14:paraId="575F21FC" w14:textId="77777777" w:rsidR="00754AA4" w:rsidRPr="002A0A84" w:rsidRDefault="005F5B2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</w:p>
    <w:p w14:paraId="77A79ECE" w14:textId="77777777" w:rsidR="00754AA4" w:rsidRPr="002A0A84" w:rsidRDefault="005F5B2A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14:paraId="74843201" w14:textId="77777777" w:rsidR="00754AA4" w:rsidRPr="002A0A84" w:rsidRDefault="005F5B2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A0A84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14:paraId="0E7F433B" w14:textId="77777777" w:rsidR="00754AA4" w:rsidRPr="002A0A84" w:rsidRDefault="00754AA4">
      <w:pPr>
        <w:rPr>
          <w:lang w:val="ru-RU"/>
        </w:rPr>
        <w:sectPr w:rsidR="00754AA4" w:rsidRPr="002A0A84" w:rsidSect="00F70731">
          <w:pgSz w:w="11900" w:h="16840"/>
          <w:pgMar w:top="709" w:right="1268" w:bottom="398" w:left="1418" w:header="720" w:footer="720" w:gutter="0"/>
          <w:cols w:space="720" w:equalWidth="0">
            <w:col w:w="9214" w:space="0"/>
          </w:cols>
          <w:docGrid w:linePitch="360"/>
        </w:sectPr>
      </w:pPr>
    </w:p>
    <w:p w14:paraId="4342F371" w14:textId="77777777" w:rsidR="00754AA4" w:rsidRPr="002A0A84" w:rsidRDefault="00754AA4">
      <w:pPr>
        <w:autoSpaceDE w:val="0"/>
        <w:autoSpaceDN w:val="0"/>
        <w:spacing w:after="78" w:line="220" w:lineRule="exact"/>
        <w:rPr>
          <w:lang w:val="ru-RU"/>
        </w:rPr>
      </w:pPr>
    </w:p>
    <w:p w14:paraId="7A821B0D" w14:textId="77777777" w:rsidR="00754AA4" w:rsidRPr="002A0A84" w:rsidRDefault="005F5B2A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14:paraId="6C54BC3A" w14:textId="77777777" w:rsidR="00754AA4" w:rsidRPr="002A0A84" w:rsidRDefault="005F5B2A">
      <w:pPr>
        <w:autoSpaceDE w:val="0"/>
        <w:autoSpaceDN w:val="0"/>
        <w:spacing w:before="70" w:after="0"/>
        <w:ind w:firstLine="180"/>
        <w:rPr>
          <w:lang w:val="ru-RU"/>
        </w:rPr>
      </w:pP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2A0A84">
        <w:rPr>
          <w:lang w:val="ru-RU"/>
        </w:rPr>
        <w:br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14:paraId="09C5FCAD" w14:textId="77777777" w:rsidR="00754AA4" w:rsidRPr="002A0A84" w:rsidRDefault="005F5B2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14:paraId="0B7B3937" w14:textId="77777777" w:rsidR="00754AA4" w:rsidRPr="002A0A84" w:rsidRDefault="005F5B2A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14:paraId="114EA795" w14:textId="77777777" w:rsidR="00754AA4" w:rsidRPr="002A0A84" w:rsidRDefault="005F5B2A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2A0A84">
        <w:rPr>
          <w:lang w:val="ru-RU"/>
        </w:rPr>
        <w:br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14:paraId="117FC63D" w14:textId="77777777" w:rsidR="00754AA4" w:rsidRPr="002A0A84" w:rsidRDefault="005F5B2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14:paraId="6DE4D418" w14:textId="77777777" w:rsidR="00754AA4" w:rsidRPr="002A0A84" w:rsidRDefault="005F5B2A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чертёжно-графической грамотности, умения работать с простейшей технологической документацией (рисунок, чертёж, эскиз, схема);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14:paraId="7EA996EC" w14:textId="77777777" w:rsidR="00754AA4" w:rsidRPr="002A0A84" w:rsidRDefault="005F5B2A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14:paraId="4B0FE5D4" w14:textId="77777777" w:rsidR="00754AA4" w:rsidRPr="002A0A84" w:rsidRDefault="005F5B2A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2A0A84">
        <w:rPr>
          <w:lang w:val="ru-RU"/>
        </w:rPr>
        <w:br/>
      </w:r>
      <w:r w:rsidRPr="002A0A84">
        <w:rPr>
          <w:lang w:val="ru-RU"/>
        </w:rPr>
        <w:lastRenderedPageBreak/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14:paraId="3BF0C6DD" w14:textId="77777777" w:rsidR="00754AA4" w:rsidRPr="002A0A84" w:rsidRDefault="00754AA4">
      <w:pPr>
        <w:rPr>
          <w:lang w:val="ru-RU"/>
        </w:rPr>
        <w:sectPr w:rsidR="00754AA4" w:rsidRPr="002A0A84" w:rsidSect="00F70731">
          <w:pgSz w:w="11900" w:h="16840"/>
          <w:pgMar w:top="298" w:right="704" w:bottom="368" w:left="1418" w:header="720" w:footer="720" w:gutter="0"/>
          <w:cols w:space="720" w:equalWidth="0">
            <w:col w:w="9778" w:space="0"/>
          </w:cols>
          <w:docGrid w:linePitch="360"/>
        </w:sectPr>
      </w:pPr>
    </w:p>
    <w:p w14:paraId="1F09E5C0" w14:textId="77777777" w:rsidR="00754AA4" w:rsidRPr="002A0A84" w:rsidRDefault="00754AA4">
      <w:pPr>
        <w:autoSpaceDE w:val="0"/>
        <w:autoSpaceDN w:val="0"/>
        <w:spacing w:after="66" w:line="220" w:lineRule="exact"/>
        <w:rPr>
          <w:lang w:val="ru-RU"/>
        </w:rPr>
      </w:pPr>
    </w:p>
    <w:p w14:paraId="59BFCBF1" w14:textId="77777777" w:rsidR="00754AA4" w:rsidRPr="002A0A84" w:rsidRDefault="005F5B2A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2DFFCA8C" w14:textId="77777777" w:rsidR="00754AA4" w:rsidRPr="002A0A84" w:rsidRDefault="005F5B2A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2A0A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2A0A84">
        <w:rPr>
          <w:lang w:val="ru-RU"/>
        </w:rPr>
        <w:br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во 2 классе — 34 часа (по 1 часу в неделю)</w:t>
      </w:r>
    </w:p>
    <w:p w14:paraId="490A2936" w14:textId="77777777" w:rsidR="00754AA4" w:rsidRPr="002A0A84" w:rsidRDefault="00754AA4">
      <w:pPr>
        <w:rPr>
          <w:lang w:val="ru-RU"/>
        </w:rPr>
        <w:sectPr w:rsidR="00754AA4" w:rsidRPr="002A0A84" w:rsidSect="00F70731">
          <w:pgSz w:w="11900" w:h="16840"/>
          <w:pgMar w:top="286" w:right="964" w:bottom="1440" w:left="1276" w:header="720" w:footer="720" w:gutter="0"/>
          <w:cols w:space="720" w:equalWidth="0">
            <w:col w:w="9660" w:space="0"/>
          </w:cols>
          <w:docGrid w:linePitch="360"/>
        </w:sectPr>
      </w:pPr>
    </w:p>
    <w:p w14:paraId="25DBD9FB" w14:textId="77777777" w:rsidR="00754AA4" w:rsidRPr="002A0A84" w:rsidRDefault="00754AA4">
      <w:pPr>
        <w:autoSpaceDE w:val="0"/>
        <w:autoSpaceDN w:val="0"/>
        <w:spacing w:after="78" w:line="220" w:lineRule="exact"/>
        <w:rPr>
          <w:lang w:val="ru-RU"/>
        </w:rPr>
      </w:pPr>
    </w:p>
    <w:p w14:paraId="7E463218" w14:textId="77777777" w:rsidR="00754AA4" w:rsidRPr="002A0A84" w:rsidRDefault="005F5B2A">
      <w:pPr>
        <w:autoSpaceDE w:val="0"/>
        <w:autoSpaceDN w:val="0"/>
        <w:spacing w:after="0" w:line="230" w:lineRule="auto"/>
        <w:rPr>
          <w:lang w:val="ru-RU"/>
        </w:rPr>
      </w:pPr>
      <w:r w:rsidRPr="002A0A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65FCC099" w14:textId="77777777" w:rsidR="00754AA4" w:rsidRPr="002A0A84" w:rsidRDefault="005F5B2A">
      <w:pPr>
        <w:tabs>
          <w:tab w:val="left" w:pos="180"/>
        </w:tabs>
        <w:autoSpaceDE w:val="0"/>
        <w:autoSpaceDN w:val="0"/>
        <w:spacing w:before="346" w:after="0"/>
        <w:rPr>
          <w:lang w:val="ru-RU"/>
        </w:rPr>
      </w:pP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</w:t>
      </w:r>
      <w:r w:rsidRPr="002A0A84">
        <w:rPr>
          <w:lang w:val="ru-RU"/>
        </w:rPr>
        <w:br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выразительность. Средства художественной выразительности (композиция, цвет, тон и др.).</w:t>
      </w:r>
    </w:p>
    <w:p w14:paraId="2C758D6B" w14:textId="77777777" w:rsidR="00754AA4" w:rsidRPr="002A0A84" w:rsidRDefault="005F5B2A">
      <w:pPr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Изготовление изделий с учётом данного принципа.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34BF0190" w14:textId="77777777" w:rsidR="00754AA4" w:rsidRPr="002A0A84" w:rsidRDefault="005F5B2A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Культурные традиции.</w:t>
      </w:r>
    </w:p>
    <w:p w14:paraId="1EABB3ED" w14:textId="77777777" w:rsidR="00754AA4" w:rsidRPr="002A0A84" w:rsidRDefault="005F5B2A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3C2250EE" w14:textId="77777777" w:rsidR="00754AA4" w:rsidRPr="002A0A84" w:rsidRDefault="005F5B2A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0B879F65" w14:textId="77777777" w:rsidR="00754AA4" w:rsidRPr="002A0A84" w:rsidRDefault="005F5B2A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(сшивание). Подвижное соединение деталей изделия. Использование </w:t>
      </w:r>
      <w:r w:rsidRPr="002A0A84">
        <w:rPr>
          <w:lang w:val="ru-RU"/>
        </w:rPr>
        <w:br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соответствующих способов обработки материалов в зависимости от вида и назначения изделия.</w:t>
      </w:r>
    </w:p>
    <w:p w14:paraId="6CFA8C80" w14:textId="77777777" w:rsidR="00754AA4" w:rsidRPr="002A0A84" w:rsidRDefault="005F5B2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Виды условных графических изображений: рисунок, простейший чертёж, эскиз, схема. 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62ED0E26" w14:textId="77777777" w:rsidR="00754AA4" w:rsidRPr="002A0A84" w:rsidRDefault="005F5B2A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2A0A84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>Технология обработки бумаги и картона.</w:t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— биговка. Подвижное соединение деталей на проволоку, толстую нитку.</w:t>
      </w:r>
    </w:p>
    <w:p w14:paraId="3B44A730" w14:textId="77777777" w:rsidR="00754AA4" w:rsidRPr="002A0A84" w:rsidRDefault="005F5B2A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2A0A84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>Технология обработки текстильных материалов.</w:t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 Строение ткани (поперечное и продольное направление нитей). Ткани и нитки растительного происхождения (полученные на основе </w:t>
      </w:r>
      <w:r w:rsidRPr="002A0A84">
        <w:rPr>
          <w:lang w:val="ru-RU"/>
        </w:rPr>
        <w:br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</w:t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53CEBF0B" w14:textId="77777777" w:rsidR="00754AA4" w:rsidRPr="002A0A84" w:rsidRDefault="005F5B2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материалов (например, проволока, пряжа, бусины и др.).</w:t>
      </w:r>
    </w:p>
    <w:p w14:paraId="3D83E456" w14:textId="77777777" w:rsidR="00754AA4" w:rsidRPr="002A0A84" w:rsidRDefault="005F5B2A">
      <w:pPr>
        <w:tabs>
          <w:tab w:val="left" w:pos="180"/>
        </w:tabs>
        <w:autoSpaceDE w:val="0"/>
        <w:autoSpaceDN w:val="0"/>
        <w:spacing w:before="70" w:after="0" w:line="271" w:lineRule="auto"/>
        <w:ind w:right="720"/>
        <w:rPr>
          <w:lang w:val="ru-RU"/>
        </w:rPr>
      </w:pP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07DB7AD5" w14:textId="77777777" w:rsidR="00754AA4" w:rsidRPr="002A0A84" w:rsidRDefault="00754AA4">
      <w:pPr>
        <w:rPr>
          <w:lang w:val="ru-RU"/>
        </w:rPr>
        <w:sectPr w:rsidR="00754AA4" w:rsidRPr="002A0A84" w:rsidSect="00F70731">
          <w:pgSz w:w="11900" w:h="16840"/>
          <w:pgMar w:top="298" w:right="1268" w:bottom="290" w:left="1134" w:header="720" w:footer="720" w:gutter="0"/>
          <w:cols w:space="720" w:equalWidth="0">
            <w:col w:w="9498" w:space="0"/>
          </w:cols>
          <w:docGrid w:linePitch="360"/>
        </w:sectPr>
      </w:pPr>
    </w:p>
    <w:p w14:paraId="0A03EAB7" w14:textId="77777777" w:rsidR="00754AA4" w:rsidRPr="002A0A84" w:rsidRDefault="00754AA4">
      <w:pPr>
        <w:autoSpaceDE w:val="0"/>
        <w:autoSpaceDN w:val="0"/>
        <w:spacing w:after="96" w:line="220" w:lineRule="exact"/>
        <w:rPr>
          <w:lang w:val="ru-RU"/>
        </w:rPr>
      </w:pPr>
    </w:p>
    <w:p w14:paraId="53501DD6" w14:textId="77777777" w:rsidR="00754AA4" w:rsidRPr="002A0A84" w:rsidRDefault="005F5B2A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43956CCA" w14:textId="77777777" w:rsidR="00754AA4" w:rsidRPr="002A0A84" w:rsidRDefault="005F5B2A">
      <w:pPr>
        <w:autoSpaceDE w:val="0"/>
        <w:autoSpaceDN w:val="0"/>
        <w:spacing w:before="70" w:after="0" w:line="262" w:lineRule="auto"/>
        <w:ind w:left="180" w:right="2304"/>
        <w:rPr>
          <w:lang w:val="ru-RU"/>
        </w:rPr>
      </w:pPr>
      <w:r w:rsidRPr="002A0A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2A0A84">
        <w:rPr>
          <w:lang w:val="ru-RU"/>
        </w:rPr>
        <w:br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</w:t>
      </w:r>
    </w:p>
    <w:p w14:paraId="567B5740" w14:textId="77777777" w:rsidR="00754AA4" w:rsidRPr="002A0A84" w:rsidRDefault="005F5B2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Поиск информации. Интернет как источник информации.</w:t>
      </w:r>
    </w:p>
    <w:p w14:paraId="54CF123B" w14:textId="77777777" w:rsidR="00754AA4" w:rsidRPr="002A0A84" w:rsidRDefault="005F5B2A">
      <w:pPr>
        <w:autoSpaceDE w:val="0"/>
        <w:autoSpaceDN w:val="0"/>
        <w:spacing w:before="190" w:after="0" w:line="286" w:lineRule="auto"/>
        <w:ind w:left="180" w:right="432"/>
        <w:rPr>
          <w:lang w:val="ru-RU"/>
        </w:rPr>
      </w:pPr>
      <w:r w:rsidRPr="002A0A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</w:t>
      </w:r>
      <w:r w:rsidRPr="002A0A84">
        <w:rPr>
          <w:lang w:val="ru-RU"/>
        </w:rPr>
        <w:br/>
      </w:r>
      <w:r w:rsidRPr="002A0A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2A0A84">
        <w:rPr>
          <w:lang w:val="ru-RU"/>
        </w:rPr>
        <w:br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2A0A84">
        <w:rPr>
          <w:lang w:val="ru-RU"/>
        </w:rPr>
        <w:br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работу в соответствии с образцом, инструкцией, устной или письменной; </w:t>
      </w:r>
      <w:r w:rsidRPr="002A0A84">
        <w:rPr>
          <w:lang w:val="ru-RU"/>
        </w:rPr>
        <w:br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анализа и синтеза, сравнения, группировки с учётом указанных критериев; строить рассуждения, делать умозаключения, проверять их в практической работе; </w:t>
      </w:r>
      <w:r w:rsidRPr="002A0A84">
        <w:rPr>
          <w:lang w:val="ru-RU"/>
        </w:rPr>
        <w:br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воспроизводить порядок действий при решении учебной/практической задачи; </w:t>
      </w:r>
      <w:r w:rsidRPr="002A0A84">
        <w:rPr>
          <w:lang w:val="ru-RU"/>
        </w:rPr>
        <w:br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осуществлять решение простых задач в умственной и материализованной форме.</w:t>
      </w:r>
    </w:p>
    <w:p w14:paraId="26FB556D" w14:textId="77777777" w:rsidR="00754AA4" w:rsidRPr="002A0A84" w:rsidRDefault="005F5B2A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получать информацию из учебника и других дидактических материалов, использовать её в работе; </w:t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1308F0F8" w14:textId="77777777" w:rsidR="00754AA4" w:rsidRPr="002A0A84" w:rsidRDefault="005F5B2A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участия в учебном диалоге: задавать вопросы, дополнять ответы </w:t>
      </w:r>
      <w:r w:rsidRPr="002A0A84">
        <w:rPr>
          <w:lang w:val="ru-RU"/>
        </w:rPr>
        <w:br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одноклассников, высказывать своё мнение; отвечать на вопросы; проявлять уважительное отношение к одноклассникам, внимание к мнению другого;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делиться впечатлениями о прослушанном (прочитанном) тексте, рассказе учителя; о выполненной работе, созданном изделии.</w:t>
      </w:r>
    </w:p>
    <w:p w14:paraId="591120AD" w14:textId="77777777" w:rsidR="00754AA4" w:rsidRPr="002A0A84" w:rsidRDefault="005F5B2A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УУД: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учебную задачу;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предлагаемый план действий, действовать по плану;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необходимые действия для получения практического результата, планировать работу;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воспринимать советы, оценку учителя и одноклассников, стараться учитывать их в работе.</w:t>
      </w:r>
    </w:p>
    <w:p w14:paraId="011F6ABD" w14:textId="77777777" w:rsidR="00754AA4" w:rsidRPr="002A0A84" w:rsidRDefault="005F5B2A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элементарную совместную деятельность в процессе изготовления изделий, осуществлять взаимопомощь;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выполнять правила совместной работы: справедливо распределять работу; договариваться, выполнять ответственно свою часть работы, уважительно относиться к чужому мнению.</w:t>
      </w:r>
    </w:p>
    <w:p w14:paraId="2D4E78A1" w14:textId="77777777" w:rsidR="00754AA4" w:rsidRPr="002A0A84" w:rsidRDefault="00754AA4">
      <w:pPr>
        <w:rPr>
          <w:lang w:val="ru-RU"/>
        </w:rPr>
        <w:sectPr w:rsidR="00754AA4" w:rsidRPr="002A0A84" w:rsidSect="00F70731">
          <w:pgSz w:w="11900" w:h="16840"/>
          <w:pgMar w:top="316" w:right="843" w:bottom="1440" w:left="1276" w:header="720" w:footer="720" w:gutter="0"/>
          <w:cols w:space="720" w:equalWidth="0">
            <w:col w:w="9781" w:space="0"/>
          </w:cols>
          <w:docGrid w:linePitch="360"/>
        </w:sectPr>
      </w:pPr>
    </w:p>
    <w:p w14:paraId="36767329" w14:textId="77777777" w:rsidR="00754AA4" w:rsidRPr="002A0A84" w:rsidRDefault="00754AA4">
      <w:pPr>
        <w:autoSpaceDE w:val="0"/>
        <w:autoSpaceDN w:val="0"/>
        <w:spacing w:after="78" w:line="220" w:lineRule="exact"/>
        <w:rPr>
          <w:lang w:val="ru-RU"/>
        </w:rPr>
      </w:pPr>
    </w:p>
    <w:p w14:paraId="792CB37C" w14:textId="77777777" w:rsidR="00754AA4" w:rsidRPr="002A0A84" w:rsidRDefault="005F5B2A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2A0A84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</w:t>
      </w:r>
      <w:proofErr w:type="gramStart"/>
      <w:r w:rsidRPr="002A0A84">
        <w:rPr>
          <w:rFonts w:ascii="Times New Roman" w:eastAsia="Times New Roman" w:hAnsi="Times New Roman"/>
          <w:b/>
          <w:color w:val="000000"/>
          <w:sz w:val="24"/>
          <w:lang w:val="ru-RU"/>
        </w:rPr>
        <w:t>ТЕХНОЛОГИЯ»НА</w:t>
      </w:r>
      <w:proofErr w:type="gramEnd"/>
      <w:r w:rsidRPr="002A0A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УРОВНЕ НАЧАЛЬНОГО ОБЩЕГО ОБРАЗОВАНИЯ </w:t>
      </w:r>
    </w:p>
    <w:p w14:paraId="42EE9E6C" w14:textId="77777777" w:rsidR="00754AA4" w:rsidRPr="002A0A84" w:rsidRDefault="005F5B2A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2A0A84">
        <w:rPr>
          <w:lang w:val="ru-RU"/>
        </w:rPr>
        <w:br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2A0A84">
        <w:rPr>
          <w:lang w:val="ru-RU"/>
        </w:rPr>
        <w:br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 </w:t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14:paraId="5740712C" w14:textId="77777777" w:rsidR="00754AA4" w:rsidRPr="002A0A84" w:rsidRDefault="005F5B2A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2A0A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2A0A84">
        <w:rPr>
          <w:lang w:val="ru-RU"/>
        </w:rPr>
        <w:br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14:paraId="5E4279F4" w14:textId="77777777" w:rsidR="00754AA4" w:rsidRPr="002A0A84" w:rsidRDefault="005F5B2A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374D5EBB" w14:textId="77777777" w:rsidR="00754AA4" w:rsidRPr="002A0A84" w:rsidRDefault="005F5B2A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</w:t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задачей; </w:t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14:paraId="2E3804A6" w14:textId="77777777" w:rsidR="00754AA4" w:rsidRPr="002A0A84" w:rsidRDefault="00754AA4">
      <w:pPr>
        <w:rPr>
          <w:lang w:val="ru-RU"/>
        </w:rPr>
        <w:sectPr w:rsidR="00754AA4" w:rsidRPr="002A0A84" w:rsidSect="00F70731">
          <w:pgSz w:w="11900" w:h="16840"/>
          <w:pgMar w:top="298" w:right="650" w:bottom="444" w:left="1276" w:header="720" w:footer="720" w:gutter="0"/>
          <w:cols w:space="720" w:equalWidth="0">
            <w:col w:w="9974" w:space="0"/>
          </w:cols>
          <w:docGrid w:linePitch="360"/>
        </w:sectPr>
      </w:pPr>
    </w:p>
    <w:p w14:paraId="3617308B" w14:textId="77777777" w:rsidR="00754AA4" w:rsidRPr="002A0A84" w:rsidRDefault="00754AA4">
      <w:pPr>
        <w:autoSpaceDE w:val="0"/>
        <w:autoSpaceDN w:val="0"/>
        <w:spacing w:after="66" w:line="220" w:lineRule="exact"/>
        <w:rPr>
          <w:lang w:val="ru-RU"/>
        </w:rPr>
      </w:pPr>
    </w:p>
    <w:p w14:paraId="32AE0EFA" w14:textId="77777777" w:rsidR="00754AA4" w:rsidRPr="002A0A84" w:rsidRDefault="005F5B2A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5A81556D" w14:textId="77777777" w:rsidR="00754AA4" w:rsidRPr="002A0A84" w:rsidRDefault="005F5B2A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14:paraId="2EB710D0" w14:textId="77777777" w:rsidR="00754AA4" w:rsidRPr="002A0A84" w:rsidRDefault="005F5B2A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проявлять волевую саморегуляцию при выполнении работы.</w:t>
      </w:r>
    </w:p>
    <w:p w14:paraId="400CC9B7" w14:textId="77777777" w:rsidR="00754AA4" w:rsidRPr="002A0A84" w:rsidRDefault="005F5B2A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14:paraId="45A33644" w14:textId="77777777" w:rsidR="00754AA4" w:rsidRPr="002A0A84" w:rsidRDefault="005F5B2A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2A0A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во втором</w:t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классе обучающийся научится: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по самостоятельно составленному плану;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элементарные общие правила создания рукотворного мира (прочность, удобство, эстетическая выразительность — симметрия, асимметрия, равновесие); наблюдать </w:t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гармонию предметов и окружающей среды; называть характерные особенности изученных видов декоративно-прикладного искусства;</w:t>
      </w:r>
    </w:p>
    <w:p w14:paraId="21659ECE" w14:textId="77777777" w:rsidR="00754AA4" w:rsidRPr="002A0A84" w:rsidRDefault="00754AA4">
      <w:pPr>
        <w:rPr>
          <w:lang w:val="ru-RU"/>
        </w:rPr>
        <w:sectPr w:rsidR="00754AA4" w:rsidRPr="002A0A84" w:rsidSect="00F70731">
          <w:pgSz w:w="11900" w:h="16840"/>
          <w:pgMar w:top="286" w:right="985" w:bottom="709" w:left="1134" w:header="720" w:footer="720" w:gutter="0"/>
          <w:cols w:space="720" w:equalWidth="0">
            <w:col w:w="9781" w:space="0"/>
          </w:cols>
          <w:docGrid w:linePitch="360"/>
        </w:sectPr>
      </w:pPr>
    </w:p>
    <w:p w14:paraId="5289FEFB" w14:textId="77777777" w:rsidR="00754AA4" w:rsidRPr="002A0A84" w:rsidRDefault="00754AA4">
      <w:pPr>
        <w:autoSpaceDE w:val="0"/>
        <w:autoSpaceDN w:val="0"/>
        <w:spacing w:after="78" w:line="220" w:lineRule="exact"/>
        <w:rPr>
          <w:lang w:val="ru-RU"/>
        </w:rPr>
      </w:pPr>
    </w:p>
    <w:p w14:paraId="1307BB3A" w14:textId="77777777" w:rsidR="00754AA4" w:rsidRPr="002A0A84" w:rsidRDefault="005F5B2A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выделять, называть и применять изученные общие правила создания рукотворного мира в своей предметно-творческой деятельности;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рабочее место в соответствии с видом деятельности, поддерживать порядок во время работы, убирать рабочее место;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задание/образец по предложенным вопросам, памятке или инструкции, </w:t>
      </w:r>
      <w:r w:rsidRPr="002A0A84">
        <w:rPr>
          <w:lang w:val="ru-RU"/>
        </w:rPr>
        <w:br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доступные задания с опорой на инструкционную (технологическую) карту;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отбирать материалы и инструменты для работы; исследовать свойства новых изучаемых материалов (толстый картон, натуральные ткани, нитки, проволока и др.);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читать простейшие чертежи (эскизы), называть линии чертежа (линия контура и надреза, линия выносная и размерная, линия сгиба, линия симметрии);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биговку;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построение простейшего лекала (выкройки) правильной геометрической формы и разметку деталей кроя на ткани по нему/ней;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и соединять детали освоенными ручными строчками;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смысл понятия «развёртка» (трёхмерного предмета); соотносить объёмную конструкцию с изображениями её развёртки;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отличать макет от модели, строить трёхмерный макет из готовой развёртки;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неподвижный и подвижный способ соединения деталей и выполнять подвижное и неподвижное соединения известными способами;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конструировать и моделировать изделия из различных материалов по модели, простейшему чертежу или эскизу;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несложные конструкторско-технологические задачи;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освоенные знания и практические умения (технологические, графические, </w:t>
      </w:r>
      <w:r w:rsidRPr="002A0A84">
        <w:rPr>
          <w:lang w:val="ru-RU"/>
        </w:rPr>
        <w:br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конструкторские) в самостоятельной интеллектуальной и практической деятельности;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выбор, какое мнение принять — своё или другое, высказанное в ходе обсуждения;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работу в малых группах, осуществлять сотрудничество;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особенности проектной деятельности, осуществлять под руководством учителя </w:t>
      </w:r>
      <w:r w:rsidRPr="002A0A84">
        <w:rPr>
          <w:lang w:val="ru-RU"/>
        </w:rPr>
        <w:br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 </w:t>
      </w:r>
      <w:r w:rsidRPr="002A0A84">
        <w:rPr>
          <w:lang w:val="ru-RU"/>
        </w:rPr>
        <w:br/>
      </w:r>
      <w:r w:rsidRPr="002A0A84">
        <w:rPr>
          <w:lang w:val="ru-RU"/>
        </w:rPr>
        <w:tab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называть профессии людей, работающих в сфере обслуживания.</w:t>
      </w:r>
    </w:p>
    <w:p w14:paraId="2AA663F5" w14:textId="77777777" w:rsidR="00754AA4" w:rsidRPr="002A0A84" w:rsidRDefault="00754AA4">
      <w:pPr>
        <w:rPr>
          <w:lang w:val="ru-RU"/>
        </w:rPr>
        <w:sectPr w:rsidR="00754AA4" w:rsidRPr="002A0A84" w:rsidSect="00F70731">
          <w:pgSz w:w="11900" w:h="16840"/>
          <w:pgMar w:top="298" w:right="1127" w:bottom="1560" w:left="1418" w:header="720" w:footer="720" w:gutter="0"/>
          <w:cols w:space="720" w:equalWidth="0">
            <w:col w:w="9355" w:space="0"/>
          </w:cols>
          <w:docGrid w:linePitch="360"/>
        </w:sectPr>
      </w:pPr>
    </w:p>
    <w:p w14:paraId="4C557735" w14:textId="77777777" w:rsidR="00754AA4" w:rsidRPr="002A0A84" w:rsidRDefault="00754AA4">
      <w:pPr>
        <w:autoSpaceDE w:val="0"/>
        <w:autoSpaceDN w:val="0"/>
        <w:spacing w:after="64" w:line="220" w:lineRule="exact"/>
        <w:rPr>
          <w:lang w:val="ru-RU"/>
        </w:rPr>
      </w:pPr>
    </w:p>
    <w:p w14:paraId="05CB17DB" w14:textId="77777777" w:rsidR="00754AA4" w:rsidRDefault="005F5B2A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308"/>
        <w:gridCol w:w="528"/>
        <w:gridCol w:w="1104"/>
        <w:gridCol w:w="1142"/>
        <w:gridCol w:w="804"/>
        <w:gridCol w:w="3614"/>
        <w:gridCol w:w="1080"/>
        <w:gridCol w:w="1454"/>
      </w:tblGrid>
      <w:tr w:rsidR="00754AA4" w14:paraId="743697AD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ED9BD" w14:textId="77777777" w:rsidR="00754AA4" w:rsidRDefault="005F5B2A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415CE" w14:textId="77777777" w:rsidR="00754AA4" w:rsidRPr="002A0A84" w:rsidRDefault="005F5B2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55A20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F52BE" w14:textId="77777777" w:rsidR="00754AA4" w:rsidRDefault="005F5B2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62A0E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80531" w14:textId="77777777" w:rsidR="00754AA4" w:rsidRDefault="005F5B2A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C2C26" w14:textId="77777777" w:rsidR="00754AA4" w:rsidRDefault="005F5B2A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754AA4" w14:paraId="15662CCD" w14:textId="777777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BAEF" w14:textId="77777777" w:rsidR="00754AA4" w:rsidRDefault="00754AA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6306" w14:textId="77777777" w:rsidR="00754AA4" w:rsidRDefault="00754AA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0D54B" w14:textId="77777777" w:rsidR="00754AA4" w:rsidRDefault="005F5B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35851" w14:textId="77777777" w:rsidR="00754AA4" w:rsidRDefault="005F5B2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FEC81" w14:textId="77777777" w:rsidR="00754AA4" w:rsidRDefault="005F5B2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C04C" w14:textId="77777777" w:rsidR="00754AA4" w:rsidRDefault="00754AA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D643" w14:textId="77777777" w:rsidR="00754AA4" w:rsidRDefault="00754AA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9A17" w14:textId="77777777" w:rsidR="00754AA4" w:rsidRDefault="00754AA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1E5A" w14:textId="77777777" w:rsidR="00754AA4" w:rsidRDefault="00754AA4"/>
        </w:tc>
      </w:tr>
      <w:tr w:rsidR="00754AA4" w:rsidRPr="00FF2F58" w14:paraId="7F3F5C66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1809A" w14:textId="77777777" w:rsidR="00754AA4" w:rsidRPr="002A0A84" w:rsidRDefault="005F5B2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754AA4" w:rsidRPr="00FF2F58" w14:paraId="418FBFC2" w14:textId="77777777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8A7B2" w14:textId="77777777" w:rsidR="00754AA4" w:rsidRDefault="005F5B2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3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62E34" w14:textId="77777777" w:rsidR="00754AA4" w:rsidRPr="002A0A84" w:rsidRDefault="005F5B2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Рукотворный мир — результат труда человека. Элементарные 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представления об основном принципе создания мира вещей: прочность конструкции, удобство использования, эстетическая выразительность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7793A" w14:textId="77777777" w:rsidR="00754AA4" w:rsidRDefault="005F5B2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2751E" w14:textId="77777777" w:rsidR="00754AA4" w:rsidRDefault="005F5B2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3F1F0" w14:textId="77777777" w:rsidR="00754AA4" w:rsidRDefault="005F5B2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56F90" w14:textId="77777777" w:rsidR="00754AA4" w:rsidRDefault="00754AA4"/>
        </w:tc>
        <w:tc>
          <w:tcPr>
            <w:tcW w:w="36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5A5F5" w14:textId="77777777" w:rsidR="00754AA4" w:rsidRDefault="005F5B2A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изделия из различных материалов, использовать свойства материалов при работе над изделием.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Подготавливатьматериалы к работе;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C55C8" w14:textId="77777777" w:rsidR="00754AA4" w:rsidRDefault="005F5B2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3D92E" w14:textId="77777777" w:rsidR="00754AA4" w:rsidRPr="002A0A84" w:rsidRDefault="005F5B2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754AA4" w:rsidRPr="00FF2F58" w14:paraId="6C8094C4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C4DAB" w14:textId="77777777" w:rsidR="00754AA4" w:rsidRDefault="005F5B2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C6AF1" w14:textId="77777777" w:rsidR="00754AA4" w:rsidRDefault="005F5B2A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2A0A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Средства художественной выразительности (композиция, цвет, тон и др.).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Изготовлениеизделий с учётом данного принципа.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F86E1" w14:textId="77777777" w:rsidR="00754AA4" w:rsidRDefault="005F5B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62BB9" w14:textId="77777777" w:rsidR="00754AA4" w:rsidRDefault="005F5B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824B5" w14:textId="77777777" w:rsidR="00754AA4" w:rsidRDefault="005F5B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51F0D" w14:textId="77777777" w:rsidR="00754AA4" w:rsidRDefault="00754AA4"/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513C2" w14:textId="77777777" w:rsidR="00754AA4" w:rsidRDefault="005F5B2A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изделия из различных материалов, использовать свойства материалов при работе над изделием.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Подготавливатьматериалы к работе;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3D1BF" w14:textId="77777777" w:rsidR="00754AA4" w:rsidRDefault="005F5B2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23ED1" w14:textId="77777777" w:rsidR="00754AA4" w:rsidRPr="002A0A84" w:rsidRDefault="005F5B2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754AA4" w:rsidRPr="00FF2F58" w14:paraId="0792E8EE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80FED" w14:textId="77777777" w:rsidR="00754AA4" w:rsidRDefault="005F5B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7C027" w14:textId="77777777" w:rsidR="00754AA4" w:rsidRPr="002A0A84" w:rsidRDefault="005F5B2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375D4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C21CD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9A2DD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9FFFB" w14:textId="77777777" w:rsidR="00754AA4" w:rsidRDefault="00754AA4"/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E183A" w14:textId="77777777" w:rsidR="00754AA4" w:rsidRDefault="005F5B2A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элементарные представления об основном принципе создания мира вещей: 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прочность конструкции, удобство использования, эстетическая выразительность.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Изготавливатьизделия с учётом данного принципа;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42CF4" w14:textId="77777777" w:rsidR="00754AA4" w:rsidRDefault="005F5B2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D7C36" w14:textId="77777777" w:rsidR="00754AA4" w:rsidRPr="002A0A84" w:rsidRDefault="005F5B2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754AA4" w:rsidRPr="00FF2F58" w14:paraId="2A08EB17" w14:textId="77777777">
        <w:trPr>
          <w:trHeight w:hRule="exact" w:val="9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EA69D" w14:textId="77777777" w:rsidR="00754AA4" w:rsidRDefault="005F5B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A98B2" w14:textId="77777777" w:rsidR="00754AA4" w:rsidRPr="002A0A84" w:rsidRDefault="005F5B2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Изготовление изделий из различных материалов с соблюдением этапов технологического процесса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0BF54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8CB1D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4E9F5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02E5B" w14:textId="77777777" w:rsidR="00754AA4" w:rsidRDefault="00754AA4"/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EFE12" w14:textId="77777777" w:rsidR="00754AA4" w:rsidRDefault="005F5B2A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изделия из различных материалов, использовать свойства материалов при работе над изделием.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Подготавливатьматериалы к работе;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5EE66" w14:textId="77777777" w:rsidR="00754AA4" w:rsidRDefault="005F5B2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7B49E" w14:textId="77777777" w:rsidR="00754AA4" w:rsidRPr="002A0A84" w:rsidRDefault="005F5B2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754AA4" w:rsidRPr="00FF2F58" w14:paraId="0A67FBD9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2F9517" w14:textId="77777777" w:rsidR="00754AA4" w:rsidRDefault="005F5B2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774FD" w14:textId="77777777" w:rsidR="00754AA4" w:rsidRDefault="005F5B2A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2A0A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современность. Новая жизнь древних про-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фессий. Совершенствование их технологических процессов. Мастера и их профессии; правила мастера.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Культурныетрадиции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FDB63" w14:textId="77777777" w:rsidR="00754AA4" w:rsidRDefault="005F5B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037C3" w14:textId="77777777" w:rsidR="00754AA4" w:rsidRDefault="005F5B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802AB" w14:textId="77777777" w:rsidR="00754AA4" w:rsidRDefault="005F5B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B10E4" w14:textId="77777777" w:rsidR="00754AA4" w:rsidRDefault="00754AA4"/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3F290" w14:textId="77777777" w:rsidR="00754AA4" w:rsidRPr="002A0A84" w:rsidRDefault="005F5B2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традиций и праздников 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народов России, ремёсел, обычаев и производств, связанных с изучаемыми материалами и 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производствами;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D6231" w14:textId="77777777" w:rsidR="00754AA4" w:rsidRDefault="005F5B2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CD082" w14:textId="77777777" w:rsidR="00754AA4" w:rsidRPr="002A0A84" w:rsidRDefault="005F5B2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754AA4" w:rsidRPr="00FF2F58" w14:paraId="75C113AC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56788" w14:textId="77777777" w:rsidR="00754AA4" w:rsidRDefault="005F5B2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1B2FB" w14:textId="77777777" w:rsidR="00754AA4" w:rsidRDefault="005F5B2A">
            <w:pPr>
              <w:autoSpaceDE w:val="0"/>
              <w:autoSpaceDN w:val="0"/>
              <w:spacing w:before="76" w:after="0" w:line="250" w:lineRule="auto"/>
              <w:ind w:left="72"/>
            </w:pPr>
            <w:r w:rsidRPr="002A0A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Элементарная творческая и проектная деятельность (создание замысла, его детализация и воплощение).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Несложныеколлективные, групповыепроекты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C3A93" w14:textId="77777777" w:rsidR="00754AA4" w:rsidRDefault="005F5B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FE8C1" w14:textId="77777777" w:rsidR="00754AA4" w:rsidRDefault="005F5B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0F54D" w14:textId="77777777" w:rsidR="00754AA4" w:rsidRDefault="005F5B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F65DC" w14:textId="77777777" w:rsidR="00754AA4" w:rsidRDefault="00754AA4"/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38F6D" w14:textId="77777777" w:rsidR="00754AA4" w:rsidRDefault="005F5B2A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изделия из различных материалов, использовать свойства материалов при работе над изделием.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Подготавливатьматериалы к работе;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20EA8" w14:textId="77777777" w:rsidR="00754AA4" w:rsidRDefault="005F5B2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91680" w14:textId="77777777" w:rsidR="00754AA4" w:rsidRPr="002A0A84" w:rsidRDefault="005F5B2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754AA4" w14:paraId="183FF681" w14:textId="77777777">
        <w:trPr>
          <w:trHeight w:hRule="exact" w:val="348"/>
        </w:trPr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CB256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242AA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9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46126" w14:textId="77777777" w:rsidR="00754AA4" w:rsidRDefault="00754AA4"/>
        </w:tc>
      </w:tr>
      <w:tr w:rsidR="00754AA4" w:rsidRPr="00FF2F58" w14:paraId="037DEC63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0648A" w14:textId="77777777" w:rsidR="00754AA4" w:rsidRPr="002A0A84" w:rsidRDefault="005F5B2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754AA4" w:rsidRPr="00FF2F58" w14:paraId="5D6D2B3F" w14:textId="77777777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234CF" w14:textId="77777777" w:rsidR="00754AA4" w:rsidRDefault="005F5B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0AE6F" w14:textId="77777777" w:rsidR="00754AA4" w:rsidRPr="002A0A84" w:rsidRDefault="005F5B2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Многообразие материалов, их свойств и их практическое применение в жизни. Исследование и сравнение элементарных физических, 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механических и технологических свойств различных материалов.</w:t>
            </w:r>
          </w:p>
          <w:p w14:paraId="0800ABDF" w14:textId="77777777" w:rsidR="00754AA4" w:rsidRPr="002A0A84" w:rsidRDefault="005F5B2A">
            <w:pPr>
              <w:autoSpaceDE w:val="0"/>
              <w:autoSpaceDN w:val="0"/>
              <w:spacing w:before="20" w:after="0" w:line="245" w:lineRule="auto"/>
              <w:ind w:left="72" w:right="1008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материалов по их декоративно-художественным и конструктивным свойствам.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E51CC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4B309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53563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DFDFF" w14:textId="77777777" w:rsidR="00754AA4" w:rsidRDefault="00754AA4"/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5C9BF" w14:textId="77777777" w:rsidR="00754AA4" w:rsidRPr="002A0A84" w:rsidRDefault="005F5B2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сравнивать, сопоставлять свойства бумаги (состав, цвет, прочность); определять виды бумаг. Называть особенности использования 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различных видов бумаги. С помощью учителя выбирать вид бумаги для изготовления изделия.</w:t>
            </w:r>
          </w:p>
          <w:p w14:paraId="29A98160" w14:textId="77777777" w:rsidR="00754AA4" w:rsidRPr="002A0A84" w:rsidRDefault="005F5B2A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отдельные приёмы работы с бумагой, правила безопасной работы, правила разметки деталей;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5034F" w14:textId="77777777" w:rsidR="00754AA4" w:rsidRDefault="005F5B2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CD9D3" w14:textId="77777777" w:rsidR="00754AA4" w:rsidRPr="002A0A84" w:rsidRDefault="005F5B2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</w:tbl>
    <w:p w14:paraId="4021078C" w14:textId="77777777" w:rsidR="00754AA4" w:rsidRPr="002A0A84" w:rsidRDefault="00754AA4">
      <w:pPr>
        <w:autoSpaceDE w:val="0"/>
        <w:autoSpaceDN w:val="0"/>
        <w:spacing w:after="0" w:line="14" w:lineRule="exact"/>
        <w:rPr>
          <w:lang w:val="ru-RU"/>
        </w:rPr>
      </w:pPr>
    </w:p>
    <w:p w14:paraId="4E2B62C5" w14:textId="77777777" w:rsidR="00754AA4" w:rsidRPr="002A0A84" w:rsidRDefault="00754AA4">
      <w:pPr>
        <w:rPr>
          <w:lang w:val="ru-RU"/>
        </w:rPr>
        <w:sectPr w:rsidR="00754AA4" w:rsidRPr="002A0A84" w:rsidSect="00F70731">
          <w:pgSz w:w="16840" w:h="11900"/>
          <w:pgMar w:top="709" w:right="1247" w:bottom="622" w:left="993" w:header="720" w:footer="720" w:gutter="0"/>
          <w:cols w:space="720" w:equalWidth="0">
            <w:col w:w="14600" w:space="0"/>
          </w:cols>
          <w:docGrid w:linePitch="360"/>
        </w:sectPr>
      </w:pPr>
    </w:p>
    <w:p w14:paraId="71790265" w14:textId="77777777" w:rsidR="00754AA4" w:rsidRPr="002A0A84" w:rsidRDefault="00754AA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308"/>
        <w:gridCol w:w="528"/>
        <w:gridCol w:w="1104"/>
        <w:gridCol w:w="1142"/>
        <w:gridCol w:w="804"/>
        <w:gridCol w:w="3614"/>
        <w:gridCol w:w="1080"/>
        <w:gridCol w:w="1454"/>
      </w:tblGrid>
      <w:tr w:rsidR="00754AA4" w:rsidRPr="00FF2F58" w14:paraId="3A8AD2D3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DCCEF" w14:textId="77777777" w:rsidR="00754AA4" w:rsidRDefault="005F5B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BCA90" w14:textId="77777777" w:rsidR="00754AA4" w:rsidRPr="002A0A84" w:rsidRDefault="005F5B2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</w:t>
            </w:r>
            <w:proofErr w:type="gramStart"/>
            <w:r w:rsidRPr="002A0A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бу-маги</w:t>
            </w:r>
            <w:proofErr w:type="gramEnd"/>
            <w:r w:rsidRPr="002A0A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 др.), сборка изделия (сшивание)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6B2B5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28CAB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B3777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BA4AD" w14:textId="77777777" w:rsidR="00754AA4" w:rsidRDefault="00754AA4"/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94F86" w14:textId="77777777" w:rsidR="00754AA4" w:rsidRPr="002A0A84" w:rsidRDefault="005F5B2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виды условных графических 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изображений: рисунок, простейший чертёж, эскиз, схема. Использовать в практической работе 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чертёжные инструменты — линейку (угольник, циркуль), знать их функциональное назначение, конструкцию;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C96E2" w14:textId="77777777" w:rsidR="00754AA4" w:rsidRDefault="005F5B2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50F5A" w14:textId="77777777" w:rsidR="00754AA4" w:rsidRPr="002A0A84" w:rsidRDefault="005F5B2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754AA4" w:rsidRPr="00FF2F58" w14:paraId="7D23C8B6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6CE67" w14:textId="77777777" w:rsidR="00754AA4" w:rsidRDefault="005F5B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938E2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Подвижное соединение деталей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80C7F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4282C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5F720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669FB" w14:textId="77777777" w:rsidR="00754AA4" w:rsidRDefault="00754AA4"/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C967B" w14:textId="77777777" w:rsidR="00754AA4" w:rsidRPr="002A0A84" w:rsidRDefault="005F5B2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подвижные и неподвижные соединения деталей в конструкции; использовать щелевой замок;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5AD6D" w14:textId="77777777" w:rsidR="00754AA4" w:rsidRDefault="005F5B2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ADFAD" w14:textId="77777777" w:rsidR="00754AA4" w:rsidRPr="002A0A84" w:rsidRDefault="005F5B2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754AA4" w:rsidRPr="00FF2F58" w14:paraId="540474BE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7D84A" w14:textId="77777777" w:rsidR="00754AA4" w:rsidRDefault="005F5B2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1778F" w14:textId="77777777" w:rsidR="00754AA4" w:rsidRPr="002A0A84" w:rsidRDefault="005F5B2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соответствующих способов обработки материалов в зависимости от вида и назначения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47947" w14:textId="77777777" w:rsidR="00754AA4" w:rsidRDefault="005F5B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D417A" w14:textId="77777777" w:rsidR="00754AA4" w:rsidRDefault="005F5B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5D75D" w14:textId="77777777" w:rsidR="00754AA4" w:rsidRDefault="005F5B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3CFCB" w14:textId="77777777" w:rsidR="00754AA4" w:rsidRDefault="00754AA4"/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783C0" w14:textId="77777777" w:rsidR="00754AA4" w:rsidRPr="002A0A84" w:rsidRDefault="005F5B2A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способы разметки и вырезания симметричных форм («гармошка», надрезы, скручивание и др.);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630E6" w14:textId="77777777" w:rsidR="00754AA4" w:rsidRDefault="005F5B2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E9A5C" w14:textId="77777777" w:rsidR="00754AA4" w:rsidRPr="002A0A84" w:rsidRDefault="005F5B2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754AA4" w:rsidRPr="00FF2F58" w14:paraId="20C792EF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F8386" w14:textId="77777777" w:rsidR="00754AA4" w:rsidRDefault="005F5B2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59819" w14:textId="77777777" w:rsidR="00754AA4" w:rsidRPr="002A0A84" w:rsidRDefault="005F5B2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условных графических изображений: рисунок, простейший чертёж, эскиз, схема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8F0EA" w14:textId="77777777" w:rsidR="00754AA4" w:rsidRDefault="005F5B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F282F" w14:textId="77777777" w:rsidR="00754AA4" w:rsidRDefault="005F5B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5717C" w14:textId="77777777" w:rsidR="00754AA4" w:rsidRDefault="005F5B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F76CB" w14:textId="77777777" w:rsidR="00754AA4" w:rsidRDefault="00754AA4"/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D0DEF" w14:textId="77777777" w:rsidR="00754AA4" w:rsidRPr="002A0A84" w:rsidRDefault="005F5B2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виды условных графических 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изображений: рисунок, простейший чертёж, эскиз, схема. Использовать в практической работе 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чертёжные инструменты — линейку (угольник, циркуль), знать их функциональное назначение, конструкцию;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C488B" w14:textId="77777777" w:rsidR="00754AA4" w:rsidRDefault="005F5B2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7B13F" w14:textId="77777777" w:rsidR="00754AA4" w:rsidRPr="002A0A84" w:rsidRDefault="005F5B2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754AA4" w:rsidRPr="00FF2F58" w14:paraId="770A9B00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C9485" w14:textId="77777777" w:rsidR="00754AA4" w:rsidRDefault="005F5B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A86E9" w14:textId="77777777" w:rsidR="00754AA4" w:rsidRPr="002A0A84" w:rsidRDefault="005F5B2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Чертёжные инструменты — линейка (угольник, циркуль).</w:t>
            </w:r>
          </w:p>
          <w:p w14:paraId="5BD67541" w14:textId="77777777" w:rsidR="00754AA4" w:rsidRPr="002A0A84" w:rsidRDefault="005F5B2A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Их функциональное назначение, конструкция. Приёмы безопасной работы колющими (циркуль) инструментами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D2BEF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B4A31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9EF86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6CA97" w14:textId="77777777" w:rsidR="00754AA4" w:rsidRDefault="00754AA4"/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6AD58" w14:textId="77777777" w:rsidR="00754AA4" w:rsidRPr="002A0A84" w:rsidRDefault="005F5B2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графическую чертёжную документацию: рисунок, простейший чертёж, эскиз и схему с учётом условных обозначений;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4BC11" w14:textId="77777777" w:rsidR="00754AA4" w:rsidRDefault="005F5B2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FD3BD" w14:textId="77777777" w:rsidR="00754AA4" w:rsidRPr="002A0A84" w:rsidRDefault="005F5B2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754AA4" w:rsidRPr="00FF2F58" w14:paraId="188E39B6" w14:textId="77777777">
        <w:trPr>
          <w:trHeight w:hRule="exact" w:val="17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948AF" w14:textId="77777777" w:rsidR="00754AA4" w:rsidRDefault="005F5B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651E4" w14:textId="77777777" w:rsidR="00754AA4" w:rsidRPr="002A0A84" w:rsidRDefault="005F5B2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Технология обработки бумаги и картона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07C75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36C2D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99B63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B2923" w14:textId="77777777" w:rsidR="00754AA4" w:rsidRDefault="00754AA4"/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62484" w14:textId="77777777" w:rsidR="00754AA4" w:rsidRPr="002A0A84" w:rsidRDefault="005F5B2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сравнивать, сопоставлять свойства бумаги (состав, цвет, прочность); определять виды бумаг. Называть особенности использования 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различных видов бумаги. С помощью учителя выбирать вид бумаги для изготовления изделия.</w:t>
            </w:r>
          </w:p>
          <w:p w14:paraId="1503BF16" w14:textId="77777777" w:rsidR="00754AA4" w:rsidRPr="002A0A84" w:rsidRDefault="005F5B2A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отдельные приёмы работы с бумагой, правила безопасной работы, правила разметки деталей;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66E62" w14:textId="77777777" w:rsidR="00754AA4" w:rsidRDefault="005F5B2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572B5" w14:textId="77777777" w:rsidR="00754AA4" w:rsidRPr="002A0A84" w:rsidRDefault="005F5B2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754AA4" w:rsidRPr="00FF2F58" w14:paraId="4F54E91E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8B830" w14:textId="77777777" w:rsidR="00754AA4" w:rsidRDefault="005F5B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EBE56" w14:textId="77777777" w:rsidR="00754AA4" w:rsidRDefault="005F5B2A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2A0A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Назначение линий чертежа (контур, линия разреза, сгиба, выносная, размерная).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Чтениеусловныхграфическихизображений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8CC3A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F7E85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5B006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EABD2" w14:textId="77777777" w:rsidR="00754AA4" w:rsidRDefault="00754AA4"/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288BC" w14:textId="77777777" w:rsidR="00754AA4" w:rsidRPr="002A0A84" w:rsidRDefault="005F5B2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графическую чертёжную документацию: рисунок, простейший чертёж, эскиз и схему с учётом условных обозначений;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447EC" w14:textId="77777777" w:rsidR="00754AA4" w:rsidRDefault="005F5B2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80858" w14:textId="77777777" w:rsidR="00754AA4" w:rsidRPr="002A0A84" w:rsidRDefault="005F5B2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754AA4" w:rsidRPr="00FF2F58" w14:paraId="50A5A107" w14:textId="77777777">
        <w:trPr>
          <w:trHeight w:hRule="exact" w:val="9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FF2E0" w14:textId="77777777" w:rsidR="00754AA4" w:rsidRDefault="005F5B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54015" w14:textId="77777777" w:rsidR="00754AA4" w:rsidRPr="002A0A84" w:rsidRDefault="005F5B2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прямоугольника от двух прямых углов (от одного прямого угла).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8551F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66AE5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F847E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AC38B" w14:textId="77777777" w:rsidR="00754AA4" w:rsidRDefault="00754AA4"/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C894F" w14:textId="77777777" w:rsidR="00754AA4" w:rsidRPr="002A0A84" w:rsidRDefault="005F5B2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построение прямоугольника от двух прямых углов, от одного прямого угла;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C5F10" w14:textId="77777777" w:rsidR="00754AA4" w:rsidRDefault="005F5B2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7A79A" w14:textId="77777777" w:rsidR="00754AA4" w:rsidRPr="002A0A84" w:rsidRDefault="005F5B2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</w:tbl>
    <w:p w14:paraId="7D1F5A89" w14:textId="77777777" w:rsidR="00754AA4" w:rsidRPr="002A0A84" w:rsidRDefault="00754AA4">
      <w:pPr>
        <w:autoSpaceDE w:val="0"/>
        <w:autoSpaceDN w:val="0"/>
        <w:spacing w:after="0" w:line="14" w:lineRule="exact"/>
        <w:rPr>
          <w:lang w:val="ru-RU"/>
        </w:rPr>
      </w:pPr>
    </w:p>
    <w:p w14:paraId="36E14789" w14:textId="77777777" w:rsidR="00754AA4" w:rsidRPr="002A0A84" w:rsidRDefault="00754AA4">
      <w:pPr>
        <w:rPr>
          <w:lang w:val="ru-RU"/>
        </w:rPr>
        <w:sectPr w:rsidR="00754AA4" w:rsidRPr="002A0A84">
          <w:pgSz w:w="16840" w:h="11900"/>
          <w:pgMar w:top="284" w:right="640" w:bottom="118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B821FB8" w14:textId="77777777" w:rsidR="00754AA4" w:rsidRPr="002A0A84" w:rsidRDefault="00754AA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308"/>
        <w:gridCol w:w="528"/>
        <w:gridCol w:w="1104"/>
        <w:gridCol w:w="1142"/>
        <w:gridCol w:w="804"/>
        <w:gridCol w:w="3614"/>
        <w:gridCol w:w="1080"/>
        <w:gridCol w:w="1454"/>
      </w:tblGrid>
      <w:tr w:rsidR="00754AA4" w:rsidRPr="00FF2F58" w14:paraId="7039A95C" w14:textId="77777777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7C496" w14:textId="77777777" w:rsidR="00754AA4" w:rsidRDefault="005F5B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D9A51" w14:textId="77777777" w:rsidR="00754AA4" w:rsidRPr="002A0A84" w:rsidRDefault="005F5B2A">
            <w:pPr>
              <w:autoSpaceDE w:val="0"/>
              <w:autoSpaceDN w:val="0"/>
              <w:spacing w:before="78" w:after="0" w:line="245" w:lineRule="auto"/>
              <w:ind w:left="72" w:right="2160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Сгибание и складывание тонкого картона и плотных видов бумаги — биговка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5D783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99E5F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D7DED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4B7A6" w14:textId="77777777" w:rsidR="00754AA4" w:rsidRDefault="00754AA4"/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6513F" w14:textId="77777777" w:rsidR="00754AA4" w:rsidRPr="002A0A84" w:rsidRDefault="005F5B2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за изменением свойств бумаги и 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картона при воздействии внешних факторов 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(например, при сминании, намачивании), 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свойства бумаги и картона; обсуждать результаты наблюдения, коллективно 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вывод: каждый материал обладает определённым набором свойств, которые 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необходимо учитывать при выполнении изделия; не из всего можно сделать всё;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78D9D" w14:textId="77777777" w:rsidR="00754AA4" w:rsidRDefault="005F5B2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0B4EC" w14:textId="77777777" w:rsidR="00754AA4" w:rsidRPr="002A0A84" w:rsidRDefault="005F5B2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754AA4" w:rsidRPr="00FF2F58" w14:paraId="1E307EAC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31047" w14:textId="77777777" w:rsidR="00754AA4" w:rsidRDefault="005F5B2A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45653" w14:textId="77777777" w:rsidR="00754AA4" w:rsidRPr="002A0A84" w:rsidRDefault="005F5B2A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Разметка деталей с опорой на простейший чертёж, эскиз. Изготовление изделий по рисунку, простейшему чертежу или эскизу, схеме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0829A" w14:textId="77777777" w:rsidR="00754AA4" w:rsidRDefault="005F5B2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EF643" w14:textId="77777777" w:rsidR="00754AA4" w:rsidRDefault="005F5B2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A112E" w14:textId="77777777" w:rsidR="00754AA4" w:rsidRDefault="005F5B2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1C4F6" w14:textId="77777777" w:rsidR="00754AA4" w:rsidRDefault="00754AA4"/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DF480" w14:textId="77777777" w:rsidR="00754AA4" w:rsidRPr="002A0A84" w:rsidRDefault="005F5B2A">
            <w:pPr>
              <w:autoSpaceDE w:val="0"/>
              <w:autoSpaceDN w:val="0"/>
              <w:spacing w:before="80" w:after="0" w:line="250" w:lineRule="auto"/>
              <w:ind w:left="72" w:right="288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графическую чертёжную документацию: рисунок, простейший чертёж, эскиз и схему с учётом условных обозначений;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991F7" w14:textId="77777777" w:rsidR="00754AA4" w:rsidRDefault="005F5B2A">
            <w:pPr>
              <w:autoSpaceDE w:val="0"/>
              <w:autoSpaceDN w:val="0"/>
              <w:spacing w:before="8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184CD" w14:textId="77777777" w:rsidR="00754AA4" w:rsidRPr="002A0A84" w:rsidRDefault="005F5B2A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754AA4" w:rsidRPr="00FF2F58" w14:paraId="67791DED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849ED" w14:textId="77777777" w:rsidR="00754AA4" w:rsidRDefault="005F5B2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8E0D7" w14:textId="77777777" w:rsidR="00754AA4" w:rsidRPr="002A0A84" w:rsidRDefault="005F5B2A">
            <w:pPr>
              <w:autoSpaceDE w:val="0"/>
              <w:autoSpaceDN w:val="0"/>
              <w:spacing w:before="76" w:after="0" w:line="245" w:lineRule="auto"/>
              <w:ind w:left="72" w:right="1728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измерений, вычислений 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построений для решения практических задач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6667A" w14:textId="77777777" w:rsidR="00754AA4" w:rsidRDefault="005F5B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65660" w14:textId="77777777" w:rsidR="00754AA4" w:rsidRDefault="005F5B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C64B0" w14:textId="77777777" w:rsidR="00754AA4" w:rsidRDefault="005F5B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F762E" w14:textId="77777777" w:rsidR="00754AA4" w:rsidRDefault="00754AA4"/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565B4" w14:textId="77777777" w:rsidR="00754AA4" w:rsidRPr="002A0A84" w:rsidRDefault="005F5B2A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разметку деталей и изготовление изделий из бумаги способом сгибания и 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складывания;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B7D91" w14:textId="77777777" w:rsidR="00754AA4" w:rsidRDefault="005F5B2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CC89D" w14:textId="77777777" w:rsidR="00754AA4" w:rsidRPr="002A0A84" w:rsidRDefault="005F5B2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754AA4" w:rsidRPr="00FF2F58" w14:paraId="1B7251CC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E06B5" w14:textId="77777777" w:rsidR="00754AA4" w:rsidRDefault="005F5B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42006" w14:textId="77777777" w:rsidR="00754AA4" w:rsidRPr="002A0A84" w:rsidRDefault="005F5B2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Подвижное соединение деталей на проволоку, толстую нитку.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D70F4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31456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FFCF5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83B6A" w14:textId="77777777" w:rsidR="00754AA4" w:rsidRDefault="00754AA4"/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C2773" w14:textId="77777777" w:rsidR="00754AA4" w:rsidRPr="002A0A84" w:rsidRDefault="005F5B2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подвижные и неподвижные соединения деталей в конструкции; использовать щелевой замок;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24DBB" w14:textId="77777777" w:rsidR="00754AA4" w:rsidRDefault="005F5B2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CC871" w14:textId="77777777" w:rsidR="00754AA4" w:rsidRPr="002A0A84" w:rsidRDefault="005F5B2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754AA4" w:rsidRPr="00FF2F58" w14:paraId="36DEBACE" w14:textId="77777777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8C22C" w14:textId="77777777" w:rsidR="00754AA4" w:rsidRDefault="005F5B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DDB44" w14:textId="77777777" w:rsidR="00754AA4" w:rsidRPr="002A0A84" w:rsidRDefault="005F5B2A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18BE8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112B5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771EA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9CE6A" w14:textId="77777777" w:rsidR="00754AA4" w:rsidRDefault="00754AA4"/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07906" w14:textId="77777777" w:rsidR="00754AA4" w:rsidRDefault="005F5B2A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строение ткани (поперечное и 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продольное направление нитей), ткани и нитки растительного происхождения (полученные на основе натурального сырья), различать виды натуральных тканей: хлопчатобумажные, 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шёлковые, шерстяные, их происхождение, 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образцов.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Определятьлицевую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изнаночную стороны тканей (кроме шерстяных);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F9DB8" w14:textId="77777777" w:rsidR="00754AA4" w:rsidRDefault="005F5B2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25AB6" w14:textId="77777777" w:rsidR="00754AA4" w:rsidRPr="002A0A84" w:rsidRDefault="005F5B2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754AA4" w:rsidRPr="00FF2F58" w14:paraId="5AD0886D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13DA4" w14:textId="77777777" w:rsidR="00754AA4" w:rsidRDefault="005F5B2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67706" w14:textId="77777777" w:rsidR="00754AA4" w:rsidRDefault="005F5B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ниток (швейные, мулине)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0EEBC" w14:textId="77777777" w:rsidR="00754AA4" w:rsidRDefault="005F5B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355B3" w14:textId="77777777" w:rsidR="00754AA4" w:rsidRDefault="005F5B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B7EBB" w14:textId="77777777" w:rsidR="00754AA4" w:rsidRDefault="005F5B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9A971" w14:textId="77777777" w:rsidR="00754AA4" w:rsidRDefault="00754AA4"/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64844" w14:textId="77777777" w:rsidR="00754AA4" w:rsidRPr="002A0A84" w:rsidRDefault="005F5B2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различные виды нитей для работы с тканью и изготовления других изделий;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F27FA" w14:textId="77777777" w:rsidR="00754AA4" w:rsidRDefault="005F5B2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D8268" w14:textId="77777777" w:rsidR="00754AA4" w:rsidRPr="002A0A84" w:rsidRDefault="005F5B2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754AA4" w:rsidRPr="00FF2F58" w14:paraId="36C7C455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EA3BA" w14:textId="77777777" w:rsidR="00754AA4" w:rsidRDefault="005F5B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BE027" w14:textId="77777777" w:rsidR="00754AA4" w:rsidRPr="002A0A84" w:rsidRDefault="005F5B2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Трикотаж, нетканые материалы (общее представление), его строение и основные свойства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2F9E2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9120B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5F9A7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74459" w14:textId="77777777" w:rsidR="00754AA4" w:rsidRDefault="00754AA4"/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5EB84" w14:textId="77777777" w:rsidR="00754AA4" w:rsidRPr="002A0A84" w:rsidRDefault="005F5B2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помощью учителя: наблюдать и сравнивать 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ткань, трикотаж, нетканые материалы по строению и материалам основ; нитки, пряжу, образцы тканей натурального происхождения, их конструктивные особенности;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8F0FC" w14:textId="77777777" w:rsidR="00754AA4" w:rsidRDefault="005F5B2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1B8B5" w14:textId="77777777" w:rsidR="00754AA4" w:rsidRPr="002A0A84" w:rsidRDefault="005F5B2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754AA4" w:rsidRPr="00FF2F58" w14:paraId="7B5FC065" w14:textId="77777777">
        <w:trPr>
          <w:trHeight w:hRule="exact" w:val="9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3BCC8" w14:textId="77777777" w:rsidR="00754AA4" w:rsidRDefault="005F5B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E1E91" w14:textId="77777777" w:rsidR="00754AA4" w:rsidRPr="002A0A84" w:rsidRDefault="005F5B2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Варианты строчки прямого стежка (перевивы, наборы) и/или строчка косого стежка и её варианты (крестик, стебельчатая, ёлочка)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79FAF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5AB8D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33C27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78EA4" w14:textId="77777777" w:rsidR="00754AA4" w:rsidRDefault="00754AA4"/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807B0" w14:textId="77777777" w:rsidR="00754AA4" w:rsidRPr="002A0A84" w:rsidRDefault="005F5B2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практической работе варианты строчки прямого стежка и строчки косого стежка;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BCA2B" w14:textId="77777777" w:rsidR="00754AA4" w:rsidRDefault="005F5B2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7CEA8" w14:textId="77777777" w:rsidR="00754AA4" w:rsidRPr="002A0A84" w:rsidRDefault="005F5B2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754AA4" w:rsidRPr="00FF2F58" w14:paraId="79AFBCDE" w14:textId="77777777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4D9D4" w14:textId="77777777" w:rsidR="00754AA4" w:rsidRDefault="005F5B2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56CA9" w14:textId="77777777" w:rsidR="00754AA4" w:rsidRPr="002A0A84" w:rsidRDefault="005F5B2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Лекало. Разметка с помощью лекала (простейшей выкройки)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676A5" w14:textId="77777777" w:rsidR="00754AA4" w:rsidRDefault="005F5B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27D78" w14:textId="77777777" w:rsidR="00754AA4" w:rsidRDefault="005F5B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44327" w14:textId="77777777" w:rsidR="00754AA4" w:rsidRDefault="005F5B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111D9" w14:textId="77777777" w:rsidR="00754AA4" w:rsidRDefault="00754AA4"/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69423" w14:textId="77777777" w:rsidR="00754AA4" w:rsidRPr="002A0A84" w:rsidRDefault="005F5B2A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разметку с помощью лекала (простейшей выкройки);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DE88C" w14:textId="77777777" w:rsidR="00754AA4" w:rsidRDefault="005F5B2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EF092" w14:textId="77777777" w:rsidR="00754AA4" w:rsidRPr="002A0A84" w:rsidRDefault="005F5B2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</w:tbl>
    <w:p w14:paraId="65ED9AD0" w14:textId="77777777" w:rsidR="00754AA4" w:rsidRPr="002A0A84" w:rsidRDefault="00754AA4">
      <w:pPr>
        <w:autoSpaceDE w:val="0"/>
        <w:autoSpaceDN w:val="0"/>
        <w:spacing w:after="0" w:line="14" w:lineRule="exact"/>
        <w:rPr>
          <w:lang w:val="ru-RU"/>
        </w:rPr>
      </w:pPr>
    </w:p>
    <w:p w14:paraId="67591BAA" w14:textId="77777777" w:rsidR="00754AA4" w:rsidRPr="002A0A84" w:rsidRDefault="00754AA4">
      <w:pPr>
        <w:rPr>
          <w:lang w:val="ru-RU"/>
        </w:rPr>
        <w:sectPr w:rsidR="00754AA4" w:rsidRPr="002A0A84">
          <w:pgSz w:w="16840" w:h="11900"/>
          <w:pgMar w:top="284" w:right="640" w:bottom="52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0873D7F" w14:textId="77777777" w:rsidR="00754AA4" w:rsidRPr="002A0A84" w:rsidRDefault="00754AA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308"/>
        <w:gridCol w:w="528"/>
        <w:gridCol w:w="1104"/>
        <w:gridCol w:w="1142"/>
        <w:gridCol w:w="804"/>
        <w:gridCol w:w="3614"/>
        <w:gridCol w:w="1080"/>
        <w:gridCol w:w="1454"/>
      </w:tblGrid>
      <w:tr w:rsidR="00754AA4" w:rsidRPr="00FF2F58" w14:paraId="1CC187CC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F0AD4" w14:textId="77777777" w:rsidR="00754AA4" w:rsidRDefault="005F5B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2.19.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F2AC0" w14:textId="77777777" w:rsidR="00754AA4" w:rsidRPr="002A0A84" w:rsidRDefault="005F5B2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7E962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12215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52C0F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830A3" w14:textId="77777777" w:rsidR="00754AA4" w:rsidRDefault="00754AA4"/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EBA5B" w14:textId="77777777" w:rsidR="00754AA4" w:rsidRPr="002A0A84" w:rsidRDefault="005F5B2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технологическую последовательность изготовления несложного швейного изделия 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(разметка деталей, выкраивание деталей, отделка деталей, сшивание деталей);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FE011" w14:textId="77777777" w:rsidR="00754AA4" w:rsidRDefault="005F5B2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3D00E" w14:textId="77777777" w:rsidR="00754AA4" w:rsidRPr="002A0A84" w:rsidRDefault="005F5B2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754AA4" w:rsidRPr="00FF2F58" w14:paraId="730A8E71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3675D" w14:textId="77777777" w:rsidR="00754AA4" w:rsidRDefault="005F5B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2.20.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134DA" w14:textId="77777777" w:rsidR="00754AA4" w:rsidRPr="002A0A84" w:rsidRDefault="005F5B2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дополнительных материалов (например, проволока, пряжа, бусины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54F68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43C2C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53356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F2B6E" w14:textId="77777777" w:rsidR="00754AA4" w:rsidRDefault="00754AA4"/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1F5D9" w14:textId="77777777" w:rsidR="00754AA4" w:rsidRPr="002A0A84" w:rsidRDefault="005F5B2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дополнительные материалы при работе над изделием;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16C56" w14:textId="77777777" w:rsidR="00754AA4" w:rsidRDefault="005F5B2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5E54D" w14:textId="77777777" w:rsidR="00754AA4" w:rsidRPr="002A0A84" w:rsidRDefault="005F5B2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754AA4" w14:paraId="0AB943FC" w14:textId="77777777">
        <w:trPr>
          <w:trHeight w:hRule="exact" w:val="350"/>
        </w:trPr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76C39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FCB8D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9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0E260" w14:textId="77777777" w:rsidR="00754AA4" w:rsidRDefault="00754AA4"/>
        </w:tc>
      </w:tr>
      <w:tr w:rsidR="00754AA4" w14:paraId="2B2454E5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1DC7D" w14:textId="77777777" w:rsidR="00754AA4" w:rsidRDefault="005F5B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  <w:tr w:rsidR="00754AA4" w:rsidRPr="00FF2F58" w14:paraId="6AB7A46A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9927C" w14:textId="77777777" w:rsidR="00754AA4" w:rsidRDefault="005F5B2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5745A" w14:textId="77777777" w:rsidR="00754AA4" w:rsidRDefault="005F5B2A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2A0A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Основные и дополнительные детали. Общее представление о правилах создания гармоничной композиции.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Симметрия, способыразметки и конструирования симметричных форм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D85F7" w14:textId="77777777" w:rsidR="00754AA4" w:rsidRDefault="005F5B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907AF" w14:textId="77777777" w:rsidR="00754AA4" w:rsidRDefault="005F5B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88BD6" w14:textId="77777777" w:rsidR="00754AA4" w:rsidRDefault="005F5B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93A40" w14:textId="77777777" w:rsidR="00754AA4" w:rsidRDefault="00754AA4"/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C9B38" w14:textId="77777777" w:rsidR="00754AA4" w:rsidRPr="002A0A84" w:rsidRDefault="005F5B2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Конструировать симметричные формы, 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способы разметки таких форм при работе над конструкцией;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B7161" w14:textId="77777777" w:rsidR="00754AA4" w:rsidRDefault="005F5B2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9A5BA" w14:textId="77777777" w:rsidR="00754AA4" w:rsidRPr="002A0A84" w:rsidRDefault="005F5B2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754AA4" w:rsidRPr="00FF2F58" w14:paraId="0347B927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B5A2A" w14:textId="77777777" w:rsidR="00754AA4" w:rsidRDefault="005F5B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EC70F" w14:textId="77777777" w:rsidR="00754AA4" w:rsidRPr="002A0A84" w:rsidRDefault="005F5B2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и моделирование изделий из различных материалов по простейшему чертежу или эскизу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7876E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35FE6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2EBB2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8F04C" w14:textId="77777777" w:rsidR="00754AA4" w:rsidRDefault="00754AA4"/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744E9" w14:textId="77777777" w:rsidR="00754AA4" w:rsidRPr="002A0A84" w:rsidRDefault="005F5B2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основные и дополнительные детали 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конструкции, называть их форму и определять способ соединения; анализировать конструкцию изделия по рисунку, фотографии, схеме и готовому образцу; конструировать и моделировать изделия из различных материалов по простейшему чертежу или эскизу;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B8C6A" w14:textId="77777777" w:rsidR="00754AA4" w:rsidRDefault="005F5B2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69C52" w14:textId="77777777" w:rsidR="00754AA4" w:rsidRPr="002A0A84" w:rsidRDefault="005F5B2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754AA4" w:rsidRPr="00FF2F58" w14:paraId="5165586C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6CBF5" w14:textId="77777777" w:rsidR="00754AA4" w:rsidRDefault="005F5B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B5816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Подвижное соединение деталей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F2BEB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4ADBD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9FD8F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11EE2" w14:textId="77777777" w:rsidR="00754AA4" w:rsidRDefault="00754AA4"/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A85F6" w14:textId="77777777" w:rsidR="00754AA4" w:rsidRPr="002A0A84" w:rsidRDefault="005F5B2A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Учитывать основные принципы создания конструкции: прочность и жёсткость;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2219C" w14:textId="77777777" w:rsidR="00754AA4" w:rsidRDefault="005F5B2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01F15" w14:textId="77777777" w:rsidR="00754AA4" w:rsidRPr="002A0A84" w:rsidRDefault="005F5B2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754AA4" w:rsidRPr="00FF2F58" w14:paraId="688EBEBE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E0160" w14:textId="77777777" w:rsidR="00754AA4" w:rsidRDefault="005F5B2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7870F" w14:textId="77777777" w:rsidR="00754AA4" w:rsidRPr="002A0A84" w:rsidRDefault="005F5B2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Внесение элементарных конструктивных изменений и дополнений в изделие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5135B" w14:textId="77777777" w:rsidR="00754AA4" w:rsidRDefault="005F5B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459C9" w14:textId="77777777" w:rsidR="00754AA4" w:rsidRDefault="005F5B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531B0" w14:textId="77777777" w:rsidR="00754AA4" w:rsidRDefault="005F5B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FF338" w14:textId="77777777" w:rsidR="00754AA4" w:rsidRDefault="00754AA4"/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293B9" w14:textId="77777777" w:rsidR="00754AA4" w:rsidRPr="002A0A84" w:rsidRDefault="005F5B2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Вносить элементарные конструктивные изменения и дополнения в изделие в связи с 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дополненными/изменёнными 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функциями/условиями использования: изменять детали конструкции изделия для создания разных его вариантов, вносить творческие изменения в создаваемые изделия;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9D4BC" w14:textId="77777777" w:rsidR="00754AA4" w:rsidRDefault="005F5B2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2F071" w14:textId="77777777" w:rsidR="00754AA4" w:rsidRPr="002A0A84" w:rsidRDefault="005F5B2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754AA4" w14:paraId="5A24667F" w14:textId="77777777">
        <w:trPr>
          <w:trHeight w:hRule="exact" w:val="348"/>
        </w:trPr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878DB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150BC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31AB4" w14:textId="77777777" w:rsidR="00754AA4" w:rsidRDefault="00754AA4"/>
        </w:tc>
      </w:tr>
      <w:tr w:rsidR="00754AA4" w14:paraId="73901EA6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D00AF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  <w:tr w:rsidR="00754AA4" w:rsidRPr="00FF2F58" w14:paraId="154472E7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4C7C7" w14:textId="77777777" w:rsidR="00754AA4" w:rsidRDefault="005F5B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118B4" w14:textId="77777777" w:rsidR="00754AA4" w:rsidRPr="002A0A84" w:rsidRDefault="005F5B2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D6B2A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4DF74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D63FF" w14:textId="77777777" w:rsidR="00754AA4" w:rsidRDefault="005F5B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1F4F8" w14:textId="77777777" w:rsidR="00754AA4" w:rsidRDefault="00754AA4"/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FA4EF" w14:textId="77777777" w:rsidR="00754AA4" w:rsidRPr="002A0A84" w:rsidRDefault="005F5B2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готовые материалы, 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представленные учителем на информационных носителях;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752AB" w14:textId="77777777" w:rsidR="00754AA4" w:rsidRDefault="005F5B2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B4F0D" w14:textId="77777777" w:rsidR="00754AA4" w:rsidRPr="002A0A84" w:rsidRDefault="005F5B2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754AA4" w:rsidRPr="00FF2F58" w14:paraId="783810AC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8BED6" w14:textId="77777777" w:rsidR="00754AA4" w:rsidRDefault="005F5B2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E1D6A" w14:textId="77777777" w:rsidR="00754AA4" w:rsidRPr="002A0A84" w:rsidRDefault="005F5B2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Поиск информации. Интернет как источник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B4724" w14:textId="77777777" w:rsidR="00754AA4" w:rsidRDefault="005F5B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535E6" w14:textId="77777777" w:rsidR="00754AA4" w:rsidRDefault="005F5B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1A247" w14:textId="77777777" w:rsidR="00754AA4" w:rsidRDefault="005F5B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B62F3" w14:textId="77777777" w:rsidR="00754AA4" w:rsidRDefault="00754AA4"/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FBFFE" w14:textId="77777777" w:rsidR="00754AA4" w:rsidRPr="002A0A84" w:rsidRDefault="005F5B2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Осуществлять поиск информации, в том числе в Интернете под руководством взрослого;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56A8F" w14:textId="77777777" w:rsidR="00754AA4" w:rsidRDefault="005F5B2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5D062" w14:textId="77777777" w:rsidR="00754AA4" w:rsidRPr="002A0A84" w:rsidRDefault="005F5B2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754AA4" w14:paraId="3DC186AC" w14:textId="77777777">
        <w:trPr>
          <w:trHeight w:hRule="exact" w:val="348"/>
        </w:trPr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484DB" w14:textId="77777777" w:rsidR="00754AA4" w:rsidRDefault="005F5B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98E76" w14:textId="77777777" w:rsidR="00754AA4" w:rsidRDefault="005F5B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B3AF4" w14:textId="77777777" w:rsidR="00754AA4" w:rsidRDefault="00754AA4"/>
        </w:tc>
      </w:tr>
      <w:tr w:rsidR="00754AA4" w14:paraId="7BC93543" w14:textId="77777777">
        <w:trPr>
          <w:trHeight w:hRule="exact" w:val="328"/>
        </w:trPr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83AC4" w14:textId="77777777" w:rsidR="00754AA4" w:rsidRPr="002A0A84" w:rsidRDefault="005F5B2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35995" w14:textId="77777777" w:rsidR="00754AA4" w:rsidRDefault="005F5B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05D94" w14:textId="77777777" w:rsidR="00754AA4" w:rsidRDefault="005F5B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2D64D" w14:textId="77777777" w:rsidR="00754AA4" w:rsidRDefault="005F5B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6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41226" w14:textId="77777777" w:rsidR="00754AA4" w:rsidRDefault="00754AA4"/>
        </w:tc>
      </w:tr>
    </w:tbl>
    <w:p w14:paraId="710D361C" w14:textId="77777777" w:rsidR="00754AA4" w:rsidRDefault="00754AA4">
      <w:pPr>
        <w:autoSpaceDE w:val="0"/>
        <w:autoSpaceDN w:val="0"/>
        <w:spacing w:after="0" w:line="14" w:lineRule="exact"/>
      </w:pPr>
    </w:p>
    <w:p w14:paraId="22E1CA3B" w14:textId="77777777" w:rsidR="00754AA4" w:rsidRDefault="00754AA4">
      <w:pPr>
        <w:sectPr w:rsidR="00754AA4">
          <w:pgSz w:w="16840" w:h="11900"/>
          <w:pgMar w:top="284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B180F3A" w14:textId="77777777" w:rsidR="00754AA4" w:rsidRDefault="00754AA4">
      <w:pPr>
        <w:autoSpaceDE w:val="0"/>
        <w:autoSpaceDN w:val="0"/>
        <w:spacing w:after="78" w:line="220" w:lineRule="exact"/>
      </w:pPr>
    </w:p>
    <w:p w14:paraId="750CFD15" w14:textId="77777777" w:rsidR="00754AA4" w:rsidRDefault="005F5B2A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54AA4" w14:paraId="7B2EB9AB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606BE" w14:textId="77777777" w:rsidR="00754AA4" w:rsidRDefault="005F5B2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D6119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2A6CA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581C1" w14:textId="77777777" w:rsidR="00754AA4" w:rsidRDefault="005F5B2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F91F1" w14:textId="77777777" w:rsidR="00754AA4" w:rsidRDefault="005F5B2A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754AA4" w14:paraId="0E52A4F3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BD45" w14:textId="77777777" w:rsidR="00754AA4" w:rsidRDefault="00754AA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EC7C" w14:textId="77777777" w:rsidR="00754AA4" w:rsidRDefault="00754AA4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F4AE2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88110" w14:textId="77777777" w:rsidR="00754AA4" w:rsidRDefault="005F5B2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C2F29" w14:textId="77777777" w:rsidR="00754AA4" w:rsidRDefault="005F5B2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0466" w14:textId="77777777" w:rsidR="00754AA4" w:rsidRDefault="00754AA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81FD" w14:textId="77777777" w:rsidR="00754AA4" w:rsidRDefault="00754AA4"/>
        </w:tc>
      </w:tr>
      <w:tr w:rsidR="00754AA4" w14:paraId="67EC82CA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EB042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C8D5F" w14:textId="77777777" w:rsidR="00754AA4" w:rsidRPr="002A0A84" w:rsidRDefault="005F5B2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Беседа по Т.Б. "Правила безопасной работы с 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природным материалом".</w:t>
            </w:r>
          </w:p>
          <w:p w14:paraId="50985498" w14:textId="77777777" w:rsidR="00754AA4" w:rsidRPr="002A0A84" w:rsidRDefault="005F5B2A">
            <w:pPr>
              <w:autoSpaceDE w:val="0"/>
              <w:autoSpaceDN w:val="0"/>
              <w:spacing w:before="70" w:after="0" w:line="262" w:lineRule="auto"/>
              <w:ind w:left="72" w:right="864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Аппликация из сухих листьев "Животные"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23850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740E3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106A0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810E1" w14:textId="77777777" w:rsidR="00754AA4" w:rsidRDefault="00754AA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C38D1" w14:textId="77777777" w:rsidR="00754AA4" w:rsidRDefault="005F5B2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4AA4" w14:paraId="27635752" w14:textId="77777777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2698E" w14:textId="77777777" w:rsidR="00754AA4" w:rsidRDefault="005F5B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85530" w14:textId="77777777" w:rsidR="00754AA4" w:rsidRPr="002A0A84" w:rsidRDefault="005F5B2A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Изготовление рамок из пластиковых крышек.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8DBCB" w14:textId="77777777" w:rsidR="00754AA4" w:rsidRDefault="005F5B2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4CDEC" w14:textId="77777777" w:rsidR="00754AA4" w:rsidRDefault="005F5B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C7BAC" w14:textId="77777777" w:rsidR="00754AA4" w:rsidRDefault="005F5B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16460" w14:textId="77777777" w:rsidR="00754AA4" w:rsidRDefault="00754AA4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4B07C" w14:textId="77777777" w:rsidR="00754AA4" w:rsidRDefault="005F5B2A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4AA4" w14:paraId="68DD4F9A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9A933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CDD25" w14:textId="77777777" w:rsidR="00754AA4" w:rsidRPr="002A0A84" w:rsidRDefault="005F5B2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изготовления 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аппликации из листьев и 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семян "Лесной царь", подбор листьев для композиции.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CC98E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D22C1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B1B9B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EECD0" w14:textId="77777777" w:rsidR="00754AA4" w:rsidRDefault="00754AA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FC9CA" w14:textId="77777777" w:rsidR="00754AA4" w:rsidRDefault="005F5B2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4AA4" w14:paraId="30A7E2A2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3C5A7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2510F" w14:textId="77777777" w:rsidR="00754AA4" w:rsidRPr="002A0A84" w:rsidRDefault="005F5B2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Изготовление аппликации из листьев и семян "Лесной 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царь"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CB1E5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18B5D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C3B4A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B4AD1" w14:textId="77777777" w:rsidR="00754AA4" w:rsidRDefault="00754AA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211F7" w14:textId="77777777" w:rsidR="00754AA4" w:rsidRDefault="005F5B2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4AA4" w14:paraId="604291E4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E39A5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62BC9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Виды разметки. Оригами.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A8461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54637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3A909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89E42" w14:textId="77777777" w:rsidR="00754AA4" w:rsidRDefault="00754AA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BF13E" w14:textId="77777777" w:rsidR="00754AA4" w:rsidRDefault="005F5B2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4AA4" w14:paraId="79F507B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3C4C5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0BDD0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Оригами. "Кораблик"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EC554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50F84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1194A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3F9A9" w14:textId="77777777" w:rsidR="00754AA4" w:rsidRDefault="00754AA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D90B3" w14:textId="77777777" w:rsidR="00754AA4" w:rsidRDefault="005F5B2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4AA4" w14:paraId="769E937D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66F91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2F766" w14:textId="77777777" w:rsidR="00754AA4" w:rsidRPr="002A0A84" w:rsidRDefault="005F5B2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Оригами. Разметка квадрата складыванием. Изготовление квадратов разного размера.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9E935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4787C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F0BE7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89B7A" w14:textId="77777777" w:rsidR="00754AA4" w:rsidRDefault="00754AA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142DB" w14:textId="77777777" w:rsidR="00754AA4" w:rsidRDefault="005F5B2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4AA4" w14:paraId="7A31EFFD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D0AA3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DDC2B" w14:textId="77777777" w:rsidR="00754AA4" w:rsidRPr="002A0A84" w:rsidRDefault="005F5B2A">
            <w:pPr>
              <w:autoSpaceDE w:val="0"/>
              <w:autoSpaceDN w:val="0"/>
              <w:spacing w:before="98" w:after="0" w:line="274" w:lineRule="auto"/>
              <w:ind w:left="72" w:right="576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Оригами "Воздушный змей".Разметка квадрата складыванием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42601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2B9AB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9D5FF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381A8" w14:textId="77777777" w:rsidR="00754AA4" w:rsidRDefault="00754AA4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20B22" w14:textId="77777777" w:rsidR="00754AA4" w:rsidRDefault="005F5B2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754AA4" w14:paraId="2458EFC9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0B88A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47B3F" w14:textId="77777777" w:rsidR="00754AA4" w:rsidRPr="002A0A84" w:rsidRDefault="005F5B2A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Оригами "Катамаран". Разметка квадрата 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складыванием.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8F60E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44C94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AAD46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6124C" w14:textId="77777777" w:rsidR="00754AA4" w:rsidRDefault="00754AA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8CC79" w14:textId="77777777" w:rsidR="00754AA4" w:rsidRDefault="005F5B2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4AA4" w14:paraId="112DC9F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3C3D8" w14:textId="77777777" w:rsidR="00754AA4" w:rsidRDefault="005F5B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CF66E" w14:textId="77777777" w:rsidR="00754AA4" w:rsidRPr="002A0A84" w:rsidRDefault="005F5B2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Оригами "Сова". Разметка квадрата складыванием.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6C64F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2A834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BB51F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04520" w14:textId="77777777" w:rsidR="00754AA4" w:rsidRDefault="00754AA4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88E74" w14:textId="77777777" w:rsidR="00754AA4" w:rsidRDefault="005F5B2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754AA4" w14:paraId="1B768EEA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9C9B2" w14:textId="77777777" w:rsidR="00754AA4" w:rsidRDefault="005F5B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B77A6" w14:textId="77777777" w:rsidR="00754AA4" w:rsidRPr="002A0A84" w:rsidRDefault="005F5B2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с природным </w:t>
            </w:r>
            <w:r w:rsidRPr="002A0A84">
              <w:rPr>
                <w:lang w:val="ru-RU"/>
              </w:rPr>
              <w:br/>
            </w:r>
            <w:r w:rsidRPr="002A0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материалом. "Соломенное царство".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9E7CE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EB523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7B764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3293B" w14:textId="77777777" w:rsidR="00754AA4" w:rsidRDefault="00754AA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19539" w14:textId="77777777" w:rsidR="00754AA4" w:rsidRDefault="005F5B2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4AA4" w14:paraId="7B50D5F0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56D5E" w14:textId="77777777" w:rsidR="00754AA4" w:rsidRDefault="005F5B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17822" w14:textId="77777777" w:rsidR="00754AA4" w:rsidRPr="002A0A84" w:rsidRDefault="005F5B2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Коллективная работа "Осень в лесу"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A60AE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BD31F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F12EA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5A63A" w14:textId="77777777" w:rsidR="00754AA4" w:rsidRDefault="00754AA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6C56F" w14:textId="77777777" w:rsidR="00754AA4" w:rsidRDefault="005F5B2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672C553E" w14:textId="77777777" w:rsidR="00754AA4" w:rsidRDefault="00754AA4">
      <w:pPr>
        <w:autoSpaceDE w:val="0"/>
        <w:autoSpaceDN w:val="0"/>
        <w:spacing w:after="0" w:line="14" w:lineRule="exact"/>
      </w:pPr>
    </w:p>
    <w:p w14:paraId="2ACF0B82" w14:textId="77777777" w:rsidR="00754AA4" w:rsidRDefault="00754AA4">
      <w:pPr>
        <w:sectPr w:rsidR="00754AA4">
          <w:pgSz w:w="11900" w:h="16840"/>
          <w:pgMar w:top="298" w:right="650" w:bottom="51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3F947DA" w14:textId="77777777" w:rsidR="00754AA4" w:rsidRDefault="00754AA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54AA4" w14:paraId="719C99C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656ED" w14:textId="77777777" w:rsidR="00754AA4" w:rsidRDefault="005F5B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1AF0B" w14:textId="77777777" w:rsidR="00754AA4" w:rsidRPr="002A0A84" w:rsidRDefault="005F5B2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Коллективная работа "Осень в лесу"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51709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1662B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97EC6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15535" w14:textId="77777777" w:rsidR="00754AA4" w:rsidRDefault="00754AA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EC5F3" w14:textId="77777777" w:rsidR="00754AA4" w:rsidRDefault="005F5B2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4AA4" w14:paraId="27C8AC3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41800" w14:textId="77777777" w:rsidR="00754AA4" w:rsidRDefault="005F5B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9851A" w14:textId="77777777" w:rsidR="00754AA4" w:rsidRDefault="005F5B2A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Новогодние игрушки. "Хлопушка"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40CC3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A7845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4CA68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5BB5F" w14:textId="77777777" w:rsidR="00754AA4" w:rsidRDefault="00754AA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1D8D8" w14:textId="77777777" w:rsidR="00754AA4" w:rsidRDefault="005F5B2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4AA4" w14:paraId="5DE508B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2967C" w14:textId="77777777" w:rsidR="00754AA4" w:rsidRDefault="005F5B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40637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Фонтанчик из бумаги".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F266C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1F125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D18A4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743B1" w14:textId="77777777" w:rsidR="00754AA4" w:rsidRDefault="00754AA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C974C" w14:textId="77777777" w:rsidR="00754AA4" w:rsidRDefault="005F5B2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4AA4" w14:paraId="3BD2FB68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C209C" w14:textId="77777777" w:rsidR="00754AA4" w:rsidRDefault="005F5B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BC921" w14:textId="77777777" w:rsidR="00754AA4" w:rsidRPr="002A0A84" w:rsidRDefault="005F5B2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Разметка круглой детали "Разборная елочка"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FC343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2DE19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F2930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C1AE9" w14:textId="77777777" w:rsidR="00754AA4" w:rsidRDefault="00754AA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13BE1" w14:textId="77777777" w:rsidR="00754AA4" w:rsidRDefault="005F5B2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4AA4" w14:paraId="24A51174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3A85D" w14:textId="77777777" w:rsidR="00754AA4" w:rsidRDefault="005F5B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EBA9F" w14:textId="77777777" w:rsidR="00754AA4" w:rsidRDefault="005F5B2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Новогодний сувенир "Зимнее солнышко"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A4080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94711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8257A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28C0C" w14:textId="77777777" w:rsidR="00754AA4" w:rsidRDefault="00754AA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349DB" w14:textId="77777777" w:rsidR="00754AA4" w:rsidRDefault="005F5B2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4AA4" w14:paraId="53D16228" w14:textId="77777777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B6023" w14:textId="77777777" w:rsidR="00754AA4" w:rsidRPr="002A0A84" w:rsidRDefault="005F5B2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A0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4061E" w14:textId="77777777" w:rsidR="00754AA4" w:rsidRPr="002A0A84" w:rsidRDefault="002A0A84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B79D9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E6894" w14:textId="77777777" w:rsidR="00754AA4" w:rsidRDefault="005F5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EBB3A" w14:textId="77777777" w:rsidR="00754AA4" w:rsidRDefault="00754AA4"/>
        </w:tc>
      </w:tr>
    </w:tbl>
    <w:p w14:paraId="22AF7A51" w14:textId="77777777" w:rsidR="00754AA4" w:rsidRDefault="00754AA4">
      <w:pPr>
        <w:autoSpaceDE w:val="0"/>
        <w:autoSpaceDN w:val="0"/>
        <w:spacing w:after="0" w:line="14" w:lineRule="exact"/>
      </w:pPr>
    </w:p>
    <w:p w14:paraId="40F42A7A" w14:textId="77777777" w:rsidR="00754AA4" w:rsidRDefault="00754AA4">
      <w:pPr>
        <w:sectPr w:rsidR="00754AA4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20E54DF" w14:textId="77777777" w:rsidR="00754AA4" w:rsidRDefault="00754AA4">
      <w:pPr>
        <w:autoSpaceDE w:val="0"/>
        <w:autoSpaceDN w:val="0"/>
        <w:spacing w:after="78" w:line="220" w:lineRule="exact"/>
      </w:pPr>
    </w:p>
    <w:p w14:paraId="2ADAE4F3" w14:textId="77777777" w:rsidR="00754AA4" w:rsidRDefault="005F5B2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2A8E1485" w14:textId="77777777" w:rsidR="00754AA4" w:rsidRDefault="005F5B2A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27B60EC8" w14:textId="77777777" w:rsidR="00754AA4" w:rsidRPr="002A0A84" w:rsidRDefault="005F5B2A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Технология, 2 класс/Геронимус Т.М., ООО «БИНОМ. Лаборатория знаний»; АО «Издательство Просвещение»; </w:t>
      </w:r>
      <w:r w:rsidRPr="002A0A84">
        <w:rPr>
          <w:lang w:val="ru-RU"/>
        </w:rPr>
        <w:br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0E61C7AE" w14:textId="77777777" w:rsidR="00754AA4" w:rsidRPr="002A0A84" w:rsidRDefault="005F5B2A">
      <w:pPr>
        <w:autoSpaceDE w:val="0"/>
        <w:autoSpaceDN w:val="0"/>
        <w:spacing w:before="262" w:after="0" w:line="230" w:lineRule="auto"/>
        <w:rPr>
          <w:lang w:val="ru-RU"/>
        </w:rPr>
      </w:pPr>
      <w:r w:rsidRPr="002A0A84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58361A74" w14:textId="77777777" w:rsidR="00754AA4" w:rsidRPr="002A0A84" w:rsidRDefault="005F5B2A">
      <w:pPr>
        <w:autoSpaceDE w:val="0"/>
        <w:autoSpaceDN w:val="0"/>
        <w:spacing w:before="166" w:after="0" w:line="278" w:lineRule="auto"/>
        <w:ind w:right="144"/>
        <w:rPr>
          <w:lang w:val="ru-RU"/>
        </w:rPr>
      </w:pP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Технология: Маленький мастер: учебник для 2 класса /Т.М. Геронимус. – М.: АСТ-ПРЕСС ШКОЛА. 2010. Тараканова Н.А. Поурочные планы по технологии к учебнику Т.М. Геронимус «Маленький мастер» - 2-е изд. Стереотип. – М.: Дрофа, 2009 </w:t>
      </w:r>
      <w:r w:rsidRPr="002A0A84">
        <w:rPr>
          <w:lang w:val="ru-RU"/>
        </w:rPr>
        <w:br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Презентации к урокам.</w:t>
      </w:r>
    </w:p>
    <w:p w14:paraId="2EA1AF7B" w14:textId="77777777" w:rsidR="00754AA4" w:rsidRPr="002A0A84" w:rsidRDefault="005F5B2A">
      <w:pPr>
        <w:autoSpaceDE w:val="0"/>
        <w:autoSpaceDN w:val="0"/>
        <w:spacing w:before="406" w:after="0" w:line="230" w:lineRule="auto"/>
        <w:rPr>
          <w:lang w:val="ru-RU"/>
        </w:rPr>
      </w:pP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Электронные таблицы по технологии для начальной школы</w:t>
      </w:r>
    </w:p>
    <w:p w14:paraId="0BD5C546" w14:textId="77777777" w:rsidR="00754AA4" w:rsidRPr="002A0A84" w:rsidRDefault="005F5B2A">
      <w:pPr>
        <w:autoSpaceDE w:val="0"/>
        <w:autoSpaceDN w:val="0"/>
        <w:spacing w:before="262" w:after="0" w:line="230" w:lineRule="auto"/>
        <w:rPr>
          <w:lang w:val="ru-RU"/>
        </w:rPr>
      </w:pPr>
      <w:r w:rsidRPr="002A0A84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22FDBBC3" w14:textId="77777777" w:rsidR="00754AA4" w:rsidRPr="002A0A84" w:rsidRDefault="005F5B2A">
      <w:pPr>
        <w:autoSpaceDE w:val="0"/>
        <w:autoSpaceDN w:val="0"/>
        <w:spacing w:before="166" w:after="0"/>
        <w:ind w:right="849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shkola</w:t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A0A8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standart</w:t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A0A84">
        <w:rPr>
          <w:lang w:val="ru-RU"/>
        </w:rPr>
        <w:br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Учи ру</w:t>
      </w:r>
      <w:r w:rsidRPr="002A0A84">
        <w:rPr>
          <w:lang w:val="ru-RU"/>
        </w:rPr>
        <w:br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Сетевой город</w:t>
      </w:r>
    </w:p>
    <w:p w14:paraId="7B18FD8E" w14:textId="77777777" w:rsidR="00754AA4" w:rsidRPr="002A0A84" w:rsidRDefault="00754AA4">
      <w:pPr>
        <w:rPr>
          <w:lang w:val="ru-RU"/>
        </w:rPr>
        <w:sectPr w:rsidR="00754AA4" w:rsidRPr="002A0A8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8C42900" w14:textId="77777777" w:rsidR="00754AA4" w:rsidRPr="002A0A84" w:rsidRDefault="00754AA4">
      <w:pPr>
        <w:autoSpaceDE w:val="0"/>
        <w:autoSpaceDN w:val="0"/>
        <w:spacing w:after="78" w:line="220" w:lineRule="exact"/>
        <w:rPr>
          <w:lang w:val="ru-RU"/>
        </w:rPr>
      </w:pPr>
    </w:p>
    <w:p w14:paraId="68659494" w14:textId="77777777" w:rsidR="00754AA4" w:rsidRPr="002A0A84" w:rsidRDefault="005F5B2A">
      <w:pPr>
        <w:autoSpaceDE w:val="0"/>
        <w:autoSpaceDN w:val="0"/>
        <w:spacing w:after="0" w:line="230" w:lineRule="auto"/>
        <w:rPr>
          <w:lang w:val="ru-RU"/>
        </w:rPr>
      </w:pPr>
      <w:r w:rsidRPr="002A0A84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1C01D8B8" w14:textId="77777777" w:rsidR="00754AA4" w:rsidRPr="002A0A84" w:rsidRDefault="005F5B2A">
      <w:pPr>
        <w:autoSpaceDE w:val="0"/>
        <w:autoSpaceDN w:val="0"/>
        <w:spacing w:before="346" w:after="0" w:line="302" w:lineRule="auto"/>
        <w:ind w:right="4032"/>
        <w:rPr>
          <w:lang w:val="ru-RU"/>
        </w:rPr>
      </w:pPr>
      <w:r w:rsidRPr="002A0A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2A0A84">
        <w:rPr>
          <w:lang w:val="ru-RU"/>
        </w:rPr>
        <w:br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Компьютер, принтер, проектор, ноутбук, интерактивная доска.</w:t>
      </w:r>
    </w:p>
    <w:p w14:paraId="0DE3D45A" w14:textId="77777777" w:rsidR="00754AA4" w:rsidRPr="002A0A84" w:rsidRDefault="005F5B2A">
      <w:pPr>
        <w:autoSpaceDE w:val="0"/>
        <w:autoSpaceDN w:val="0"/>
        <w:spacing w:before="262" w:after="0" w:line="300" w:lineRule="auto"/>
        <w:ind w:right="144"/>
        <w:rPr>
          <w:lang w:val="ru-RU"/>
        </w:rPr>
      </w:pPr>
      <w:r w:rsidRPr="002A0A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РАБОТ, ДЕМОНСТРАЦИЙ </w:t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Технология: Маленький мастер: учебник для 2 класса /Т.М. Геронимус. – М.: АСТ-ПРЕСС ШКОЛА. 2010. </w:t>
      </w:r>
    </w:p>
    <w:p w14:paraId="78563B70" w14:textId="77777777" w:rsidR="00754AA4" w:rsidRPr="002A0A84" w:rsidRDefault="005F5B2A">
      <w:pPr>
        <w:autoSpaceDE w:val="0"/>
        <w:autoSpaceDN w:val="0"/>
        <w:spacing w:before="406" w:after="0" w:line="274" w:lineRule="auto"/>
        <w:rPr>
          <w:lang w:val="ru-RU"/>
        </w:rPr>
      </w:pP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 xml:space="preserve">Тараканова Н.А. Поурочные планы по технологии к учебнику Т.М. Геронимус «Маленький мастер» -2-е изд. Стереотип. – М.: Дрофа, 2009 </w:t>
      </w:r>
      <w:r w:rsidRPr="002A0A84">
        <w:rPr>
          <w:lang w:val="ru-RU"/>
        </w:rPr>
        <w:br/>
      </w: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Презентации к урокам.</w:t>
      </w:r>
    </w:p>
    <w:p w14:paraId="1F33211D" w14:textId="77777777" w:rsidR="00754AA4" w:rsidRPr="002A0A84" w:rsidRDefault="005F5B2A">
      <w:pPr>
        <w:autoSpaceDE w:val="0"/>
        <w:autoSpaceDN w:val="0"/>
        <w:spacing w:before="406" w:after="0" w:line="230" w:lineRule="auto"/>
        <w:rPr>
          <w:lang w:val="ru-RU"/>
        </w:rPr>
      </w:pPr>
      <w:r w:rsidRPr="002A0A84">
        <w:rPr>
          <w:rFonts w:ascii="Times New Roman" w:eastAsia="Times New Roman" w:hAnsi="Times New Roman"/>
          <w:color w:val="000000"/>
          <w:sz w:val="24"/>
          <w:lang w:val="ru-RU"/>
        </w:rPr>
        <w:t>Электронные таблицы по технологии для начальной школы</w:t>
      </w:r>
    </w:p>
    <w:p w14:paraId="078A1EE5" w14:textId="77777777" w:rsidR="00754AA4" w:rsidRPr="002A0A84" w:rsidRDefault="00754AA4">
      <w:pPr>
        <w:rPr>
          <w:lang w:val="ru-RU"/>
        </w:rPr>
        <w:sectPr w:rsidR="00754AA4" w:rsidRPr="002A0A8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8CFE3FF" w14:textId="77777777" w:rsidR="00B325C1" w:rsidRPr="002A0A84" w:rsidRDefault="00B325C1">
      <w:pPr>
        <w:rPr>
          <w:lang w:val="ru-RU"/>
        </w:rPr>
      </w:pPr>
    </w:p>
    <w:sectPr w:rsidR="00B325C1" w:rsidRPr="002A0A8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13998110">
    <w:abstractNumId w:val="8"/>
  </w:num>
  <w:num w:numId="2" w16cid:durableId="259946632">
    <w:abstractNumId w:val="6"/>
  </w:num>
  <w:num w:numId="3" w16cid:durableId="947661289">
    <w:abstractNumId w:val="5"/>
  </w:num>
  <w:num w:numId="4" w16cid:durableId="1872260132">
    <w:abstractNumId w:val="4"/>
  </w:num>
  <w:num w:numId="5" w16cid:durableId="1000936447">
    <w:abstractNumId w:val="7"/>
  </w:num>
  <w:num w:numId="6" w16cid:durableId="1695569357">
    <w:abstractNumId w:val="3"/>
  </w:num>
  <w:num w:numId="7" w16cid:durableId="1310669333">
    <w:abstractNumId w:val="2"/>
  </w:num>
  <w:num w:numId="8" w16cid:durableId="457377622">
    <w:abstractNumId w:val="1"/>
  </w:num>
  <w:num w:numId="9" w16cid:durableId="1263800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730"/>
    <w:rsid w:val="00034616"/>
    <w:rsid w:val="0006063C"/>
    <w:rsid w:val="000729C2"/>
    <w:rsid w:val="0015074B"/>
    <w:rsid w:val="0029639D"/>
    <w:rsid w:val="002A0A84"/>
    <w:rsid w:val="00326F90"/>
    <w:rsid w:val="005F5B2A"/>
    <w:rsid w:val="005F628E"/>
    <w:rsid w:val="00754AA4"/>
    <w:rsid w:val="00AA1D8D"/>
    <w:rsid w:val="00B325C1"/>
    <w:rsid w:val="00B47730"/>
    <w:rsid w:val="00CB0664"/>
    <w:rsid w:val="00E74435"/>
    <w:rsid w:val="00F70731"/>
    <w:rsid w:val="00FC693F"/>
    <w:rsid w:val="00FF2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E3BDE"/>
  <w15:docId w15:val="{94B8A71A-29A3-498E-B6A8-86FA2F8E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5511</Words>
  <Characters>31418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36856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Acer1</cp:lastModifiedBy>
  <cp:revision>8</cp:revision>
  <cp:lastPrinted>2022-09-05T12:07:00Z</cp:lastPrinted>
  <dcterms:created xsi:type="dcterms:W3CDTF">2013-12-23T23:15:00Z</dcterms:created>
  <dcterms:modified xsi:type="dcterms:W3CDTF">2023-09-11T10:56:00Z</dcterms:modified>
  <cp:category/>
</cp:coreProperties>
</file>