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FA4B" w14:textId="77777777" w:rsidR="00CA07C8" w:rsidRDefault="00CA07C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93534C0" w14:textId="05AC5E9D" w:rsidR="00CA07C8" w:rsidRDefault="00CA07C8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</w:rPr>
        <w:drawing>
          <wp:inline distT="0" distB="0" distL="0" distR="0" wp14:anchorId="13E6223B" wp14:editId="78A36DA5">
            <wp:extent cx="6731000" cy="9255760"/>
            <wp:effectExtent l="0" t="0" r="0" b="0"/>
            <wp:docPr id="689181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2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14:paraId="33B59033" w14:textId="145703B0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5769BCE8" w14:textId="77777777" w:rsidR="00C65AAD" w:rsidRPr="00346B1B" w:rsidRDefault="00105B5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14:paraId="0E80FBF5" w14:textId="77777777" w:rsidR="00C65AAD" w:rsidRPr="00346B1B" w:rsidRDefault="00105B5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14:paraId="054E9A28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14:paraId="337CB431" w14:textId="77777777" w:rsidR="00C65AAD" w:rsidRPr="00346B1B" w:rsidRDefault="00105B5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14:paraId="52199677" w14:textId="77777777" w:rsidR="00C65AAD" w:rsidRPr="00346B1B" w:rsidRDefault="00105B5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14:paraId="3AAE24D4" w14:textId="77777777" w:rsidR="00C65AAD" w:rsidRPr="00346B1B" w:rsidRDefault="00105B5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14:paraId="45C7AB70" w14:textId="77777777" w:rsidR="00C65AAD" w:rsidRPr="00346B1B" w:rsidRDefault="00105B58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14:paraId="1808BA09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14:paraId="21D5B6A6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1ECCCDCE" w14:textId="77777777" w:rsidR="00C65AAD" w:rsidRPr="00346B1B" w:rsidRDefault="00C65AAD">
      <w:pPr>
        <w:autoSpaceDE w:val="0"/>
        <w:autoSpaceDN w:val="0"/>
        <w:spacing w:after="96" w:line="220" w:lineRule="exact"/>
        <w:rPr>
          <w:lang w:val="ru-RU"/>
        </w:rPr>
      </w:pPr>
    </w:p>
    <w:p w14:paraId="320026F6" w14:textId="77777777" w:rsidR="00C65AAD" w:rsidRPr="00346B1B" w:rsidRDefault="00105B58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14:paraId="4AE37E03" w14:textId="77777777" w:rsidR="00C65AAD" w:rsidRPr="00346B1B" w:rsidRDefault="00105B5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14:paraId="14662058" w14:textId="77777777" w:rsidR="00C65AAD" w:rsidRPr="00346B1B" w:rsidRDefault="00105B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14:paraId="2CF38EFC" w14:textId="77777777" w:rsidR="00C65AAD" w:rsidRPr="00346B1B" w:rsidRDefault="00105B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14:paraId="16C12A2C" w14:textId="77777777" w:rsidR="00C65AAD" w:rsidRPr="00346B1B" w:rsidRDefault="00105B58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14:paraId="0B7B9E8C" w14:textId="77777777" w:rsidR="00C65AAD" w:rsidRPr="00346B1B" w:rsidRDefault="00105B58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культура» является физическое воспитание граждан России. Учебный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14:paraId="207E1C0E" w14:textId="77777777" w:rsidR="00C65AAD" w:rsidRPr="00346B1B" w:rsidRDefault="00105B58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14:paraId="21070B98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14:paraId="26549D23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171D162B" w14:textId="77777777" w:rsidR="00C65AAD" w:rsidRPr="00346B1B" w:rsidRDefault="00C65AAD">
      <w:pPr>
        <w:autoSpaceDE w:val="0"/>
        <w:autoSpaceDN w:val="0"/>
        <w:spacing w:after="96" w:line="220" w:lineRule="exact"/>
        <w:rPr>
          <w:lang w:val="ru-RU"/>
        </w:rPr>
      </w:pPr>
    </w:p>
    <w:p w14:paraId="51E829EA" w14:textId="77777777" w:rsidR="00C65AAD" w:rsidRPr="00346B1B" w:rsidRDefault="00105B58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14:paraId="529CDBFC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предмета«Физическая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14:paraId="66B0348D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14:paraId="10DCF58B" w14:textId="77777777" w:rsidR="00C65AAD" w:rsidRPr="00346B1B" w:rsidRDefault="00105B5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14:paraId="07C493B1" w14:textId="77777777" w:rsidR="00C65AAD" w:rsidRPr="00346B1B" w:rsidRDefault="00105B5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14:paraId="1B6297A3" w14:textId="77777777" w:rsidR="00C65AAD" w:rsidRPr="00346B1B" w:rsidRDefault="00105B5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14:paraId="306013BE" w14:textId="77777777" w:rsidR="00C65AAD" w:rsidRPr="00346B1B" w:rsidRDefault="00105B58">
      <w:pPr>
        <w:autoSpaceDE w:val="0"/>
        <w:autoSpaceDN w:val="0"/>
        <w:spacing w:before="7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14:paraId="70E23D75" w14:textId="77777777" w:rsidR="00C65AAD" w:rsidRPr="00346B1B" w:rsidRDefault="00105B5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14:paraId="325C9EC0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2642FF4C" w14:textId="77777777" w:rsidR="00C65AAD" w:rsidRPr="00346B1B" w:rsidRDefault="00C65AAD">
      <w:pPr>
        <w:autoSpaceDE w:val="0"/>
        <w:autoSpaceDN w:val="0"/>
        <w:spacing w:after="66" w:line="220" w:lineRule="exact"/>
        <w:rPr>
          <w:lang w:val="ru-RU"/>
        </w:rPr>
      </w:pPr>
    </w:p>
    <w:p w14:paraId="7348CE63" w14:textId="77777777" w:rsidR="00C65AAD" w:rsidRPr="00346B1B" w:rsidRDefault="00105B5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14:paraId="4B22AC9E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культура»состоит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14:paraId="0C44FE98" w14:textId="77777777" w:rsidR="00C65AAD" w:rsidRPr="00346B1B" w:rsidRDefault="00105B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14:paraId="4DE7D4DA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(операциональный компонент деятельности);</w:t>
      </w:r>
    </w:p>
    <w:p w14:paraId="51DD7B8C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14:paraId="38D98739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14:paraId="0C2555A0" w14:textId="77777777" w:rsidR="00C65AAD" w:rsidRPr="00346B1B" w:rsidRDefault="00105B5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14:paraId="0F528C48" w14:textId="77777777" w:rsidR="00C65AAD" w:rsidRPr="00346B1B" w:rsidRDefault="00105B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14:paraId="6CDC5FA0" w14:textId="77777777" w:rsidR="00C65AAD" w:rsidRPr="00346B1B" w:rsidRDefault="00105B5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14:paraId="5D4D632D" w14:textId="77777777" w:rsidR="00C65AAD" w:rsidRPr="00346B1B" w:rsidRDefault="00105B5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14:paraId="7CE29E78" w14:textId="77777777" w:rsidR="00C65AAD" w:rsidRPr="00346B1B" w:rsidRDefault="00105B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14:paraId="1CE65BBB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4C59CB68" w14:textId="77777777" w:rsidR="00C65AAD" w:rsidRPr="00346B1B" w:rsidRDefault="00C65AAD">
      <w:pPr>
        <w:autoSpaceDE w:val="0"/>
        <w:autoSpaceDN w:val="0"/>
        <w:spacing w:after="66" w:line="220" w:lineRule="exact"/>
        <w:rPr>
          <w:lang w:val="ru-RU"/>
        </w:rPr>
      </w:pPr>
    </w:p>
    <w:p w14:paraId="2BDD30A5" w14:textId="77777777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дозированности объёма и интенсивности выполнения упражнений в соответствии с возможностями.</w:t>
      </w:r>
    </w:p>
    <w:p w14:paraId="5F9FF7F1" w14:textId="77777777" w:rsidR="00C65AAD" w:rsidRPr="00346B1B" w:rsidRDefault="00105B5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14:paraId="16F7B5C4" w14:textId="77777777" w:rsidR="00C65AAD" w:rsidRPr="00346B1B" w:rsidRDefault="00105B5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14:paraId="3804D22E" w14:textId="77777777" w:rsidR="00C65AAD" w:rsidRPr="00346B1B" w:rsidRDefault="00105B5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14:paraId="2C000E79" w14:textId="77777777" w:rsidR="00C65AAD" w:rsidRPr="00346B1B" w:rsidRDefault="00105B58">
      <w:pPr>
        <w:autoSpaceDE w:val="0"/>
        <w:autoSpaceDN w:val="0"/>
        <w:spacing w:before="7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14:paraId="1937F0AE" w14:textId="77777777" w:rsidR="00C65AAD" w:rsidRPr="00346B1B" w:rsidRDefault="00105B58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14:paraId="121909F2" w14:textId="77777777" w:rsidR="00C65AAD" w:rsidRPr="00346B1B" w:rsidRDefault="00105B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14:paraId="659F4E5F" w14:textId="77777777" w:rsidR="00C65AAD" w:rsidRPr="00346B1B" w:rsidRDefault="00105B58">
      <w:pPr>
        <w:autoSpaceDE w:val="0"/>
        <w:autoSpaceDN w:val="0"/>
        <w:spacing w:before="19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2B8E7AF7" w14:textId="77777777" w:rsidR="00C65AAD" w:rsidRPr="00346B1B" w:rsidRDefault="00105B58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14:paraId="14101127" w14:textId="77777777" w:rsidR="00C65AAD" w:rsidRPr="00346B1B" w:rsidRDefault="00105B58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14:paraId="476EBA38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14:paraId="7DEAC0E5" w14:textId="77777777" w:rsidR="00C65AAD" w:rsidRPr="00346B1B" w:rsidRDefault="00105B58">
      <w:pPr>
        <w:autoSpaceDE w:val="0"/>
        <w:autoSpaceDN w:val="0"/>
        <w:spacing w:before="7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14:paraId="31F70721" w14:textId="77777777" w:rsidR="00C65AAD" w:rsidRPr="00346B1B" w:rsidRDefault="00105B5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</w:t>
      </w:r>
    </w:p>
    <w:p w14:paraId="6CD9533A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685ADAE5" w14:textId="77777777" w:rsidR="00C65AAD" w:rsidRPr="00346B1B" w:rsidRDefault="00C65AAD">
      <w:pPr>
        <w:autoSpaceDE w:val="0"/>
        <w:autoSpaceDN w:val="0"/>
        <w:spacing w:after="66" w:line="220" w:lineRule="exact"/>
        <w:rPr>
          <w:lang w:val="ru-RU"/>
        </w:rPr>
      </w:pPr>
    </w:p>
    <w:p w14:paraId="008C62BB" w14:textId="77777777" w:rsidR="00C65AAD" w:rsidRPr="00346B1B" w:rsidRDefault="00105B58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14:paraId="24B443C0" w14:textId="77777777" w:rsidR="00C65AAD" w:rsidRPr="00346B1B" w:rsidRDefault="00105B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14:paraId="3297EFD9" w14:textId="77777777" w:rsidR="00C65AAD" w:rsidRPr="00346B1B" w:rsidRDefault="00105B5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14:paraId="09D927AC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14:paraId="6AD3A66B" w14:textId="77777777" w:rsidR="00C65AAD" w:rsidRPr="00346B1B" w:rsidRDefault="00105B58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14:paraId="54A45084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14:paraId="3EB1C0EE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14:paraId="4443304B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14:paraId="60A0922C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14:paraId="0B149587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14:paraId="2FB912F7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14:paraId="6A196D09" w14:textId="77777777" w:rsidR="00C65AAD" w:rsidRPr="00346B1B" w:rsidRDefault="00105B58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14:paraId="6C78F445" w14:textId="77777777" w:rsidR="00C65AAD" w:rsidRPr="00346B1B" w:rsidRDefault="00105B58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14:paraId="773FDA86" w14:textId="77777777" w:rsidR="00C65AAD" w:rsidRPr="00346B1B" w:rsidRDefault="00105B58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тему по общим сведениям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14:paraId="67AF3067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14:paraId="46E0C4A5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14:paraId="37E4D6FE" w14:textId="77777777" w:rsidR="00C65AAD" w:rsidRPr="00346B1B" w:rsidRDefault="00C65AAD">
      <w:pPr>
        <w:autoSpaceDE w:val="0"/>
        <w:autoSpaceDN w:val="0"/>
        <w:spacing w:after="138" w:line="220" w:lineRule="exact"/>
        <w:rPr>
          <w:lang w:val="ru-RU"/>
        </w:rPr>
      </w:pPr>
    </w:p>
    <w:p w14:paraId="61189B13" w14:textId="77777777" w:rsidR="00C65AAD" w:rsidRPr="00346B1B" w:rsidRDefault="00105B5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</w:t>
      </w:r>
      <w:r w:rsidR="00346B1B">
        <w:rPr>
          <w:rFonts w:ascii="Times New Roman" w:eastAsia="Times New Roman" w:hAnsi="Times New Roman"/>
          <w:color w:val="000000"/>
          <w:sz w:val="24"/>
          <w:lang w:val="ru-RU"/>
        </w:rPr>
        <w:t>тура» в 4 классе, составляет 68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14:paraId="080208B7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14:paraId="5114FBAB" w14:textId="77777777" w:rsidR="00C65AAD" w:rsidRPr="00346B1B" w:rsidRDefault="00C65AAD">
      <w:pPr>
        <w:autoSpaceDE w:val="0"/>
        <w:autoSpaceDN w:val="0"/>
        <w:spacing w:after="78" w:line="220" w:lineRule="exact"/>
        <w:rPr>
          <w:lang w:val="ru-RU"/>
        </w:rPr>
      </w:pPr>
    </w:p>
    <w:p w14:paraId="2D07A8E3" w14:textId="77777777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9E6D72C" w14:textId="77777777" w:rsidR="00C65AAD" w:rsidRPr="00346B1B" w:rsidRDefault="00105B58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14:paraId="47D96A22" w14:textId="77777777" w:rsidR="00C65AAD" w:rsidRPr="00346B1B" w:rsidRDefault="00105B58">
      <w:pPr>
        <w:autoSpaceDE w:val="0"/>
        <w:autoSpaceDN w:val="0"/>
        <w:spacing w:before="7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14:paraId="7AC96833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</w:t>
      </w:r>
    </w:p>
    <w:p w14:paraId="1BAF622B" w14:textId="77777777" w:rsidR="00C65AAD" w:rsidRPr="00346B1B" w:rsidRDefault="00105B58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флешмоба.</w:t>
      </w:r>
    </w:p>
    <w:p w14:paraId="3255C5FE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14:paraId="1F9967DC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14:paraId="5B321A71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14:paraId="2C2D51BF" w14:textId="77777777" w:rsidR="00C65AAD" w:rsidRPr="00346B1B" w:rsidRDefault="00105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Способы демонстрации результатов освоения программы.</w:t>
      </w:r>
    </w:p>
    <w:p w14:paraId="61A5C70E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Спортивно-оздоровительнаядеятельность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14:paraId="2FD2468B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14:paraId="30E90FE6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14:paraId="7813B661" w14:textId="77777777" w:rsidR="00C65AAD" w:rsidRPr="00346B1B" w:rsidRDefault="00105B58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упражнение«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волна» вперёд, назад; упражнение для укрепления мышц спины и увеличения эластичности мышц туловища.</w:t>
      </w:r>
    </w:p>
    <w:p w14:paraId="2748A08D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акробатических упражнений: мост из положения стоя и поднятие из моста; шпагаты: поперечный или продольный; стойка на руках; колесо.</w:t>
      </w:r>
    </w:p>
    <w:p w14:paraId="2843F7B3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14:paraId="52824386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14:paraId="6A65600B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</w:p>
    <w:p w14:paraId="4E226335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14:paraId="1844C099" w14:textId="77777777" w:rsidR="00C65AAD" w:rsidRPr="00346B1B" w:rsidRDefault="00105B58">
      <w:pPr>
        <w:autoSpaceDE w:val="0"/>
        <w:autoSpaceDN w:val="0"/>
        <w:spacing w:before="70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14:paraId="209D66FB" w14:textId="77777777" w:rsidR="00C65AAD" w:rsidRPr="00346B1B" w:rsidRDefault="00105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Выполнение заданий в ролевых, туристических, спортивных играх.</w:t>
      </w:r>
    </w:p>
    <w:p w14:paraId="518463E7" w14:textId="77777777" w:rsidR="00C65AAD" w:rsidRPr="00346B1B" w:rsidRDefault="00105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Освоение строевого шага и походного шага. Шеренги, перестроения и движение в шеренгах.</w:t>
      </w:r>
    </w:p>
    <w:p w14:paraId="5EF98203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FD98EA" w14:textId="77777777" w:rsidR="00C65AAD" w:rsidRPr="00346B1B" w:rsidRDefault="00C65AAD">
      <w:pPr>
        <w:autoSpaceDE w:val="0"/>
        <w:autoSpaceDN w:val="0"/>
        <w:spacing w:after="96" w:line="220" w:lineRule="exact"/>
        <w:rPr>
          <w:lang w:val="ru-RU"/>
        </w:rPr>
      </w:pPr>
    </w:p>
    <w:p w14:paraId="2FE00B19" w14:textId="77777777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Повороты на месте и в движении.</w:t>
      </w:r>
    </w:p>
    <w:p w14:paraId="41167980" w14:textId="77777777" w:rsidR="00C65AAD" w:rsidRPr="00346B1B" w:rsidRDefault="00105B58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выполнения групповых гимнастических и спортивных упражнений. Демонстрация результатов освоения программы.</w:t>
      </w:r>
    </w:p>
    <w:p w14:paraId="163FFEEA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0232190" w14:textId="77777777" w:rsidR="00C65AAD" w:rsidRPr="00346B1B" w:rsidRDefault="00C65AAD">
      <w:pPr>
        <w:autoSpaceDE w:val="0"/>
        <w:autoSpaceDN w:val="0"/>
        <w:spacing w:after="78" w:line="220" w:lineRule="exact"/>
        <w:rPr>
          <w:lang w:val="ru-RU"/>
        </w:rPr>
      </w:pPr>
    </w:p>
    <w:p w14:paraId="4ECB60E3" w14:textId="77777777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B50BA8E" w14:textId="77777777" w:rsidR="00C65AAD" w:rsidRPr="00346B1B" w:rsidRDefault="00105B58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14:paraId="1311CE7A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2D2ADF96" w14:textId="77777777" w:rsidR="00C65AAD" w:rsidRPr="00346B1B" w:rsidRDefault="00105B5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14:paraId="60D038FC" w14:textId="77777777" w:rsidR="00C65AAD" w:rsidRPr="00346B1B" w:rsidRDefault="00105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14:paraId="2F26FDEE" w14:textId="77777777" w:rsidR="00C65AAD" w:rsidRPr="00346B1B" w:rsidRDefault="00105B5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14:paraId="05E859E6" w14:textId="77777777" w:rsidR="00C65AAD" w:rsidRPr="00346B1B" w:rsidRDefault="00105B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14:paraId="3DCD7624" w14:textId="77777777" w:rsidR="00C65AAD" w:rsidRPr="00346B1B" w:rsidRDefault="00105B58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14:paraId="0E3A15A7" w14:textId="77777777" w:rsidR="00C65AAD" w:rsidRPr="00346B1B" w:rsidRDefault="00105B5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655D6196" w14:textId="77777777" w:rsidR="00C65AAD" w:rsidRPr="00346B1B" w:rsidRDefault="00105B58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14:paraId="4A75A0FE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14:paraId="1DAE0086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14:paraId="3756DCC3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14:paraId="1A5FF4A4" w14:textId="77777777" w:rsidR="00C65AAD" w:rsidRPr="00346B1B" w:rsidRDefault="00105B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14:paraId="6E38FC36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308C25" w14:textId="77777777" w:rsidR="00C65AAD" w:rsidRPr="00346B1B" w:rsidRDefault="00C65AAD">
      <w:pPr>
        <w:autoSpaceDE w:val="0"/>
        <w:autoSpaceDN w:val="0"/>
        <w:spacing w:after="108" w:line="220" w:lineRule="exact"/>
        <w:rPr>
          <w:lang w:val="ru-RU"/>
        </w:rPr>
      </w:pPr>
    </w:p>
    <w:p w14:paraId="307D29E7" w14:textId="77777777" w:rsidR="00C65AAD" w:rsidRPr="00346B1B" w:rsidRDefault="00105B58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14:paraId="4CBD612D" w14:textId="77777777" w:rsidR="00C65AAD" w:rsidRPr="00346B1B" w:rsidRDefault="00105B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1845E885" w14:textId="77777777" w:rsidR="00C65AAD" w:rsidRPr="00346B1B" w:rsidRDefault="00105B58">
      <w:pPr>
        <w:autoSpaceDE w:val="0"/>
        <w:autoSpaceDN w:val="0"/>
        <w:spacing w:before="178" w:after="0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14:paraId="4CF602BE" w14:textId="77777777" w:rsidR="00C65AAD" w:rsidRPr="00346B1B" w:rsidRDefault="00105B58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14:paraId="14D4175B" w14:textId="77777777" w:rsidR="00C65AAD" w:rsidRPr="00346B1B" w:rsidRDefault="00105B5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790B9DA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14:paraId="7636B815" w14:textId="77777777" w:rsidR="00C65AAD" w:rsidRPr="00346B1B" w:rsidRDefault="00105B58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2C41004E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346B1B">
        <w:rPr>
          <w:lang w:val="ru-RU"/>
        </w:rPr>
        <w:br/>
      </w: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14:paraId="54B581C8" w14:textId="77777777" w:rsidR="00C65AAD" w:rsidRPr="00346B1B" w:rsidRDefault="00105B5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14:paraId="5240C081" w14:textId="77777777" w:rsidR="00C65AAD" w:rsidRPr="00346B1B" w:rsidRDefault="00105B58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14:paraId="1925EF74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14:paraId="5F5FFFC5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14:paraId="00E3FF1D" w14:textId="77777777" w:rsidR="00C65AAD" w:rsidRPr="00346B1B" w:rsidRDefault="00105B58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14:paraId="45BEA725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14:paraId="3E1F0558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471CCA2C" w14:textId="77777777" w:rsidR="00C65AAD" w:rsidRPr="00346B1B" w:rsidRDefault="00C65AAD">
      <w:pPr>
        <w:autoSpaceDE w:val="0"/>
        <w:autoSpaceDN w:val="0"/>
        <w:spacing w:after="72" w:line="220" w:lineRule="exact"/>
        <w:rPr>
          <w:lang w:val="ru-RU"/>
        </w:rPr>
      </w:pPr>
    </w:p>
    <w:p w14:paraId="3684E595" w14:textId="77777777" w:rsidR="00C65AAD" w:rsidRPr="00346B1B" w:rsidRDefault="00105B58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14:paraId="236858AD" w14:textId="77777777" w:rsidR="00C65AAD" w:rsidRPr="00346B1B" w:rsidRDefault="00105B58">
      <w:pPr>
        <w:autoSpaceDE w:val="0"/>
        <w:autoSpaceDN w:val="0"/>
        <w:spacing w:before="238" w:after="0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14:paraId="751EACA0" w14:textId="77777777" w:rsidR="00C65AAD" w:rsidRPr="00346B1B" w:rsidRDefault="00105B58">
      <w:pPr>
        <w:autoSpaceDE w:val="0"/>
        <w:autoSpaceDN w:val="0"/>
        <w:spacing w:before="238" w:after="0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межпредметными понятиями, отражающими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14:paraId="34D176C7" w14:textId="77777777" w:rsidR="00C65AAD" w:rsidRPr="00346B1B" w:rsidRDefault="00105B58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14:paraId="62C6857C" w14:textId="77777777" w:rsidR="00C65AAD" w:rsidRPr="00346B1B" w:rsidRDefault="00105B58">
      <w:pPr>
        <w:autoSpaceDE w:val="0"/>
        <w:autoSpaceDN w:val="0"/>
        <w:spacing w:before="238" w:after="0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14:paraId="74FBD40A" w14:textId="77777777" w:rsidR="00C65AAD" w:rsidRPr="00346B1B" w:rsidRDefault="00105B58">
      <w:pPr>
        <w:autoSpaceDE w:val="0"/>
        <w:autoSpaceDN w:val="0"/>
        <w:spacing w:before="178" w:after="0"/>
        <w:ind w:firstLine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14:paraId="7C027658" w14:textId="77777777" w:rsidR="00C65AAD" w:rsidRPr="00346B1B" w:rsidRDefault="00105B58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058311C6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14:paraId="104D7987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14:paraId="073BE40C" w14:textId="77777777" w:rsidR="00C65AAD" w:rsidRPr="00346B1B" w:rsidRDefault="00105B58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14:paraId="1FA85616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17FB4689" w14:textId="77777777" w:rsidR="00C65AAD" w:rsidRPr="00346B1B" w:rsidRDefault="00105B5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14:paraId="1DCDC69F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14:paraId="7A4974DC" w14:textId="77777777" w:rsidR="00C65AAD" w:rsidRPr="00346B1B" w:rsidRDefault="00105B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14:paraId="6F15177A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17329165" w14:textId="77777777" w:rsidR="00C65AAD" w:rsidRPr="00346B1B" w:rsidRDefault="00C65AAD">
      <w:pPr>
        <w:autoSpaceDE w:val="0"/>
        <w:autoSpaceDN w:val="0"/>
        <w:spacing w:after="66" w:line="220" w:lineRule="exact"/>
        <w:rPr>
          <w:lang w:val="ru-RU"/>
        </w:rPr>
      </w:pPr>
    </w:p>
    <w:p w14:paraId="0A007CBA" w14:textId="77777777" w:rsidR="00C65AAD" w:rsidRPr="00346B1B" w:rsidRDefault="00105B58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14:paraId="4FBDA56A" w14:textId="77777777" w:rsidR="00C65AAD" w:rsidRPr="00346B1B" w:rsidRDefault="00105B5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14:paraId="397FB60A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14:paraId="73777200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14:paraId="485D5812" w14:textId="77777777" w:rsidR="00C65AAD" w:rsidRPr="00346B1B" w:rsidRDefault="00105B58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проявлять волевую 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14:paraId="40087DEF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14:paraId="20D41A09" w14:textId="77777777" w:rsidR="00C65AAD" w:rsidRPr="00346B1B" w:rsidRDefault="00105B58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3F78771" w14:textId="77777777" w:rsidR="00C65AAD" w:rsidRPr="00346B1B" w:rsidRDefault="00105B58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46B1B">
        <w:rPr>
          <w:lang w:val="ru-RU"/>
        </w:rPr>
        <w:tab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14:paraId="4A13A80E" w14:textId="77777777" w:rsidR="00C65AAD" w:rsidRPr="00346B1B" w:rsidRDefault="00105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14:paraId="6F230F27" w14:textId="77777777" w:rsidR="00C65AAD" w:rsidRPr="00346B1B" w:rsidRDefault="00105B5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кратко характеризовать физическую культуру, её роль в общей культуре человека; пересказыватьтексты по истории физической культуры, олимпизма; понимать и раскрывать связь физической культуры с трудовой и военной деятельностью;</w:t>
      </w:r>
    </w:p>
    <w:p w14:paraId="2F0944DA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14:paraId="11A33870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понимать и перечислять физические упражнения в классификации по преимущественной целевой направленности;</w:t>
      </w:r>
    </w:p>
    <w:p w14:paraId="3DB8E0FA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основные задачи физической культуры; объяснять отличия задач физической культуры от задач спорта;</w:t>
      </w:r>
    </w:p>
    <w:p w14:paraId="789BAAD0" w14:textId="77777777" w:rsidR="00C65AAD" w:rsidRPr="00346B1B" w:rsidRDefault="00105B58">
      <w:pPr>
        <w:autoSpaceDE w:val="0"/>
        <w:autoSpaceDN w:val="0"/>
        <w:spacing w:before="240" w:after="0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14:paraId="06F4DF28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14:paraId="7B21C317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знать строевые команды;</w:t>
      </w:r>
    </w:p>
    <w:p w14:paraId="59464715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14:paraId="7821E909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ситуации, требующие применения правил предупреждения травматизма;</w:t>
      </w:r>
    </w:p>
    <w:p w14:paraId="47F5FA80" w14:textId="77777777" w:rsidR="00C65AAD" w:rsidRPr="00346B1B" w:rsidRDefault="00105B5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состав спортивной одежды в зависимости от погодных условий и условий занятий;</w:t>
      </w:r>
    </w:p>
    <w:p w14:paraId="4297E0A2" w14:textId="77777777" w:rsidR="00C65AAD" w:rsidRPr="00346B1B" w:rsidRDefault="00105B5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различать гимнастические упражнения по воздействию на развитие физических качеств</w:t>
      </w:r>
    </w:p>
    <w:p w14:paraId="5791826A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86" w:right="706" w:bottom="324" w:left="666" w:header="720" w:footer="720" w:gutter="0"/>
          <w:cols w:space="720" w:equalWidth="0">
            <w:col w:w="10528" w:space="0"/>
          </w:cols>
          <w:docGrid w:linePitch="360"/>
        </w:sectPr>
      </w:pPr>
    </w:p>
    <w:p w14:paraId="0444F501" w14:textId="77777777" w:rsidR="00C65AAD" w:rsidRPr="00346B1B" w:rsidRDefault="00C65AAD">
      <w:pPr>
        <w:autoSpaceDE w:val="0"/>
        <w:autoSpaceDN w:val="0"/>
        <w:spacing w:after="66" w:line="220" w:lineRule="exact"/>
        <w:rPr>
          <w:lang w:val="ru-RU"/>
        </w:rPr>
      </w:pPr>
    </w:p>
    <w:p w14:paraId="6477C854" w14:textId="77777777" w:rsidR="00C65AAD" w:rsidRPr="00346B1B" w:rsidRDefault="00105B5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(сила, быстрота, координация, гибкость).</w:t>
      </w:r>
    </w:p>
    <w:p w14:paraId="624D3BB8" w14:textId="77777777" w:rsidR="00C65AAD" w:rsidRPr="00346B1B" w:rsidRDefault="00105B58">
      <w:pPr>
        <w:autoSpaceDE w:val="0"/>
        <w:autoSpaceDN w:val="0"/>
        <w:spacing w:before="178"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2) Способы физкультурной деятельности:</w:t>
      </w:r>
    </w:p>
    <w:p w14:paraId="47F8EFB0" w14:textId="77777777" w:rsidR="00C65AAD" w:rsidRPr="00346B1B" w:rsidRDefault="00105B58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14:paraId="341017B8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14:paraId="686AAD15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объяснять технику разученных гимнастических упражнений и специальных физических упражнений по виду спорта (по выбору);</w:t>
      </w:r>
    </w:p>
    <w:p w14:paraId="5F7EE428" w14:textId="77777777" w:rsidR="00C65AAD" w:rsidRPr="00346B1B" w:rsidRDefault="00105B5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общаться и взаимодействовать в игровой деятельности;</w:t>
      </w:r>
    </w:p>
    <w:p w14:paraId="2203B118" w14:textId="77777777" w:rsidR="00C65AAD" w:rsidRPr="00346B1B" w:rsidRDefault="00105B5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14:paraId="02ADA20A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составлять, организовывать и проводить подвижные игры с элементами соревновательной деятельности.</w:t>
      </w:r>
    </w:p>
    <w:p w14:paraId="5A2E1593" w14:textId="77777777" w:rsidR="00C65AAD" w:rsidRPr="00346B1B" w:rsidRDefault="00105B58">
      <w:pPr>
        <w:autoSpaceDE w:val="0"/>
        <w:autoSpaceDN w:val="0"/>
        <w:spacing w:before="178" w:after="0" w:line="262" w:lineRule="auto"/>
        <w:ind w:right="5328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14:paraId="34FE8E3C" w14:textId="77777777" w:rsidR="00C65AAD" w:rsidRPr="00346B1B" w:rsidRDefault="00105B58">
      <w:pPr>
        <w:autoSpaceDE w:val="0"/>
        <w:autoSpaceDN w:val="0"/>
        <w:spacing w:before="178" w:after="0" w:line="271" w:lineRule="auto"/>
        <w:ind w:left="240" w:right="576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14:paraId="24A35882" w14:textId="77777777" w:rsidR="00C65AAD" w:rsidRPr="00346B1B" w:rsidRDefault="00105B5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физические нагрузки для развития основных физических качеств 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14:paraId="29873C5C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14:paraId="442353B0" w14:textId="77777777" w:rsidR="00C65AAD" w:rsidRPr="00346B1B" w:rsidRDefault="00105B58">
      <w:pPr>
        <w:autoSpaceDE w:val="0"/>
        <w:autoSpaceDN w:val="0"/>
        <w:spacing w:before="238" w:after="0" w:line="271" w:lineRule="auto"/>
        <w:ind w:left="240" w:right="7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14:paraId="1A4E5E9B" w14:textId="77777777" w:rsidR="00C65AAD" w:rsidRPr="00346B1B" w:rsidRDefault="00105B58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принимать на себя ответственность за результаты эффективного развития собственных физических качеств.</w:t>
      </w:r>
    </w:p>
    <w:p w14:paraId="4B9027B7" w14:textId="77777777" w:rsidR="00C65AAD" w:rsidRPr="00346B1B" w:rsidRDefault="00105B58">
      <w:pPr>
        <w:autoSpaceDE w:val="0"/>
        <w:autoSpaceDN w:val="0"/>
        <w:spacing w:before="178"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деятельность:</w:t>
      </w:r>
    </w:p>
    <w:p w14:paraId="7450754A" w14:textId="77777777" w:rsidR="00C65AAD" w:rsidRPr="00346B1B" w:rsidRDefault="00105B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показывать универсальные умения при выполнении организующих упражнений;</w:t>
      </w:r>
    </w:p>
    <w:p w14:paraId="4DB0819B" w14:textId="77777777" w:rsidR="00C65AAD" w:rsidRPr="00346B1B" w:rsidRDefault="00105B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спортивных упражнений;</w:t>
      </w:r>
    </w:p>
    <w:p w14:paraId="0768FC8A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по взаимодействию в парах и группах при разучивании специальных физических упражнений;</w:t>
      </w:r>
    </w:p>
    <w:p w14:paraId="61ACFCD1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14:paraId="446BD117" w14:textId="77777777" w:rsidR="00C65AAD" w:rsidRPr="00346B1B" w:rsidRDefault="00105B58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выявлять характерные ошибки при выполнении гимнастических упражнений и техники плавания;</w:t>
      </w:r>
    </w:p>
    <w:p w14:paraId="77414029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86" w:right="728" w:bottom="368" w:left="846" w:header="720" w:footer="720" w:gutter="0"/>
          <w:cols w:space="720" w:equalWidth="0">
            <w:col w:w="10326" w:space="0"/>
          </w:cols>
          <w:docGrid w:linePitch="360"/>
        </w:sectPr>
      </w:pPr>
    </w:p>
    <w:p w14:paraId="1D4758D0" w14:textId="77777777" w:rsidR="00C65AAD" w:rsidRPr="00346B1B" w:rsidRDefault="00C65AAD">
      <w:pPr>
        <w:autoSpaceDE w:val="0"/>
        <w:autoSpaceDN w:val="0"/>
        <w:spacing w:after="102" w:line="220" w:lineRule="exact"/>
        <w:rPr>
          <w:lang w:val="ru-RU"/>
        </w:rPr>
      </w:pPr>
    </w:p>
    <w:p w14:paraId="5526D70A" w14:textId="77777777" w:rsidR="00C65AAD" w:rsidRPr="00346B1B" w:rsidRDefault="00105B58">
      <w:pPr>
        <w:autoSpaceDE w:val="0"/>
        <w:autoSpaceDN w:val="0"/>
        <w:spacing w:after="0" w:line="370" w:lineRule="auto"/>
        <w:rPr>
          <w:lang w:val="ru-RU"/>
        </w:rPr>
      </w:pP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различать, выполнять и озвучивать строевые команды;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универсальные умения по взаимодействию в группах при разучивании и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выполнении физических упражнений;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демонстрировать технику различных стилей плавания (на выбор), выполнять плавание на скорость;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описывать и демонстрировать правила соревновательной деятельности по виду спорта (на выбор);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занятиях физической культурой и спортом;—  демонстрировать технику удержания гимнастических предметов (мяч, скакалка) при передаче, броске, ловле, вращении, перекатах;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технику выполнения равновесий, поворотов, прыжков толчком с одной ноги (попеременно), на месте и с разбега;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технику выполнения акробатических упражнений (кувырок, колесо,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шпагат/полушпагат, мост из различных положений по выбору, стойка на руках);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танцевальных шагов, выполняемых индивидуально, парами, в группах;—  моделировать комплексы упражнений общей гимнастики по видам разминки (общая, партерная, у опоры);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в самостоятельной организации и проведении подвижных игр, игровых заданий, спортивных эстафет;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универсальные умения управлять эмоциями в процессе учебной и игровой деятельности;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технические действия из спортивных игр.</w:t>
      </w:r>
    </w:p>
    <w:p w14:paraId="4E146C4E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322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008BC5BB" w14:textId="77777777" w:rsidR="00C65AAD" w:rsidRPr="00346B1B" w:rsidRDefault="00C65AAD">
      <w:pPr>
        <w:autoSpaceDE w:val="0"/>
        <w:autoSpaceDN w:val="0"/>
        <w:spacing w:after="64" w:line="220" w:lineRule="exact"/>
        <w:rPr>
          <w:lang w:val="ru-RU"/>
        </w:rPr>
      </w:pPr>
    </w:p>
    <w:p w14:paraId="0D2D3ECD" w14:textId="77777777" w:rsidR="00C65AAD" w:rsidRDefault="00105B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22"/>
        <w:gridCol w:w="530"/>
        <w:gridCol w:w="1104"/>
        <w:gridCol w:w="1140"/>
        <w:gridCol w:w="866"/>
        <w:gridCol w:w="4346"/>
        <w:gridCol w:w="1116"/>
        <w:gridCol w:w="1382"/>
      </w:tblGrid>
      <w:tr w:rsidR="00C65AAD" w14:paraId="1A76606F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EE3DE" w14:textId="77777777" w:rsidR="00C65AAD" w:rsidRDefault="00105B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086CC3" w14:textId="77777777" w:rsidR="00C65AAD" w:rsidRPr="00346B1B" w:rsidRDefault="00105B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645F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B4658F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4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8D8A4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0689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39275" w14:textId="77777777" w:rsidR="00C65AAD" w:rsidRDefault="00105B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65AAD" w14:paraId="71AF64D7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234" w14:textId="77777777" w:rsidR="00C65AAD" w:rsidRDefault="00C65A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B8D15B" w14:textId="77777777" w:rsidR="00C65AAD" w:rsidRDefault="00C65AAD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44914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66DF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B5459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13FC447" w14:textId="77777777" w:rsidR="00C65AAD" w:rsidRDefault="00C65AAD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59D1DA" w14:textId="77777777" w:rsidR="00C65AAD" w:rsidRDefault="00C65A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6DFD" w14:textId="77777777" w:rsidR="00C65AAD" w:rsidRDefault="00C65AA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5BED" w14:textId="77777777" w:rsidR="00C65AAD" w:rsidRDefault="00C65AAD"/>
        </w:tc>
      </w:tr>
      <w:tr w:rsidR="00C65AAD" w:rsidRPr="00CA07C8" w14:paraId="0D59994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C92D3" w14:textId="77777777" w:rsidR="00C65AAD" w:rsidRPr="00346B1B" w:rsidRDefault="00105B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C65AAD" w14:paraId="0ADCE8DD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9C635" w14:textId="77777777" w:rsidR="00C65AAD" w:rsidRDefault="00105B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15A670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EDF97" w14:textId="77777777" w:rsidR="00C65AAD" w:rsidRDefault="00105B5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499F1" w14:textId="77777777" w:rsidR="00C65AAD" w:rsidRDefault="00105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29695" w14:textId="77777777" w:rsidR="00C65AAD" w:rsidRDefault="00105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179869" w14:textId="77777777" w:rsidR="00C65AAD" w:rsidRDefault="00C65AAD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DC86" w14:textId="77777777" w:rsidR="00C65AAD" w:rsidRPr="00346B1B" w:rsidRDefault="00105B58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физическую культуру, её роль в общей культуре человека;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EB521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79286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2D4C8E4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E1304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8C6B26" w14:textId="77777777" w:rsidR="00C65AAD" w:rsidRPr="00346B1B" w:rsidRDefault="00105B5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Туристическая деятельность. Разновидности туристической деятельности. Туристические упражнения и роль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туристической деятельности в ориентировании на местности и  жизнеобеспечении в трудных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ситуациях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783D3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E23C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F48F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0C1E6D8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1BE97" w14:textId="77777777" w:rsidR="00C65AAD" w:rsidRPr="00346B1B" w:rsidRDefault="00105B58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тексты по истории физической культуры, олимпизма;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983B1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DF929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252EAF4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572F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AEFA4C7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2" w:right="768"/>
              <w:jc w:val="both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14621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C1FAD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818D2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FD1C8F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D85D8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демонстрировать освоенные строевые упражнения;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9EE3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04833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1FDE105A" w14:textId="77777777">
        <w:trPr>
          <w:trHeight w:hRule="exact" w:val="348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07466F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5CBAB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33392" w14:textId="77777777" w:rsidR="00C65AAD" w:rsidRDefault="00C65AAD"/>
        </w:tc>
      </w:tr>
      <w:tr w:rsidR="00C65AAD" w14:paraId="4208F9C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61BE5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C65AAD" w14:paraId="44ECD5F3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436F7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89D877C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36D4D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4E0DE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3597A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5C52F8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D009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0" w:right="72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497E0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34577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8925CC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89E73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D436D15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872A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A0323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4E5A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059741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87A2C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методы проектной деятельности для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гармоничного физического, интеллектуального, эстетического развития на основе исследований данных дневника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наблюдений за своим физическим развитием;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B07E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6A8B1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6F7D0197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1268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B805C3" w14:textId="77777777" w:rsidR="00C65AAD" w:rsidRPr="00346B1B" w:rsidRDefault="00105B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C58E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4CFE0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7E72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6AAC7D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7FF6C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0" w:right="72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E74B4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FE626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5BDCEA7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2EA21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CCB999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Моделирование комплексов упражнений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F29A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FFDDA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4A13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385F05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0B6C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технику разученных гимнастических упражнений и специальных физических упражнений по виду спорта (по выбору);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D13F2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32E1D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2AB12520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BF8ED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297530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18B28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3367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4E742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58BE18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186DE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0" w:right="72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маршрут похода на короткие дистанции, использовать карту и компас для определения места нахождения;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DEEC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7C944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6BF53672" w14:textId="77777777">
        <w:trPr>
          <w:trHeight w:hRule="exact" w:val="348"/>
        </w:trPr>
        <w:tc>
          <w:tcPr>
            <w:tcW w:w="50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E9F3EB" w14:textId="77777777" w:rsidR="00C65AAD" w:rsidRDefault="00105B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F8085" w14:textId="77777777" w:rsidR="00C65AAD" w:rsidRDefault="00346B1B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95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25BB7" w14:textId="77777777" w:rsidR="00C65AAD" w:rsidRDefault="00C65AAD"/>
        </w:tc>
      </w:tr>
      <w:tr w:rsidR="00C65AAD" w14:paraId="024DA975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B1BE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</w:tbl>
    <w:p w14:paraId="786AA266" w14:textId="77777777" w:rsidR="00C65AAD" w:rsidRDefault="00C65AAD">
      <w:pPr>
        <w:autoSpaceDE w:val="0"/>
        <w:autoSpaceDN w:val="0"/>
        <w:spacing w:after="0" w:line="14" w:lineRule="exact"/>
      </w:pPr>
    </w:p>
    <w:p w14:paraId="2DE52C67" w14:textId="77777777" w:rsidR="00C65AAD" w:rsidRDefault="00C65AAD">
      <w:pPr>
        <w:sectPr w:rsidR="00C65AAD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BE533E0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22"/>
        <w:gridCol w:w="530"/>
        <w:gridCol w:w="1104"/>
        <w:gridCol w:w="1140"/>
        <w:gridCol w:w="866"/>
        <w:gridCol w:w="4346"/>
        <w:gridCol w:w="1116"/>
        <w:gridCol w:w="1382"/>
      </w:tblGrid>
      <w:tr w:rsidR="00C65AAD" w14:paraId="6511BAFB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3E4A7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67B110" w14:textId="77777777" w:rsidR="00C65AAD" w:rsidRPr="00346B1B" w:rsidRDefault="00105B5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Овладение техникой выполнения специальных комплексов упражнений основной гимнастики: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укрепления отдельных мышечных групп;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учитывающих особенности режима работы мышц;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гибкости позвоночника, подвижности тазобедренных, коленных и голеностопных суста-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вов, эластичности мышц ног и координационно-скоростных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076DA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C39F9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8E8D0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F847DB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983AA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техникой выполнения комплексов упражнений для укрепления отдельных мышечных групп (мышцы спины, мышцы ног, мышцы рук, мышцы живота);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CC1D7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079B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C4BFFEC" w14:textId="77777777">
        <w:trPr>
          <w:trHeight w:hRule="exact" w:val="10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268B" w14:textId="77777777" w:rsidR="00C65AAD" w:rsidRDefault="00105B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B689E6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по самостоятельному выполнению упражнений в оздоровительных формах занятий 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выполнения перемещений </w:t>
            </w:r>
            <w:proofErr w:type="gramStart"/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различ ными</w:t>
            </w:r>
            <w:proofErr w:type="gramEnd"/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способами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0982" w14:textId="77777777" w:rsidR="00C65AAD" w:rsidRDefault="00346B1B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A889C" w14:textId="77777777" w:rsidR="00C65AAD" w:rsidRDefault="00105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8DFB" w14:textId="77777777" w:rsidR="00C65AAD" w:rsidRDefault="00105B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CEB0B2" w14:textId="77777777" w:rsidR="00C65AAD" w:rsidRDefault="00C65AAD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D86B1" w14:textId="77777777" w:rsidR="00C65AAD" w:rsidRPr="00346B1B" w:rsidRDefault="00105B58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универсальными умениями по самостоятельному выполнению упражнений в оздоровительных формах занятий;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4E89A" w14:textId="77777777" w:rsidR="00C65AAD" w:rsidRDefault="00105B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2D8C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3EFD838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ACB7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DFDA39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38C35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69C61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A07E2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DD505A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07213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спортивные игры, в том числе с использованием элементов единоборства и элементов видов спорта 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них;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51386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AE69A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71038434" w14:textId="77777777">
        <w:trPr>
          <w:trHeight w:hRule="exact" w:val="348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AAB286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F7D2C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1C731" w14:textId="77777777" w:rsidR="00C65AAD" w:rsidRDefault="00C65AAD"/>
        </w:tc>
      </w:tr>
      <w:tr w:rsidR="00C65AAD" w14:paraId="58BA44A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3C430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C65AAD" w14:paraId="2FC0595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94F26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8E6EC0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B7EA8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6FB1B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E8E4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724181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7C110" w14:textId="77777777" w:rsidR="00C65AAD" w:rsidRPr="00346B1B" w:rsidRDefault="00105B58">
            <w:pPr>
              <w:autoSpaceDE w:val="0"/>
              <w:autoSpaceDN w:val="0"/>
              <w:spacing w:before="78" w:after="0" w:line="247" w:lineRule="auto"/>
              <w:ind w:left="70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универсальными умениями по взаимодействию в парах и группах при разучивании специальных физических упражнений;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5C6E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4A4BB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2F81424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9242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0A9DEF" w14:textId="77777777" w:rsidR="00C65AAD" w:rsidRPr="00346B1B" w:rsidRDefault="00105B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плавания спортивными стилями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996E4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E8F97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78573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274E58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536F9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0" w:right="86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характерные ошибки при выполнении гимнастических упражнений и техники плавания;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AC05B" w14:textId="77777777" w:rsidR="00C65AAD" w:rsidRDefault="00105B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22AFE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D109F4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4F98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DF3BA3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Универсальные умения удержания гимнастических предметов (мяч, скакалка) при передаче, броске, ловле,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вращении, перекатах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9647" w14:textId="77777777" w:rsidR="00C65AAD" w:rsidRDefault="00346B1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1199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0B92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55DCF2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A01F6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овладеть универсальным умением удержания гимнастических предметов (мяч, скакалка) при передаче, броске, ловле,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вращении, перекатах;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A103C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ADC8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203FECD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B6DE3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E738A6A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Универсальные умения удержания равновесий, выполнения прыжков, поворотов, танцевальных шагов индивидуально и в группах, выполнения акробатических упражнений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BC07" w14:textId="77777777" w:rsidR="00C65AAD" w:rsidRDefault="00346B1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493C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163D4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8F9E78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555B" w14:textId="77777777" w:rsidR="00C65AAD" w:rsidRPr="00346B1B" w:rsidRDefault="00105B58">
            <w:pPr>
              <w:autoSpaceDE w:val="0"/>
              <w:autoSpaceDN w:val="0"/>
              <w:spacing w:before="76" w:after="0" w:line="245" w:lineRule="auto"/>
              <w:ind w:left="70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демонстрировать технику танцевальных шагов, выполняемых индивидуально, парами, в группах;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A7653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A2810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4407696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E332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F54C3C4" w14:textId="77777777" w:rsidR="00C65AAD" w:rsidRPr="00346B1B" w:rsidRDefault="00105B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Организация и проведение подвижных игр, игровых заданий, спортивных эстафет. Организация участия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соревновательной деятельности, контрольно-тестовых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упражнениях, сдаче нормативов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6FE70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BC60F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A1034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3C842A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7210A" w14:textId="77777777" w:rsidR="00C65AAD" w:rsidRPr="00346B1B" w:rsidRDefault="00105B58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соревновательной деятельности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внутришкольных этапов различных соревнований,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фестивалей, конкурсов, мастер-классов, открытых уроков с использованием полученных навыков и умений,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контрольно-тестовых упражнениях, сдаче нормативов ГТО;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580B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D8EEA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79D94C92" w14:textId="777777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20839" w14:textId="77777777" w:rsidR="00C65AAD" w:rsidRDefault="00105B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D2413C" w14:textId="77777777" w:rsidR="00C65AAD" w:rsidRPr="00346B1B" w:rsidRDefault="00105B5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Игры и игровые задания, спортивные эстафеты,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воспитательная, эстетическая их составляющие: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взаимопощи, решительности, смекалки,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командной работы и т. д.;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воспитание культуры движения, понимание эстетической привлекательности, музыкальности, творчества и т.д.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5C0F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18D4E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CBDF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77D804" w14:textId="77777777" w:rsidR="00C65AAD" w:rsidRDefault="00C65AAD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FF85" w14:textId="77777777" w:rsidR="00C65AAD" w:rsidRPr="00346B1B" w:rsidRDefault="00105B58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демонстрировать игры, спортивные эстафеты и выполнять игровые задания;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58B14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5382F" w14:textId="77777777" w:rsidR="00C65AAD" w:rsidRDefault="00105B58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  <w:tr w:rsidR="00C65AAD" w14:paraId="0BF17535" w14:textId="77777777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B73A7" w14:textId="77777777" w:rsidR="00C65AAD" w:rsidRDefault="00105B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F7095D2" w14:textId="77777777" w:rsidR="00C65AAD" w:rsidRPr="00346B1B" w:rsidRDefault="00105B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демонстрации полученных результатов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966B" w14:textId="77777777" w:rsidR="00C65AAD" w:rsidRDefault="00346B1B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76DE5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FE108" w14:textId="77777777" w:rsidR="00C65AAD" w:rsidRDefault="00105B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38A688" w14:textId="77777777" w:rsidR="00C65AAD" w:rsidRDefault="00C65AAD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972D7" w14:textId="77777777" w:rsidR="00C65AAD" w:rsidRPr="00346B1B" w:rsidRDefault="00105B58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демонстрировать и выполнять контрольно-тестовые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для определения динамики развития гибкости, координации;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78E3A" w14:textId="77777777" w:rsidR="00C65AAD" w:rsidRDefault="00105B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82508" w14:textId="77777777" w:rsidR="00C65AAD" w:rsidRDefault="00105B58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nsportal.ru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multiurok.ru</w:t>
            </w:r>
          </w:p>
        </w:tc>
      </w:tr>
    </w:tbl>
    <w:p w14:paraId="492A28CD" w14:textId="77777777" w:rsidR="00C65AAD" w:rsidRDefault="00C65AAD">
      <w:pPr>
        <w:autoSpaceDE w:val="0"/>
        <w:autoSpaceDN w:val="0"/>
        <w:spacing w:after="0" w:line="14" w:lineRule="exact"/>
      </w:pPr>
    </w:p>
    <w:p w14:paraId="716C234D" w14:textId="77777777" w:rsidR="00C65AAD" w:rsidRDefault="00C65AAD">
      <w:pPr>
        <w:sectPr w:rsidR="00C65AAD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C933137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18"/>
        <w:gridCol w:w="530"/>
        <w:gridCol w:w="1104"/>
        <w:gridCol w:w="8850"/>
      </w:tblGrid>
      <w:tr w:rsidR="00C65AAD" w14:paraId="6AAB0E51" w14:textId="77777777">
        <w:trPr>
          <w:trHeight w:hRule="exact" w:val="34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D3E8B8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973C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C213" w14:textId="77777777" w:rsidR="00C65AAD" w:rsidRDefault="00C65AAD"/>
        </w:tc>
      </w:tr>
      <w:tr w:rsidR="00C65AAD" w14:paraId="27A5CCE4" w14:textId="77777777">
        <w:trPr>
          <w:trHeight w:hRule="exact" w:val="3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F513B34" w14:textId="77777777" w:rsidR="00C65AAD" w:rsidRPr="00346B1B" w:rsidRDefault="00105B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0472" w14:textId="77777777" w:rsidR="00C65AAD" w:rsidRDefault="00346B1B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58FD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B800" w14:textId="77777777" w:rsidR="00C65AAD" w:rsidRDefault="00105B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</w:tr>
    </w:tbl>
    <w:p w14:paraId="1EB20818" w14:textId="77777777" w:rsidR="00C65AAD" w:rsidRDefault="00C65AAD">
      <w:pPr>
        <w:autoSpaceDE w:val="0"/>
        <w:autoSpaceDN w:val="0"/>
        <w:spacing w:after="0" w:line="14" w:lineRule="exact"/>
      </w:pPr>
    </w:p>
    <w:p w14:paraId="2EED3C37" w14:textId="77777777" w:rsidR="00C65AAD" w:rsidRDefault="00C65AAD">
      <w:pPr>
        <w:sectPr w:rsidR="00C65AA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E2BC5FF" w14:textId="77777777" w:rsidR="00C65AAD" w:rsidRDefault="00C65AAD">
      <w:pPr>
        <w:autoSpaceDE w:val="0"/>
        <w:autoSpaceDN w:val="0"/>
        <w:spacing w:after="78" w:line="220" w:lineRule="exact"/>
      </w:pPr>
    </w:p>
    <w:p w14:paraId="5057B46F" w14:textId="77777777" w:rsidR="00C65AAD" w:rsidRDefault="00105B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65C21DFF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1D646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60DF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F64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C11BA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10A39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65AAD" w14:paraId="2D78D090" w14:textId="77777777">
        <w:trPr>
          <w:trHeight w:hRule="exact" w:val="82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B20D" w14:textId="77777777" w:rsidR="00C65AAD" w:rsidRDefault="00C65AAD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492" w14:textId="77777777" w:rsidR="00C65AAD" w:rsidRDefault="00C65AA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6CBC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4D91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D8234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628" w14:textId="77777777" w:rsidR="00C65AAD" w:rsidRDefault="00C65AAD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807" w14:textId="77777777" w:rsidR="00C65AAD" w:rsidRDefault="00C65AAD"/>
        </w:tc>
      </w:tr>
      <w:tr w:rsidR="00C65AAD" w14:paraId="6DE01CA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EAC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B7156" w14:textId="77777777" w:rsidR="00C65AAD" w:rsidRPr="00346B1B" w:rsidRDefault="00105B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Когда и как возникли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 и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спорт.Беседа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требованиях программы и двигательном режима ученика.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C2D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985D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098F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9325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220D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6A2BD82F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8C50E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C8A85" w14:textId="77777777" w:rsidR="00C65AAD" w:rsidRDefault="00105B58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Олимпийские </w:t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игры.Перестроение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две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шеренги по расчету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"первый-второй".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Ходьба в чередовании с бегом.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AE163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58156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8926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D4687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78D13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62EA0DA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16B7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3F597" w14:textId="77777777" w:rsidR="00C65AAD" w:rsidRDefault="00105B5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физическая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культура.Перестроение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две шеренги по расчету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"первый-второй".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через короткую скакалку.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1816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DA38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6855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5857D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D90F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5EDF6C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BC85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29729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</w:t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организм.Ходьба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чередовании с бегом.</w:t>
            </w:r>
          </w:p>
          <w:p w14:paraId="4BCDF801" w14:textId="77777777" w:rsidR="00C65AAD" w:rsidRDefault="00105B58">
            <w:pPr>
              <w:autoSpaceDE w:val="0"/>
              <w:autoSpaceDN w:val="0"/>
              <w:spacing w:before="70" w:after="0" w:line="271" w:lineRule="auto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три шеренги по отделениям.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с малым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1EC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A492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6581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DE68A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1E57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50F95BD1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2031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E7E47" w14:textId="77777777" w:rsidR="00C65AAD" w:rsidRPr="00346B1B" w:rsidRDefault="00105B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части тела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человека. Метание мяча на дальность по "коридору", стоя левым боком по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направлению метания.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F1E3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8101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D9A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C896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CF25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1A9468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4343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3BE28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Сердце и кровеносные сосуды. Ходьба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чередовании с бегом.</w:t>
            </w:r>
          </w:p>
          <w:p w14:paraId="76F2C365" w14:textId="77777777" w:rsidR="00C65AAD" w:rsidRDefault="00105B58">
            <w:pPr>
              <w:autoSpaceDE w:val="0"/>
              <w:autoSpaceDN w:val="0"/>
              <w:spacing w:before="70" w:after="0" w:line="271" w:lineRule="auto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три шеренги по отделениям.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с малым мячом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EE2B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D5FF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C23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20A3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211D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E9595BB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37F9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6F77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Личная гигиена. Ходьба в чередовании с бегом.</w:t>
            </w:r>
          </w:p>
          <w:p w14:paraId="22BAF722" w14:textId="77777777" w:rsidR="00C65AAD" w:rsidRDefault="00105B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мяча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911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612F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2986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E496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25937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0B9DFF6D" w14:textId="77777777" w:rsidR="00C65AAD" w:rsidRDefault="00C65AAD">
      <w:pPr>
        <w:autoSpaceDE w:val="0"/>
        <w:autoSpaceDN w:val="0"/>
        <w:spacing w:after="0" w:line="14" w:lineRule="exact"/>
      </w:pPr>
    </w:p>
    <w:p w14:paraId="475CBFEE" w14:textId="77777777" w:rsidR="00C65AAD" w:rsidRDefault="00C65AAD">
      <w:pPr>
        <w:sectPr w:rsidR="00C65AAD">
          <w:pgSz w:w="11900" w:h="16840"/>
          <w:pgMar w:top="298" w:right="616" w:bottom="902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4C3BE44D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59214BF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24BD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375B4" w14:textId="77777777" w:rsidR="00C65AAD" w:rsidRPr="00346B1B" w:rsidRDefault="00105B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Закаливание. Ходьба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чередовании с прыжками по "кочкам" Прыжки в длину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75FF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A78C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92F0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E289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7E4CC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4D9E6CF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0A4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582C" w14:textId="77777777" w:rsidR="00C65AAD" w:rsidRDefault="00105B58">
            <w:pPr>
              <w:autoSpaceDE w:val="0"/>
              <w:autoSpaceDN w:val="0"/>
              <w:spacing w:before="98" w:after="0" w:line="281" w:lineRule="auto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Мозг и нервная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чередовании с прыжками по "кочкам" Прыжки в длину с разбега.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Игра "Передача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мячей в колоннах"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473D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C3F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D7E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1FE5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35468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3E20C8D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8628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97C68" w14:textId="77777777" w:rsidR="00C65AAD" w:rsidRPr="00346B1B" w:rsidRDefault="00105B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дыхания.Перестроение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круг. Общеразвивающие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с малым мячом.</w:t>
            </w:r>
          </w:p>
          <w:p w14:paraId="30D6A309" w14:textId="77777777" w:rsidR="00C65AAD" w:rsidRDefault="00105B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9507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721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2124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08E1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85B3B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7BA8D50D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C05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4595F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пищеварения.Ходьба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чередовании с бегом по отделениям.</w:t>
            </w:r>
          </w:p>
          <w:p w14:paraId="5CB56415" w14:textId="77777777" w:rsidR="00C65AAD" w:rsidRPr="00346B1B" w:rsidRDefault="00105B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Игра "День и ночь".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D59E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F292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A40B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08E6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1566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4427F4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23C4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E25B6" w14:textId="77777777" w:rsidR="00C65AAD" w:rsidRDefault="00105B5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Пища и питательные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вещества.Ходьба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чередовании с бегом 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мяча. Прыжки через короткую скакалку.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956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4710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1A5C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F459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7DC7E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00C1DE0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8948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86F7" w14:textId="77777777" w:rsidR="00C65AAD" w:rsidRPr="00346B1B" w:rsidRDefault="00105B58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и питьевой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канату, положенному на пол.</w:t>
            </w:r>
          </w:p>
          <w:p w14:paraId="02739CA8" w14:textId="77777777" w:rsidR="00C65AAD" w:rsidRPr="00346B1B" w:rsidRDefault="00105B5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через короткую </w:t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скакалку.Упражнения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большими мячами.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D944D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F1B73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CF493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F9785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4CDA4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4FF61EE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F770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62222" w14:textId="77777777" w:rsidR="00C65AAD" w:rsidRPr="00346B1B" w:rsidRDefault="00105B5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Тренировка ума и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характера.Прыжки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через нарты. Упражнения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большими мячами. Игра "Эстафета".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487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7BD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A2D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499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26CD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7803ED81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DFE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8866A" w14:textId="77777777" w:rsidR="00C65AAD" w:rsidRDefault="00105B58">
            <w:pPr>
              <w:autoSpaceDE w:val="0"/>
              <w:autoSpaceDN w:val="0"/>
              <w:spacing w:before="98" w:after="0"/>
              <w:ind w:left="72" w:right="288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Спортивная одежда и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обувь.Перестроение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две шеренги.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Тройной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национальный прыжок.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97BE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4BB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08C2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E26C9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2CCB3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9BB5F14" w14:textId="77777777" w:rsidR="00C65AAD" w:rsidRDefault="00C65AAD">
      <w:pPr>
        <w:sectPr w:rsidR="00C65AAD">
          <w:pgSz w:w="11900" w:h="16840"/>
          <w:pgMar w:top="284" w:right="616" w:bottom="280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343B6DCA" w14:textId="77777777" w:rsidR="00C65AAD" w:rsidRDefault="00C65AAD">
      <w:pPr>
        <w:autoSpaceDE w:val="0"/>
        <w:autoSpaceDN w:val="0"/>
        <w:spacing w:after="0" w:line="149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2069A1E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AAF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6B46" w14:textId="77777777" w:rsidR="00C65AAD" w:rsidRDefault="00105B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Самоконтроль.Проверка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умения выполнять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гимнастику.Перестроение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колонну по 4.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"День и ночь".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60FF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FE8D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BC0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FFB34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4E45C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06C5109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4AD6E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E0345" w14:textId="77777777" w:rsidR="00C65AAD" w:rsidRDefault="00105B58">
            <w:pPr>
              <w:autoSpaceDE w:val="0"/>
              <w:autoSpaceDN w:val="0"/>
              <w:spacing w:before="100" w:after="0"/>
              <w:ind w:left="72" w:right="43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помощь при </w:t>
            </w:r>
            <w:r w:rsidRPr="00346B1B">
              <w:rPr>
                <w:lang w:val="ru-RU"/>
              </w:rPr>
              <w:br/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травмах.Ходьба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ОРУ в колонне по одному.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"Караси и щука".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02B49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525C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947CC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435AC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BFC26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407ECA6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B2C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0CB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бегом.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Лазание по канату.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926C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EAB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73A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5B8B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BF40F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0353790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79AE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30D8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Бодрость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,грация,</w:t>
            </w:r>
            <w:proofErr w:type="gramStart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координация.Ходьба</w:t>
            </w:r>
            <w:proofErr w:type="gramEnd"/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чередовании с бегом.</w:t>
            </w:r>
          </w:p>
          <w:p w14:paraId="59B19187" w14:textId="77777777" w:rsidR="00C65AAD" w:rsidRPr="00346B1B" w:rsidRDefault="00105B5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в высоту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D7B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7472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FF8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6C006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1569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B99587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6044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E6392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из шеренги в три.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Акробатические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EB1B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516A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37FC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8DC9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35FA8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4F2EC4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B6E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DA04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Ходьба. Общеразвивающие упражнения с малыми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мячами. Прыжки в высоту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DAF5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C2EA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700F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7320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67994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E84827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EF42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A256A" w14:textId="77777777" w:rsidR="00C65AAD" w:rsidRPr="00346B1B" w:rsidRDefault="00105B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из колонны по 1 по 2 в движении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поворотом. Проверка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умения выполнять комплекс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9F66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7FC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6AAF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9E195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FAC6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5BCBD4A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689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F8D18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из колонны по одному в движении с поворотом.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D7E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122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924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92F5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5918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796FBB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93F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3204" w14:textId="77777777" w:rsidR="00C65AAD" w:rsidRPr="00346B1B" w:rsidRDefault="00105B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бегом и прыжками. Метание мяча. Прыжки через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короткую скакалку.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7ACE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FD1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D54E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E7A21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032F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C65AAD" w14:paraId="32347227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E217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C9FE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колонну по 4 в движении.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Преодоление полосы препятствий.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12B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35FE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3ED7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9334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6D0E" w14:textId="77777777" w:rsidR="00C65AAD" w:rsidRDefault="00105B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14:paraId="210C0143" w14:textId="77777777" w:rsidR="00C65AAD" w:rsidRDefault="00C65AAD">
      <w:pPr>
        <w:autoSpaceDE w:val="0"/>
        <w:autoSpaceDN w:val="0"/>
        <w:spacing w:after="0" w:line="14" w:lineRule="exact"/>
      </w:pPr>
    </w:p>
    <w:p w14:paraId="64991891" w14:textId="77777777" w:rsidR="00C65AAD" w:rsidRDefault="00C65AAD">
      <w:pPr>
        <w:autoSpaceDE w:val="0"/>
        <w:autoSpaceDN w:val="0"/>
        <w:spacing w:after="0" w:line="14" w:lineRule="exact"/>
      </w:pPr>
    </w:p>
    <w:p w14:paraId="6050597A" w14:textId="77777777" w:rsidR="00C65AAD" w:rsidRDefault="00C65AAD">
      <w:pPr>
        <w:sectPr w:rsidR="00C65AAD">
          <w:pgSz w:w="11900" w:h="16840"/>
          <w:pgMar w:top="0" w:right="616" w:bottom="380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05857F41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7DFE59A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FA39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40D41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с короткой скакалкой.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D6D6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9D1F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8E59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DC60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2B609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F85BBF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2221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0F65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тынзяна  на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дальность по "коридору", стоя левым боком по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направлению метания.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684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6B2A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674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94596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F79F0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2184266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99D8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C606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Ходьба в чередовании с бегом по отделениям.</w:t>
            </w:r>
          </w:p>
          <w:p w14:paraId="18529692" w14:textId="77777777" w:rsidR="00C65AAD" w:rsidRPr="00346B1B" w:rsidRDefault="00105B58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Игра "День и ночь".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70FF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C680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F7A3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1148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0EDEB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6210D87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191E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676D9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бегом.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Упражнения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равновесии.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A445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B96F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B5CC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BFA4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EDAE9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02F477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189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C213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из одной шеренги.</w:t>
            </w:r>
          </w:p>
          <w:p w14:paraId="4EBD4AB6" w14:textId="77777777" w:rsidR="00C65AAD" w:rsidRPr="00346B1B" w:rsidRDefault="00105B58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Общеразвивающие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130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F483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465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1B9E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4AD8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4FE5716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6C8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B3B6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бегом и прыжками.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"Эстафета с мячом".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1353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27E2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F7B5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B56CD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D808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0F2BD0B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C66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5120D" w14:textId="77777777" w:rsidR="00C65AAD" w:rsidRDefault="00105B58">
            <w:pPr>
              <w:autoSpaceDE w:val="0"/>
              <w:autoSpaceDN w:val="0"/>
              <w:spacing w:before="98" w:after="0" w:line="271" w:lineRule="auto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бегом и прыжками.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на свежем 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370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7A6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AFF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9870D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BBEB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F995A8F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27B4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05697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по 4 по отделениям. Прыжки в высоту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6CC1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0D4D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1C5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50B98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A9A9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72BD526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419A3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83516" w14:textId="77777777" w:rsidR="00C65AAD" w:rsidRPr="00346B1B" w:rsidRDefault="00105B58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Ходьба в чередовании с бегом по "коридорчику".</w:t>
            </w:r>
          </w:p>
          <w:p w14:paraId="61A99A01" w14:textId="77777777" w:rsidR="00C65AAD" w:rsidRPr="00346B1B" w:rsidRDefault="00105B5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в высоту с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612DF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ECE2E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7407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2F05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0C408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4E5FD2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0128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4042F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ходьбой. Перестроение в круг. Метание мяча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166E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627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D782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5E18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5DBD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69500FA6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D3F7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7CB6F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колонне по одному в движении.</w:t>
            </w:r>
          </w:p>
          <w:p w14:paraId="3774450E" w14:textId="77777777" w:rsidR="00C65AAD" w:rsidRDefault="00105B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мяча.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9FAD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9C6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28E3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5A5B0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5CD4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3F753CF4" w14:textId="77777777" w:rsidR="00C65AAD" w:rsidRDefault="00C65AAD">
      <w:pPr>
        <w:autoSpaceDE w:val="0"/>
        <w:autoSpaceDN w:val="0"/>
        <w:spacing w:after="0" w:line="14" w:lineRule="exact"/>
      </w:pPr>
    </w:p>
    <w:p w14:paraId="0FB03AD4" w14:textId="77777777" w:rsidR="00C65AAD" w:rsidRDefault="00C65AAD">
      <w:pPr>
        <w:sectPr w:rsidR="00C65AAD">
          <w:pgSz w:w="11900" w:h="16840"/>
          <w:pgMar w:top="284" w:right="616" w:bottom="718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76CD96DA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28EC0A9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1201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98FD7" w14:textId="77777777" w:rsidR="00C65AAD" w:rsidRDefault="00105B58">
            <w:pPr>
              <w:autoSpaceDE w:val="0"/>
              <w:autoSpaceDN w:val="0"/>
              <w:spacing w:before="98" w:after="0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ходьбой. Перестроение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шеренги по отделениям.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мяча в стену.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FF16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C4B5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236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9F6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A22F6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40AD00B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FB4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CA1C" w14:textId="77777777" w:rsidR="00C65AAD" w:rsidRPr="00346B1B" w:rsidRDefault="00105B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бегом и прыжками "в шаге". Гимнастика. Метание мяча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E67C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BC7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479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B55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8EA4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4DDEE1FF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1763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56D2" w14:textId="77777777" w:rsidR="00C65AAD" w:rsidRDefault="00105B58">
            <w:pPr>
              <w:autoSpaceDE w:val="0"/>
              <w:autoSpaceDN w:val="0"/>
              <w:spacing w:before="98" w:after="0" w:line="274" w:lineRule="auto"/>
              <w:ind w:left="7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Перестроение. Гимнастика. Метание мяча на дальность.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скорость.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F9D6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DCC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4A6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482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B28F3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0E3292E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0C6C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7BE81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ходьбой. Прыжки в длину с разбега. Игра "Гонка мячей по кругу".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4237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18CC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3AF5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D47B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42EE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7AAD36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A9E3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1000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Переноска лыж под рукой и на плече. Передвижение на лыжах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D6A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E618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FDC2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47F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ADF17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01C9D9C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6D8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92537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Передвижение скользящим шагом. Попеременный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двухшажным ходом на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574A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974C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0BF3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5910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9BC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5FEF2D0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F29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AC33A" w14:textId="77777777" w:rsidR="00C65AAD" w:rsidRDefault="00105B58">
            <w:pPr>
              <w:autoSpaceDE w:val="0"/>
              <w:autoSpaceDN w:val="0"/>
              <w:spacing w:before="98" w:after="0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Повороты переступанием вокруг пяток лыж налево и направо.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Попеременный двухшажный ход.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0600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11C8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11A8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5816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3F4B2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46CD22B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0242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73972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Попеременный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 без палок.</w:t>
            </w:r>
          </w:p>
          <w:p w14:paraId="13837F17" w14:textId="77777777" w:rsidR="00C65AAD" w:rsidRPr="00346B1B" w:rsidRDefault="00105B58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поъему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"лесенкой". Прохождение дистанции 500-600 метров.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636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6572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D44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247BE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72B16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7DBA9C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79A1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FD984" w14:textId="77777777" w:rsidR="00C65AAD" w:rsidRPr="00346B1B" w:rsidRDefault="00105B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подъему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"лесенкой". Спуск в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стойке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в низкую и опять в основную.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8A9B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C38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D6C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9955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15A8C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4D69165E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C964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EB1E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"Лесенкой" и спуск в основной стойке.</w:t>
            </w:r>
          </w:p>
          <w:p w14:paraId="7E04BDE1" w14:textId="77777777" w:rsidR="00C65AAD" w:rsidRPr="00346B1B" w:rsidRDefault="00105B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700-800 метров. Игра "По местам".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54B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0444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92AE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0574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494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14:paraId="538BF69A" w14:textId="77777777" w:rsidR="00C65AAD" w:rsidRDefault="00C65AAD">
      <w:pPr>
        <w:autoSpaceDE w:val="0"/>
        <w:autoSpaceDN w:val="0"/>
        <w:spacing w:after="0" w:line="14" w:lineRule="exact"/>
      </w:pPr>
    </w:p>
    <w:p w14:paraId="3B8065B6" w14:textId="77777777" w:rsidR="00C65AAD" w:rsidRDefault="00C65AAD">
      <w:pPr>
        <w:sectPr w:rsidR="00C65AAD">
          <w:pgSz w:w="11900" w:h="16840"/>
          <w:pgMar w:top="284" w:right="616" w:bottom="460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47CAC2F2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35F0776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590D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24B0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  на склоне.</w:t>
            </w:r>
          </w:p>
          <w:p w14:paraId="7D932277" w14:textId="77777777" w:rsidR="00C65AAD" w:rsidRPr="00346B1B" w:rsidRDefault="00105B5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"Вызов номеров" на склоне".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27B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6745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9234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9BE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80A50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5DA311F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18A2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BF6E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Проверить умение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подниматься на склон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"лесенкой" и спускаться в основной стойке.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2CC0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20E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A4CC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639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648C8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6CE00D7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4635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3755D" w14:textId="77777777" w:rsidR="00C65AAD" w:rsidRPr="00346B1B" w:rsidRDefault="00105B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Катание на склоне.</w:t>
            </w:r>
          </w:p>
          <w:p w14:paraId="710A678B" w14:textId="77777777" w:rsidR="00C65AAD" w:rsidRPr="00346B1B" w:rsidRDefault="00105B58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по извилистой лыжне 900-1000 метров.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33BE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CEE4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9EF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657C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6D0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5AAD" w14:paraId="2525FEC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68D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D3129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Перестроение в колонну в движении по отделениям.</w:t>
            </w:r>
          </w:p>
          <w:p w14:paraId="5AC3D40D" w14:textId="77777777" w:rsidR="00C65AAD" w:rsidRDefault="00105B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 на осанку.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ACE9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5395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5DCC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3A924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A4AB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399CE32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E24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82937" w14:textId="77777777" w:rsidR="00C65AAD" w:rsidRDefault="00105B58">
            <w:pPr>
              <w:autoSpaceDE w:val="0"/>
              <w:autoSpaceDN w:val="0"/>
              <w:spacing w:before="98" w:after="0" w:line="281" w:lineRule="auto"/>
              <w:ind w:left="72" w:right="432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по канату,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разложенному на полу. Ходьба в чередовании с бегом.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 упражнения.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183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8E6A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7BB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E5EA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01D31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26C263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4114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F27D" w14:textId="77777777" w:rsidR="00C65AAD" w:rsidRPr="00346B1B" w:rsidRDefault="00105B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Перестроение в три шеренги по отделениям. Метание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мяча. Игра "Караси и щука".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7E7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7CD3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8933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495D2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48842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427061D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F3F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89C6D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ходьбой. Перестроение в круг. Прыжки через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короткую скакалку.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5D1B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A7A2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C20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94A6F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272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335F54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EFB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8160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на свежем 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DC4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297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862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5A05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50938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1C6D8742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44F6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87F0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Ходьба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"Волк во рву".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90071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2CB70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601A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AAC2D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EF05" w14:textId="77777777" w:rsidR="00C65AAD" w:rsidRDefault="00105B58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605E2EB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ACF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97BB5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"Лесенкой" и спуск в основной стойке.</w:t>
            </w:r>
          </w:p>
          <w:p w14:paraId="3F0BA6A5" w14:textId="77777777" w:rsidR="00C65AAD" w:rsidRPr="00346B1B" w:rsidRDefault="00105B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700-800 метров. Игра "По местам".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E441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630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6214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3B59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99DF9" w14:textId="77777777" w:rsidR="00C65AAD" w:rsidRDefault="00105B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5AAD" w14:paraId="3876D34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642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6B438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 на склоне.</w:t>
            </w:r>
          </w:p>
          <w:p w14:paraId="5E8C7FB7" w14:textId="77777777" w:rsidR="00C65AAD" w:rsidRPr="00346B1B" w:rsidRDefault="00105B5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"Вызов номеров на склоне".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C723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7511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014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2A255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658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14:paraId="41930FD9" w14:textId="77777777" w:rsidR="00C65AAD" w:rsidRDefault="00C65AAD">
      <w:pPr>
        <w:autoSpaceDE w:val="0"/>
        <w:autoSpaceDN w:val="0"/>
        <w:spacing w:after="0" w:line="14" w:lineRule="exact"/>
      </w:pPr>
    </w:p>
    <w:p w14:paraId="41D3CA41" w14:textId="77777777" w:rsidR="00C65AAD" w:rsidRDefault="00C65AAD">
      <w:pPr>
        <w:sectPr w:rsidR="00C65AAD">
          <w:pgSz w:w="11900" w:h="16840"/>
          <w:pgMar w:top="284" w:right="616" w:bottom="550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7502F1F5" w14:textId="77777777" w:rsidR="00C65AAD" w:rsidRDefault="00C65AA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732"/>
        <w:gridCol w:w="1620"/>
        <w:gridCol w:w="1668"/>
        <w:gridCol w:w="1236"/>
        <w:gridCol w:w="1644"/>
      </w:tblGrid>
      <w:tr w:rsidR="00C65AAD" w14:paraId="4BEE7CB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935C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FB009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Попеременный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двухшажный ход  на склоне.</w:t>
            </w:r>
          </w:p>
          <w:p w14:paraId="32F12655" w14:textId="77777777" w:rsidR="00C65AAD" w:rsidRPr="00346B1B" w:rsidRDefault="00105B5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"Вызов номеров" на склоне".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8554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932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643D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6696C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42E7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F47AD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9E4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7C3C" w14:textId="77777777" w:rsidR="00C65AAD" w:rsidRPr="00346B1B" w:rsidRDefault="00105B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Катание на склоне.</w:t>
            </w:r>
          </w:p>
          <w:p w14:paraId="5720C1FE" w14:textId="77777777" w:rsidR="00C65AAD" w:rsidRPr="00346B1B" w:rsidRDefault="00105B5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по извилистой лыжне 900-1000 метров.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F0FF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E5F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95AB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AFF17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90DE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4B99D55D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6BC2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D49B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Перестроение в колонну в движении по отделениям.</w:t>
            </w:r>
          </w:p>
          <w:p w14:paraId="2C61F216" w14:textId="77777777" w:rsidR="00C65AAD" w:rsidRDefault="00105B5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Упражнение на осанку.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0FD2D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704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83D5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5F045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73C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5B3FADD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277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533A" w14:textId="77777777" w:rsidR="00C65AAD" w:rsidRPr="00346B1B" w:rsidRDefault="00105B5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ходьбой. Перестроение в круг. Игры на свежем </w:t>
            </w:r>
            <w:r w:rsidRPr="00346B1B">
              <w:rPr>
                <w:lang w:val="ru-RU"/>
              </w:rPr>
              <w:br/>
            </w: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C518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CE83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25D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F10E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AB62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7C2980D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CBF6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802B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на свежем воздухе.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D5C6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DC8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B2E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568C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3FE1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10DF3B4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18E3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A2F4B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Твои физические способности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5437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AD3F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2CED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5468D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0573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5D6BDFD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1687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38A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Твой спортивный уголок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74AF0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2C52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285EB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861E8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103CE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5A8E97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D5A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8CF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Играем все!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887AA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7DD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D8F53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04469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D412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28733E8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1E0A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39599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Физкультурная азбука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D3E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AC57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6FA2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24E3B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DFA3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5AAD" w14:paraId="6E03EA5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220A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C54B4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Советум почитать!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A5EA5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D74E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98C5F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B0BD3" w14:textId="77777777" w:rsidR="00C65AAD" w:rsidRDefault="00C65AA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18C65" w14:textId="77777777" w:rsidR="00C65AAD" w:rsidRDefault="00105B58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65AAD" w14:paraId="42CE55D7" w14:textId="77777777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CC4D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69A2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Подведение итогов за год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4683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F078D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17EA6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5249" w14:textId="77777777" w:rsidR="00C65AAD" w:rsidRDefault="00C65AAD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AC42" w14:textId="77777777" w:rsidR="00C65AAD" w:rsidRDefault="00105B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5AAD" w14:paraId="4CE882B7" w14:textId="7777777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FE83C" w14:textId="77777777" w:rsidR="00C65AAD" w:rsidRPr="00346B1B" w:rsidRDefault="00105B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46B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CF214" w14:textId="77777777" w:rsidR="00C65AAD" w:rsidRDefault="00346B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D086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F48CC" w14:textId="77777777" w:rsidR="00C65AAD" w:rsidRDefault="00105B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</w:tr>
    </w:tbl>
    <w:p w14:paraId="0EEB80B3" w14:textId="77777777" w:rsidR="00C65AAD" w:rsidRDefault="00C65AAD">
      <w:pPr>
        <w:autoSpaceDE w:val="0"/>
        <w:autoSpaceDN w:val="0"/>
        <w:spacing w:after="0" w:line="14" w:lineRule="exact"/>
      </w:pPr>
    </w:p>
    <w:p w14:paraId="7BB4FAD0" w14:textId="77777777" w:rsidR="00C65AAD" w:rsidRDefault="00C65AAD">
      <w:pPr>
        <w:sectPr w:rsidR="00C65AAD">
          <w:pgSz w:w="11900" w:h="16840"/>
          <w:pgMar w:top="284" w:right="616" w:bottom="1440" w:left="666" w:header="720" w:footer="720" w:gutter="0"/>
          <w:cols w:space="720" w:equalWidth="0">
            <w:col w:w="10618" w:space="0"/>
          </w:cols>
          <w:docGrid w:linePitch="360"/>
        </w:sectPr>
      </w:pPr>
    </w:p>
    <w:p w14:paraId="6906E8B5" w14:textId="77777777" w:rsidR="00C65AAD" w:rsidRDefault="00C65AAD">
      <w:pPr>
        <w:autoSpaceDE w:val="0"/>
        <w:autoSpaceDN w:val="0"/>
        <w:spacing w:after="78" w:line="220" w:lineRule="exact"/>
      </w:pPr>
    </w:p>
    <w:p w14:paraId="491A5E5D" w14:textId="77777777" w:rsidR="00C65AAD" w:rsidRDefault="00105B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3A3043C" w14:textId="77777777" w:rsidR="00C65AAD" w:rsidRPr="00346B1B" w:rsidRDefault="00105B58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» ;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 Введите свой вариант:</w:t>
      </w:r>
    </w:p>
    <w:p w14:paraId="6FE61B3B" w14:textId="77777777" w:rsidR="00C65AAD" w:rsidRPr="00346B1B" w:rsidRDefault="00105B58">
      <w:pPr>
        <w:autoSpaceDE w:val="0"/>
        <w:autoSpaceDN w:val="0"/>
        <w:spacing w:before="262" w:after="0" w:line="302" w:lineRule="auto"/>
        <w:ind w:right="576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46B1B">
        <w:rPr>
          <w:lang w:val="ru-RU"/>
        </w:rPr>
        <w:br/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</w:t>
      </w:r>
    </w:p>
    <w:p w14:paraId="69AF916E" w14:textId="77777777" w:rsidR="00C65AAD" w:rsidRPr="00346B1B" w:rsidRDefault="00105B58">
      <w:pPr>
        <w:autoSpaceDE w:val="0"/>
        <w:autoSpaceDN w:val="0"/>
        <w:spacing w:before="262" w:after="0" w:line="298" w:lineRule="auto"/>
        <w:ind w:right="1440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46B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nsportal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46B1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0F6B117D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8AAACD" w14:textId="77777777" w:rsidR="00C65AAD" w:rsidRPr="00346B1B" w:rsidRDefault="00C65AAD">
      <w:pPr>
        <w:autoSpaceDE w:val="0"/>
        <w:autoSpaceDN w:val="0"/>
        <w:spacing w:after="78" w:line="220" w:lineRule="exact"/>
        <w:rPr>
          <w:lang w:val="ru-RU"/>
        </w:rPr>
      </w:pPr>
    </w:p>
    <w:p w14:paraId="77C72B66" w14:textId="77777777" w:rsidR="00C65AAD" w:rsidRPr="00346B1B" w:rsidRDefault="00105B58">
      <w:pPr>
        <w:autoSpaceDE w:val="0"/>
        <w:autoSpaceDN w:val="0"/>
        <w:spacing w:after="0" w:line="230" w:lineRule="auto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ED8D959" w14:textId="77777777" w:rsidR="00C65AAD" w:rsidRPr="00346B1B" w:rsidRDefault="00105B58">
      <w:pPr>
        <w:autoSpaceDE w:val="0"/>
        <w:autoSpaceDN w:val="0"/>
        <w:spacing w:before="346" w:after="0" w:line="302" w:lineRule="auto"/>
        <w:ind w:right="3888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46B1B">
        <w:rPr>
          <w:lang w:val="ru-RU"/>
        </w:rPr>
        <w:br/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Компьютер,Проектор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, наглядный материал,интерактивная доска</w:t>
      </w:r>
    </w:p>
    <w:p w14:paraId="5016F762" w14:textId="77777777" w:rsidR="00C65AAD" w:rsidRPr="00346B1B" w:rsidRDefault="00105B5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46B1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Мячи, </w:t>
      </w:r>
      <w:proofErr w:type="gramStart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лыжи,санки</w:t>
      </w:r>
      <w:proofErr w:type="gramEnd"/>
      <w:r w:rsidRPr="00346B1B">
        <w:rPr>
          <w:rFonts w:ascii="Times New Roman" w:eastAsia="Times New Roman" w:hAnsi="Times New Roman"/>
          <w:color w:val="000000"/>
          <w:sz w:val="24"/>
          <w:lang w:val="ru-RU"/>
        </w:rPr>
        <w:t>, спортивный инвентарь</w:t>
      </w:r>
    </w:p>
    <w:p w14:paraId="1C1D5274" w14:textId="77777777" w:rsidR="00C65AAD" w:rsidRPr="00346B1B" w:rsidRDefault="00C65AAD">
      <w:pPr>
        <w:rPr>
          <w:lang w:val="ru-RU"/>
        </w:rPr>
        <w:sectPr w:rsidR="00C65AAD" w:rsidRPr="00346B1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F0FC8A" w14:textId="77777777" w:rsidR="00105B58" w:rsidRPr="00346B1B" w:rsidRDefault="00105B58">
      <w:pPr>
        <w:rPr>
          <w:lang w:val="ru-RU"/>
        </w:rPr>
      </w:pPr>
    </w:p>
    <w:sectPr w:rsidR="00105B58" w:rsidRPr="00346B1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4694543">
    <w:abstractNumId w:val="8"/>
  </w:num>
  <w:num w:numId="2" w16cid:durableId="1369456865">
    <w:abstractNumId w:val="6"/>
  </w:num>
  <w:num w:numId="3" w16cid:durableId="1621760975">
    <w:abstractNumId w:val="5"/>
  </w:num>
  <w:num w:numId="4" w16cid:durableId="1020205350">
    <w:abstractNumId w:val="4"/>
  </w:num>
  <w:num w:numId="5" w16cid:durableId="762070736">
    <w:abstractNumId w:val="7"/>
  </w:num>
  <w:num w:numId="6" w16cid:durableId="927154078">
    <w:abstractNumId w:val="3"/>
  </w:num>
  <w:num w:numId="7" w16cid:durableId="1174421952">
    <w:abstractNumId w:val="2"/>
  </w:num>
  <w:num w:numId="8" w16cid:durableId="808135495">
    <w:abstractNumId w:val="1"/>
  </w:num>
  <w:num w:numId="9" w16cid:durableId="29395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05B58"/>
    <w:rsid w:val="0015074B"/>
    <w:rsid w:val="001D4B8C"/>
    <w:rsid w:val="0029639D"/>
    <w:rsid w:val="00326F90"/>
    <w:rsid w:val="00346B1B"/>
    <w:rsid w:val="007B71AA"/>
    <w:rsid w:val="008C6A4E"/>
    <w:rsid w:val="00AA1D8D"/>
    <w:rsid w:val="00B47730"/>
    <w:rsid w:val="00B970D5"/>
    <w:rsid w:val="00C65AAD"/>
    <w:rsid w:val="00CA07C8"/>
    <w:rsid w:val="00CB0664"/>
    <w:rsid w:val="00FC693F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96FB9"/>
  <w15:docId w15:val="{7A702D59-9B34-4E9D-8639-B6572E1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D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D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E1AFF-DCB7-4A0D-A65A-A4655D99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8126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7</cp:revision>
  <dcterms:created xsi:type="dcterms:W3CDTF">2013-12-23T23:15:00Z</dcterms:created>
  <dcterms:modified xsi:type="dcterms:W3CDTF">2023-09-11T11:00:00Z</dcterms:modified>
  <cp:category/>
</cp:coreProperties>
</file>