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1FD" w14:textId="1C0E872D" w:rsidR="000A7618" w:rsidRDefault="000A7618">
      <w:pPr>
        <w:autoSpaceDE w:val="0"/>
        <w:autoSpaceDN w:val="0"/>
        <w:spacing w:after="78" w:line="220" w:lineRule="exact"/>
        <w:rPr>
          <w:lang w:val="ru-RU"/>
        </w:rPr>
      </w:pPr>
    </w:p>
    <w:p w14:paraId="7464903A" w14:textId="2A8DFDF1" w:rsidR="000A7618" w:rsidRDefault="000A7618">
      <w:pPr>
        <w:rPr>
          <w:lang w:val="ru-RU"/>
        </w:rPr>
      </w:pPr>
      <w:r>
        <w:rPr>
          <w:noProof/>
        </w:rPr>
        <w:drawing>
          <wp:inline distT="0" distB="0" distL="0" distR="0" wp14:anchorId="173A7951" wp14:editId="09B383CB">
            <wp:extent cx="6731000" cy="9255760"/>
            <wp:effectExtent l="0" t="0" r="0" b="0"/>
            <wp:docPr id="3555538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582B9C0D" w14:textId="77777777" w:rsidR="00145D63" w:rsidRPr="0081698F" w:rsidRDefault="00145D63">
      <w:pPr>
        <w:autoSpaceDE w:val="0"/>
        <w:autoSpaceDN w:val="0"/>
        <w:spacing w:after="78" w:line="220" w:lineRule="exact"/>
        <w:rPr>
          <w:lang w:val="ru-RU"/>
        </w:rPr>
      </w:pPr>
    </w:p>
    <w:p w14:paraId="1EFDBFDA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7B5D8FA" w14:textId="77777777" w:rsidR="00145D63" w:rsidRPr="0081698F" w:rsidRDefault="00635C2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14:paraId="6651ACEF" w14:textId="77777777" w:rsidR="00145D63" w:rsidRPr="0081698F" w:rsidRDefault="00635C2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66643CEA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2E81D305" w14:textId="77777777" w:rsidR="00145D63" w:rsidRPr="0081698F" w:rsidRDefault="00635C2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14:paraId="458943E1" w14:textId="77777777" w:rsidR="00145D63" w:rsidRPr="0081698F" w:rsidRDefault="00635C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3DFDD924" w14:textId="77777777" w:rsidR="00145D63" w:rsidRPr="0081698F" w:rsidRDefault="00635C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14:paraId="4E802214" w14:textId="77777777" w:rsidR="00145D63" w:rsidRPr="0081698F" w:rsidRDefault="00635C2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14:paraId="24A8379A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14:paraId="6469DCB8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4C456D83" w14:textId="77777777" w:rsidR="00145D63" w:rsidRPr="0081698F" w:rsidRDefault="00145D63">
      <w:pPr>
        <w:autoSpaceDE w:val="0"/>
        <w:autoSpaceDN w:val="0"/>
        <w:spacing w:after="96" w:line="220" w:lineRule="exact"/>
        <w:rPr>
          <w:lang w:val="ru-RU"/>
        </w:rPr>
      </w:pPr>
    </w:p>
    <w:p w14:paraId="1E871F4C" w14:textId="77777777" w:rsidR="00145D63" w:rsidRPr="0081698F" w:rsidRDefault="00635C21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14:paraId="40C85EE1" w14:textId="77777777" w:rsidR="00145D63" w:rsidRPr="0081698F" w:rsidRDefault="00635C2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14:paraId="61ECC763" w14:textId="77777777" w:rsidR="00145D63" w:rsidRPr="0081698F" w:rsidRDefault="00635C2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14:paraId="53A9FF26" w14:textId="77777777" w:rsidR="00145D63" w:rsidRPr="0081698F" w:rsidRDefault="00635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14:paraId="3BAE3B02" w14:textId="77777777" w:rsidR="00145D63" w:rsidRPr="0081698F" w:rsidRDefault="00635C21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261A8C47" w14:textId="77777777" w:rsidR="00145D63" w:rsidRPr="0081698F" w:rsidRDefault="00635C21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gramStart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культура» является физическое воспитание граждан России. Учебный </w:t>
      </w:r>
      <w:proofErr w:type="gramStart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14:paraId="63843D62" w14:textId="77777777" w:rsidR="00145D63" w:rsidRPr="0081698F" w:rsidRDefault="00635C21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6333BE47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14:paraId="5317964A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4AED6F52" w14:textId="77777777" w:rsidR="00145D63" w:rsidRPr="0081698F" w:rsidRDefault="00145D63">
      <w:pPr>
        <w:autoSpaceDE w:val="0"/>
        <w:autoSpaceDN w:val="0"/>
        <w:spacing w:after="96" w:line="220" w:lineRule="exact"/>
        <w:rPr>
          <w:lang w:val="ru-RU"/>
        </w:rPr>
      </w:pPr>
    </w:p>
    <w:p w14:paraId="11D47FD9" w14:textId="77777777" w:rsidR="00145D63" w:rsidRPr="0081698F" w:rsidRDefault="00635C21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14:paraId="20396041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14:paraId="542E6ED6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145EDDB0" w14:textId="77777777" w:rsidR="00145D63" w:rsidRPr="0081698F" w:rsidRDefault="00635C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14:paraId="166B6987" w14:textId="77777777" w:rsidR="00145D63" w:rsidRPr="0081698F" w:rsidRDefault="00635C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14:paraId="31BC298C" w14:textId="77777777" w:rsidR="00145D63" w:rsidRPr="0081698F" w:rsidRDefault="00635C2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14:paraId="1A92C0F8" w14:textId="77777777" w:rsidR="00145D63" w:rsidRPr="0081698F" w:rsidRDefault="00635C21">
      <w:pPr>
        <w:autoSpaceDE w:val="0"/>
        <w:autoSpaceDN w:val="0"/>
        <w:spacing w:before="70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0B01AD28" w14:textId="77777777" w:rsidR="00145D63" w:rsidRPr="0081698F" w:rsidRDefault="00635C2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14:paraId="5A5CA0CF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2E9217C4" w14:textId="77777777" w:rsidR="00145D63" w:rsidRPr="0081698F" w:rsidRDefault="00145D63">
      <w:pPr>
        <w:autoSpaceDE w:val="0"/>
        <w:autoSpaceDN w:val="0"/>
        <w:spacing w:after="66" w:line="220" w:lineRule="exact"/>
        <w:rPr>
          <w:lang w:val="ru-RU"/>
        </w:rPr>
      </w:pPr>
    </w:p>
    <w:p w14:paraId="35A689A1" w14:textId="77777777" w:rsidR="00145D63" w:rsidRPr="0081698F" w:rsidRDefault="00635C2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14:paraId="50FAADA5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gramStart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gramEnd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14:paraId="3BE469B5" w14:textId="77777777" w:rsidR="00145D63" w:rsidRPr="0081698F" w:rsidRDefault="00635C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14:paraId="44B82BA1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14:paraId="686EA863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783EC331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14:paraId="1AD317DA" w14:textId="77777777" w:rsidR="00145D63" w:rsidRPr="0081698F" w:rsidRDefault="00635C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14:paraId="2F46D326" w14:textId="77777777" w:rsidR="00145D63" w:rsidRPr="0081698F" w:rsidRDefault="00635C2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14:paraId="4B1F212F" w14:textId="77777777" w:rsidR="00145D63" w:rsidRPr="0081698F" w:rsidRDefault="00635C2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0448F3C0" w14:textId="77777777" w:rsidR="00145D63" w:rsidRPr="0081698F" w:rsidRDefault="00635C2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14:paraId="7DBBC0E6" w14:textId="77777777" w:rsidR="00145D63" w:rsidRPr="0081698F" w:rsidRDefault="00635C2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14:paraId="26E42195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18E90582" w14:textId="77777777" w:rsidR="00145D63" w:rsidRPr="0081698F" w:rsidRDefault="00145D63">
      <w:pPr>
        <w:autoSpaceDE w:val="0"/>
        <w:autoSpaceDN w:val="0"/>
        <w:spacing w:after="66" w:line="220" w:lineRule="exact"/>
        <w:rPr>
          <w:lang w:val="ru-RU"/>
        </w:rPr>
      </w:pPr>
    </w:p>
    <w:p w14:paraId="3E84FE6E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упражнений в соответствии с возможностями.</w:t>
      </w:r>
    </w:p>
    <w:p w14:paraId="0F219044" w14:textId="77777777" w:rsidR="00145D63" w:rsidRPr="0081698F" w:rsidRDefault="00635C2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15A82D10" w14:textId="77777777" w:rsidR="00145D63" w:rsidRPr="0081698F" w:rsidRDefault="00635C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14:paraId="6FD586AB" w14:textId="77777777" w:rsidR="00145D63" w:rsidRPr="0081698F" w:rsidRDefault="00635C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14:paraId="6D9C2F60" w14:textId="77777777" w:rsidR="00145D63" w:rsidRPr="0081698F" w:rsidRDefault="00635C21">
      <w:pPr>
        <w:autoSpaceDE w:val="0"/>
        <w:autoSpaceDN w:val="0"/>
        <w:spacing w:before="70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1BD26D63" w14:textId="77777777" w:rsidR="00145D63" w:rsidRPr="0081698F" w:rsidRDefault="00635C2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14:paraId="72BB3E03" w14:textId="77777777" w:rsidR="00145D63" w:rsidRPr="0081698F" w:rsidRDefault="00635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14:paraId="1446EB22" w14:textId="77777777" w:rsidR="00145D63" w:rsidRPr="0081698F" w:rsidRDefault="00635C21">
      <w:pPr>
        <w:autoSpaceDE w:val="0"/>
        <w:autoSpaceDN w:val="0"/>
        <w:spacing w:before="190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7FB73C82" w14:textId="77777777" w:rsidR="00145D63" w:rsidRPr="0081698F" w:rsidRDefault="00635C21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33993A2B" w14:textId="77777777" w:rsidR="00145D63" w:rsidRPr="0081698F" w:rsidRDefault="00635C2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18594FAD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35526156" w14:textId="77777777" w:rsidR="00145D63" w:rsidRPr="0081698F" w:rsidRDefault="00635C21">
      <w:pPr>
        <w:autoSpaceDE w:val="0"/>
        <w:autoSpaceDN w:val="0"/>
        <w:spacing w:before="70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346CF0A4" w14:textId="77777777" w:rsidR="00145D63" w:rsidRPr="0081698F" w:rsidRDefault="00635C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14:paraId="52589998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C094A24" w14:textId="77777777" w:rsidR="00145D63" w:rsidRPr="0081698F" w:rsidRDefault="00145D63">
      <w:pPr>
        <w:autoSpaceDE w:val="0"/>
        <w:autoSpaceDN w:val="0"/>
        <w:spacing w:after="66" w:line="220" w:lineRule="exact"/>
        <w:rPr>
          <w:lang w:val="ru-RU"/>
        </w:rPr>
      </w:pPr>
    </w:p>
    <w:p w14:paraId="7B6E0C75" w14:textId="77777777" w:rsidR="00145D63" w:rsidRPr="0081698F" w:rsidRDefault="00635C21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14:paraId="47E0EC59" w14:textId="77777777" w:rsidR="00145D63" w:rsidRPr="0081698F" w:rsidRDefault="00635C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14:paraId="1AD7F850" w14:textId="77777777" w:rsidR="00145D63" w:rsidRPr="0081698F" w:rsidRDefault="00635C2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6A5DD0B4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14:paraId="2C1C79B6" w14:textId="77777777" w:rsidR="00145D63" w:rsidRPr="0081698F" w:rsidRDefault="00635C21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5B75F94E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14:paraId="57EA1C65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4B504095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60CA7190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51738E8F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14:paraId="5930D758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14:paraId="41C22B2D" w14:textId="77777777" w:rsidR="00145D63" w:rsidRPr="0081698F" w:rsidRDefault="00635C21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50FF3FE1" w14:textId="77777777" w:rsidR="00145D63" w:rsidRPr="0081698F" w:rsidRDefault="00635C21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14:paraId="6B426F1B" w14:textId="77777777" w:rsidR="00145D63" w:rsidRPr="0081698F" w:rsidRDefault="00635C21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тему по общим сведениям</w:t>
      </w:r>
      <w:proofErr w:type="gramEnd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6EAD4CE0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096B2723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14:paraId="6EC923A2" w14:textId="77777777" w:rsidR="00145D63" w:rsidRPr="0081698F" w:rsidRDefault="00145D63">
      <w:pPr>
        <w:autoSpaceDE w:val="0"/>
        <w:autoSpaceDN w:val="0"/>
        <w:spacing w:after="138" w:line="220" w:lineRule="exact"/>
        <w:rPr>
          <w:lang w:val="ru-RU"/>
        </w:rPr>
      </w:pPr>
    </w:p>
    <w:p w14:paraId="3568E75A" w14:textId="77777777" w:rsidR="00145D63" w:rsidRPr="0081698F" w:rsidRDefault="00635C21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</w:t>
      </w:r>
      <w:r w:rsidR="00691644">
        <w:rPr>
          <w:rFonts w:ascii="Times New Roman" w:eastAsia="Times New Roman" w:hAnsi="Times New Roman"/>
          <w:color w:val="000000"/>
          <w:sz w:val="24"/>
          <w:lang w:val="ru-RU"/>
        </w:rPr>
        <w:t>тура» в 3 классе, составляет 68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14:paraId="148037F2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14:paraId="15EF06FF" w14:textId="77777777" w:rsidR="00145D63" w:rsidRPr="0081698F" w:rsidRDefault="00145D63">
      <w:pPr>
        <w:autoSpaceDE w:val="0"/>
        <w:autoSpaceDN w:val="0"/>
        <w:spacing w:after="78" w:line="220" w:lineRule="exact"/>
        <w:rPr>
          <w:lang w:val="ru-RU"/>
        </w:rPr>
      </w:pPr>
    </w:p>
    <w:p w14:paraId="0DEC3470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9A47153" w14:textId="77777777" w:rsidR="00145D63" w:rsidRPr="0081698F" w:rsidRDefault="00635C21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14:paraId="749C3F50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Основные группы мышц человека. Подводящие упражнения к выполнению акробатических упражнений.</w:t>
      </w:r>
    </w:p>
    <w:p w14:paraId="2935C8D0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0F65AB02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14:paraId="4A5E1E3A" w14:textId="77777777" w:rsidR="00145D63" w:rsidRPr="0081698F" w:rsidRDefault="00635C21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17BA813F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14:paraId="68FD101F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14:paraId="4F6064FB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14:paraId="400EC45B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Спортивно-оздоровительнаядеятельность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14:paraId="118FA25D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на развитие отдельных мышечных групп.</w:t>
      </w:r>
    </w:p>
    <w:p w14:paraId="4E549251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14:paraId="1D7E00AC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14:paraId="05EC98C2" w14:textId="77777777" w:rsidR="00145D63" w:rsidRPr="0081698F" w:rsidRDefault="00635C21">
      <w:pPr>
        <w:autoSpaceDE w:val="0"/>
        <w:autoSpaceDN w:val="0"/>
        <w:spacing w:before="72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14:paraId="60AD0EE2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плавания на дистанцию не менее 25 метров (при материально-технической базы).</w:t>
      </w:r>
    </w:p>
    <w:p w14:paraId="6A20EE15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14:paraId="0C5A90BF" w14:textId="77777777" w:rsidR="00145D63" w:rsidRPr="0081698F" w:rsidRDefault="00635C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 играх и игровых заданий.</w:t>
      </w:r>
    </w:p>
    <w:p w14:paraId="096F9F32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14:paraId="1A3AF04C" w14:textId="77777777" w:rsidR="00145D63" w:rsidRPr="0081698F" w:rsidRDefault="00635C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Различные групповые выступления, в т.ч. освоение основных условий участия во флешмобах.</w:t>
      </w:r>
    </w:p>
    <w:p w14:paraId="622150C0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23B7FB" w14:textId="77777777" w:rsidR="00145D63" w:rsidRPr="0081698F" w:rsidRDefault="00145D63">
      <w:pPr>
        <w:autoSpaceDE w:val="0"/>
        <w:autoSpaceDN w:val="0"/>
        <w:spacing w:after="78" w:line="220" w:lineRule="exact"/>
        <w:rPr>
          <w:lang w:val="ru-RU"/>
        </w:rPr>
      </w:pPr>
    </w:p>
    <w:p w14:paraId="7C55F70A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8F33931" w14:textId="77777777" w:rsidR="00145D63" w:rsidRPr="0081698F" w:rsidRDefault="00635C21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75E5B855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08DD832D" w14:textId="77777777" w:rsidR="00145D63" w:rsidRPr="0081698F" w:rsidRDefault="00635C2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34FE1736" w14:textId="77777777" w:rsidR="00145D63" w:rsidRPr="0081698F" w:rsidRDefault="00635C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14:paraId="12CD3F7F" w14:textId="77777777" w:rsidR="00145D63" w:rsidRPr="0081698F" w:rsidRDefault="00635C21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6709AC8C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14:paraId="792D66A6" w14:textId="77777777" w:rsidR="00145D63" w:rsidRPr="0081698F" w:rsidRDefault="00635C21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5DC7EECE" w14:textId="77777777" w:rsidR="00145D63" w:rsidRPr="0081698F" w:rsidRDefault="00635C2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5A214274" w14:textId="77777777" w:rsidR="00145D63" w:rsidRPr="0081698F" w:rsidRDefault="00635C21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48FF5261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06081ED8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14:paraId="00940283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14:paraId="49311E5A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14:paraId="7C663677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445B61" w14:textId="77777777" w:rsidR="00145D63" w:rsidRPr="0081698F" w:rsidRDefault="00145D63">
      <w:pPr>
        <w:autoSpaceDE w:val="0"/>
        <w:autoSpaceDN w:val="0"/>
        <w:spacing w:after="108" w:line="220" w:lineRule="exact"/>
        <w:rPr>
          <w:lang w:val="ru-RU"/>
        </w:rPr>
      </w:pPr>
    </w:p>
    <w:p w14:paraId="717284A8" w14:textId="77777777" w:rsidR="00145D63" w:rsidRPr="0081698F" w:rsidRDefault="00635C21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51581AF0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3C0E5768" w14:textId="77777777" w:rsidR="00145D63" w:rsidRPr="0081698F" w:rsidRDefault="00635C21">
      <w:pPr>
        <w:autoSpaceDE w:val="0"/>
        <w:autoSpaceDN w:val="0"/>
        <w:spacing w:before="178" w:after="0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0D3C120B" w14:textId="77777777" w:rsidR="00145D63" w:rsidRPr="0081698F" w:rsidRDefault="00635C21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14:paraId="548CDAA1" w14:textId="77777777" w:rsidR="00145D63" w:rsidRPr="0081698F" w:rsidRDefault="00635C2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AAC39E4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7C35ACC7" w14:textId="77777777" w:rsidR="00145D63" w:rsidRPr="0081698F" w:rsidRDefault="00635C2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32323D0A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81698F">
        <w:rPr>
          <w:lang w:val="ru-RU"/>
        </w:rPr>
        <w:br/>
      </w: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14:paraId="4C5C6E17" w14:textId="77777777" w:rsidR="00145D63" w:rsidRPr="0081698F" w:rsidRDefault="00635C2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10F850CF" w14:textId="77777777" w:rsidR="00145D63" w:rsidRPr="0081698F" w:rsidRDefault="00635C21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140D09F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14:paraId="4E9018CF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14:paraId="0914AE1F" w14:textId="77777777" w:rsidR="00145D63" w:rsidRPr="0081698F" w:rsidRDefault="00635C21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14:paraId="79688478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39AEEC0D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6A27D54" w14:textId="77777777" w:rsidR="00145D63" w:rsidRPr="0081698F" w:rsidRDefault="00145D63">
      <w:pPr>
        <w:autoSpaceDE w:val="0"/>
        <w:autoSpaceDN w:val="0"/>
        <w:spacing w:after="72" w:line="220" w:lineRule="exact"/>
        <w:rPr>
          <w:lang w:val="ru-RU"/>
        </w:rPr>
      </w:pPr>
    </w:p>
    <w:p w14:paraId="22AEA163" w14:textId="77777777" w:rsidR="00145D63" w:rsidRPr="0081698F" w:rsidRDefault="00635C21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20720A57" w14:textId="77777777" w:rsidR="00145D63" w:rsidRPr="0081698F" w:rsidRDefault="00635C21">
      <w:pPr>
        <w:autoSpaceDE w:val="0"/>
        <w:autoSpaceDN w:val="0"/>
        <w:spacing w:before="238" w:after="0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14:paraId="520367FF" w14:textId="77777777" w:rsidR="00145D63" w:rsidRPr="0081698F" w:rsidRDefault="00635C21">
      <w:pPr>
        <w:autoSpaceDE w:val="0"/>
        <w:autoSpaceDN w:val="0"/>
        <w:spacing w:before="238" w:after="0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67B98AE9" w14:textId="77777777" w:rsidR="00145D63" w:rsidRPr="0081698F" w:rsidRDefault="00635C21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5412EE5A" w14:textId="77777777" w:rsidR="00145D63" w:rsidRPr="0081698F" w:rsidRDefault="00635C21">
      <w:pPr>
        <w:autoSpaceDE w:val="0"/>
        <w:autoSpaceDN w:val="0"/>
        <w:spacing w:before="238" w:after="0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14:paraId="754EC723" w14:textId="77777777" w:rsidR="00145D63" w:rsidRPr="0081698F" w:rsidRDefault="00635C21">
      <w:pPr>
        <w:autoSpaceDE w:val="0"/>
        <w:autoSpaceDN w:val="0"/>
        <w:spacing w:before="178" w:after="0"/>
        <w:ind w:firstLine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6A3A7EC0" w14:textId="77777777" w:rsidR="00145D63" w:rsidRPr="0081698F" w:rsidRDefault="00635C21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611D8176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14:paraId="43FC736B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46E4AAC2" w14:textId="77777777" w:rsidR="00145D63" w:rsidRPr="0081698F" w:rsidRDefault="00635C21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4D77BAFA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054CF53F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74691EFE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14:paraId="7FD6DD72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14:paraId="70FA6342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50BEDD20" w14:textId="77777777" w:rsidR="00145D63" w:rsidRPr="0081698F" w:rsidRDefault="00145D63">
      <w:pPr>
        <w:autoSpaceDE w:val="0"/>
        <w:autoSpaceDN w:val="0"/>
        <w:spacing w:after="66" w:line="220" w:lineRule="exact"/>
        <w:rPr>
          <w:lang w:val="ru-RU"/>
        </w:rPr>
      </w:pPr>
    </w:p>
    <w:p w14:paraId="45360218" w14:textId="77777777" w:rsidR="00145D63" w:rsidRPr="0081698F" w:rsidRDefault="00635C21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14:paraId="43FB3B05" w14:textId="77777777" w:rsidR="00145D63" w:rsidRPr="0081698F" w:rsidRDefault="00635C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181402AA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52B6F10C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14:paraId="4F4A4987" w14:textId="77777777" w:rsidR="00145D63" w:rsidRPr="0081698F" w:rsidRDefault="00635C21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6FF396A8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6EE7AA55" w14:textId="77777777" w:rsidR="00145D63" w:rsidRPr="0081698F" w:rsidRDefault="00635C2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87E7018" w14:textId="77777777" w:rsidR="00145D63" w:rsidRPr="0081698F" w:rsidRDefault="00635C21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359F343E" w14:textId="77777777" w:rsidR="00145D63" w:rsidRPr="0081698F" w:rsidRDefault="00635C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14:paraId="37A3FB1A" w14:textId="77777777" w:rsidR="00145D63" w:rsidRPr="0081698F" w:rsidRDefault="00635C2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14:paraId="28E4E059" w14:textId="77777777" w:rsidR="00145D63" w:rsidRPr="0081698F" w:rsidRDefault="00635C21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задания на составление комплексов физических упражнений по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6F7F903E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общее строение человека, называть основные части костного скелета человека и основные группы мышц;</w:t>
      </w:r>
    </w:p>
    <w:p w14:paraId="0BCD9988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физических упражнений;</w:t>
      </w:r>
    </w:p>
    <w:p w14:paraId="6987A562" w14:textId="77777777" w:rsidR="00145D63" w:rsidRPr="0081698F" w:rsidRDefault="00635C21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безопасного поведения на занятиях по физической культуре;</w:t>
      </w:r>
    </w:p>
    <w:p w14:paraId="13E09C89" w14:textId="77777777" w:rsidR="00145D63" w:rsidRPr="0081698F" w:rsidRDefault="00635C21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14:paraId="2AE1F7E2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по воздействию на развитие основных физических качеств и способностей человека;</w:t>
      </w:r>
    </w:p>
    <w:p w14:paraId="39EF50D9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на развитие моторики;</w:t>
      </w:r>
    </w:p>
    <w:p w14:paraId="2CFD7411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дыхания под водой, технику удержания тела на воде;</w:t>
      </w:r>
    </w:p>
    <w:p w14:paraId="125A84D9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выполнения спортивных упражнений (по виду спорта на выбор);</w:t>
      </w:r>
    </w:p>
    <w:p w14:paraId="35A7360D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физических упражнений.</w:t>
      </w:r>
    </w:p>
    <w:p w14:paraId="6AD1538E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</w:t>
      </w:r>
    </w:p>
    <w:p w14:paraId="7B7F6FAF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86" w:right="706" w:bottom="438" w:left="666" w:header="720" w:footer="720" w:gutter="0"/>
          <w:cols w:space="720" w:equalWidth="0">
            <w:col w:w="10528" w:space="0"/>
          </w:cols>
          <w:docGrid w:linePitch="360"/>
        </w:sectPr>
      </w:pPr>
    </w:p>
    <w:p w14:paraId="62EC8B93" w14:textId="77777777" w:rsidR="00145D63" w:rsidRPr="0081698F" w:rsidRDefault="00145D63">
      <w:pPr>
        <w:autoSpaceDE w:val="0"/>
        <w:autoSpaceDN w:val="0"/>
        <w:spacing w:after="78" w:line="220" w:lineRule="exact"/>
        <w:rPr>
          <w:lang w:val="ru-RU"/>
        </w:rPr>
      </w:pPr>
    </w:p>
    <w:p w14:paraId="27B3821C" w14:textId="77777777" w:rsidR="00145D63" w:rsidRPr="0081698F" w:rsidRDefault="00635C21">
      <w:pPr>
        <w:tabs>
          <w:tab w:val="left" w:pos="180"/>
        </w:tabs>
        <w:autoSpaceDE w:val="0"/>
        <w:autoSpaceDN w:val="0"/>
        <w:spacing w:after="0" w:line="262" w:lineRule="auto"/>
        <w:ind w:right="1008"/>
        <w:rPr>
          <w:lang w:val="ru-RU"/>
        </w:rPr>
      </w:pPr>
      <w:r w:rsidRPr="0081698F">
        <w:rPr>
          <w:lang w:val="ru-RU"/>
        </w:rPr>
        <w:tab/>
      </w: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14:paraId="2C9341BE" w14:textId="77777777" w:rsidR="00145D63" w:rsidRPr="0081698F" w:rsidRDefault="00635C2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14:paraId="284DDA23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проведение игр, игровых заданий и спортивных эстафет (на выбор).</w:t>
      </w:r>
    </w:p>
    <w:p w14:paraId="4DB62876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14:paraId="603B1619" w14:textId="77777777" w:rsidR="00145D63" w:rsidRPr="0081698F" w:rsidRDefault="00635C2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55CBB81D" w14:textId="77777777" w:rsidR="00145D63" w:rsidRPr="0081698F" w:rsidRDefault="00635C21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проводить наблюдения за своим дыханием при выполнении упражнений основной гимнастики.</w:t>
      </w:r>
    </w:p>
    <w:p w14:paraId="0363141E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эстафеты:</w:t>
      </w:r>
    </w:p>
    <w:p w14:paraId="0B0785BD" w14:textId="77777777" w:rsidR="00145D63" w:rsidRPr="0081698F" w:rsidRDefault="00635C2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игры и игровые задания;</w:t>
      </w:r>
    </w:p>
    <w:p w14:paraId="3AA25809" w14:textId="77777777" w:rsidR="00145D63" w:rsidRPr="0081698F" w:rsidRDefault="00635C21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ролевые задания при проведении спортивных эстафет с гимнастическим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предметом / без гимнастического предмета (организатор эстафеты, главный судья, капитан, член команды).</w:t>
      </w:r>
    </w:p>
    <w:p w14:paraId="011829D7" w14:textId="77777777" w:rsidR="00145D63" w:rsidRPr="0081698F" w:rsidRDefault="00635C21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14:paraId="1709C50C" w14:textId="77777777" w:rsidR="00145D63" w:rsidRPr="0081698F" w:rsidRDefault="00635C2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14:paraId="6CD909B7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спортивного плавания стилями (на выбор): брасс, кроль на спине, кроль;</w:t>
      </w:r>
    </w:p>
    <w:p w14:paraId="5D56AB33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14:paraId="60F2B38B" w14:textId="77777777" w:rsidR="00145D63" w:rsidRPr="0081698F" w:rsidRDefault="00635C21">
      <w:pPr>
        <w:autoSpaceDE w:val="0"/>
        <w:autoSpaceDN w:val="0"/>
        <w:spacing w:before="238" w:after="0" w:line="278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14:paraId="59DECA8A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качества: гибкость, координацию—и демонстрировать динамику их развития;</w:t>
      </w:r>
    </w:p>
    <w:p w14:paraId="530CF150" w14:textId="77777777" w:rsidR="00145D63" w:rsidRPr="0081698F" w:rsidRDefault="00635C21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занятий;</w:t>
      </w:r>
    </w:p>
    <w:p w14:paraId="32927A75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строевой и походный шаг.</w:t>
      </w:r>
    </w:p>
    <w:p w14:paraId="38709FAA" w14:textId="77777777" w:rsidR="00145D63" w:rsidRPr="0081698F" w:rsidRDefault="00635C2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698F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14:paraId="53AA0955" w14:textId="77777777" w:rsidR="00145D63" w:rsidRPr="0081698F" w:rsidRDefault="00635C21">
      <w:pPr>
        <w:autoSpaceDE w:val="0"/>
        <w:autoSpaceDN w:val="0"/>
        <w:spacing w:before="178" w:after="0" w:line="262" w:lineRule="auto"/>
        <w:ind w:left="288" w:right="864"/>
        <w:jc w:val="center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14:paraId="3D34F425" w14:textId="77777777" w:rsidR="00145D63" w:rsidRPr="0081698F" w:rsidRDefault="00635C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комплексы гимнастических упражнений и упражнений акробатики с</w:t>
      </w:r>
    </w:p>
    <w:p w14:paraId="3387095B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814" w:bottom="444" w:left="666" w:header="720" w:footer="720" w:gutter="0"/>
          <w:cols w:space="720" w:equalWidth="0">
            <w:col w:w="10420" w:space="0"/>
          </w:cols>
          <w:docGrid w:linePitch="360"/>
        </w:sectPr>
      </w:pPr>
    </w:p>
    <w:p w14:paraId="5E7EC0B2" w14:textId="77777777" w:rsidR="00145D63" w:rsidRPr="0081698F" w:rsidRDefault="00145D63">
      <w:pPr>
        <w:autoSpaceDE w:val="0"/>
        <w:autoSpaceDN w:val="0"/>
        <w:spacing w:after="66" w:line="220" w:lineRule="exact"/>
        <w:rPr>
          <w:lang w:val="ru-RU"/>
        </w:rPr>
      </w:pPr>
    </w:p>
    <w:p w14:paraId="3FB3684C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и без использования гимнастических предметов (мяч, скакалка);</w:t>
      </w:r>
    </w:p>
    <w:p w14:paraId="60B4FA35" w14:textId="77777777" w:rsidR="00145D63" w:rsidRPr="0081698F" w:rsidRDefault="00635C21">
      <w:pPr>
        <w:autoSpaceDE w:val="0"/>
        <w:autoSpaceDN w:val="0"/>
        <w:spacing w:before="238" w:after="0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14:paraId="19EFB1DA" w14:textId="77777777" w:rsidR="00145D63" w:rsidRPr="0081698F" w:rsidRDefault="00635C21">
      <w:pPr>
        <w:autoSpaceDE w:val="0"/>
        <w:autoSpaceDN w:val="0"/>
        <w:spacing w:before="238" w:after="0" w:line="271" w:lineRule="auto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14:paraId="1B86AF92" w14:textId="77777777" w:rsidR="00145D63" w:rsidRPr="0081698F" w:rsidRDefault="00635C21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14:paraId="190A306F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86" w:right="718" w:bottom="1440" w:left="1086" w:header="720" w:footer="720" w:gutter="0"/>
          <w:cols w:space="720" w:equalWidth="0">
            <w:col w:w="10096" w:space="0"/>
          </w:cols>
          <w:docGrid w:linePitch="360"/>
        </w:sectPr>
      </w:pPr>
    </w:p>
    <w:p w14:paraId="36F0D53C" w14:textId="77777777" w:rsidR="00145D63" w:rsidRPr="0081698F" w:rsidRDefault="00145D63">
      <w:pPr>
        <w:autoSpaceDE w:val="0"/>
        <w:autoSpaceDN w:val="0"/>
        <w:spacing w:after="64" w:line="220" w:lineRule="exact"/>
        <w:rPr>
          <w:lang w:val="ru-RU"/>
        </w:rPr>
      </w:pPr>
    </w:p>
    <w:p w14:paraId="50314081" w14:textId="77777777" w:rsidR="00145D63" w:rsidRDefault="00635C2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64"/>
        <w:gridCol w:w="6076"/>
        <w:gridCol w:w="1020"/>
        <w:gridCol w:w="1382"/>
      </w:tblGrid>
      <w:tr w:rsidR="00145D63" w14:paraId="508E2BB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6950" w14:textId="77777777" w:rsidR="00145D63" w:rsidRDefault="00635C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CA60" w14:textId="77777777" w:rsidR="00145D63" w:rsidRPr="0081698F" w:rsidRDefault="00635C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9414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57684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8915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7D062" w14:textId="77777777" w:rsidR="00145D63" w:rsidRDefault="00635C2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0CB4" w14:textId="77777777" w:rsidR="00145D63" w:rsidRDefault="00635C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45D63" w14:paraId="30CD1025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22E" w14:textId="77777777" w:rsidR="00145D63" w:rsidRDefault="00145D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C057" w14:textId="77777777" w:rsidR="00145D63" w:rsidRDefault="00145D6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8660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C7D043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8DCF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EE3B" w14:textId="77777777" w:rsidR="00145D63" w:rsidRDefault="00145D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179" w14:textId="77777777" w:rsidR="00145D63" w:rsidRDefault="00145D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6BB" w14:textId="77777777" w:rsidR="00145D63" w:rsidRDefault="00145D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EF9" w14:textId="77777777" w:rsidR="00145D63" w:rsidRDefault="00145D63"/>
        </w:tc>
      </w:tr>
      <w:tr w:rsidR="00145D63" w:rsidRPr="000A7618" w14:paraId="4FE6B03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2A0B" w14:textId="77777777" w:rsidR="00145D63" w:rsidRPr="0081698F" w:rsidRDefault="00635C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145D63" w14:paraId="4EB878C2" w14:textId="77777777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37ECE" w14:textId="77777777" w:rsidR="00145D63" w:rsidRDefault="00635C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48798" w14:textId="77777777" w:rsidR="00145D63" w:rsidRPr="0081698F" w:rsidRDefault="00635C2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Нагрузка. Влияние нагрузки на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мышцы. Влияние утренней гимнастики и регулярного выполнения физических упражнений с постепенным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увеличением нагрузки на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9521" w14:textId="77777777" w:rsidR="00145D63" w:rsidRDefault="00635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CFF4B2" w14:textId="77777777" w:rsidR="00145D63" w:rsidRDefault="00635C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30A5" w14:textId="77777777" w:rsidR="00145D63" w:rsidRDefault="00635C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1DEE" w14:textId="77777777" w:rsidR="00145D63" w:rsidRDefault="00145D63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1432" w14:textId="77777777" w:rsidR="00145D63" w:rsidRPr="0081698F" w:rsidRDefault="00635C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влияние нагрузки на мышцы;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E88BF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E546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3A2924AC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8B83" w14:textId="77777777" w:rsidR="00145D63" w:rsidRDefault="00635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DDCAF" w14:textId="77777777" w:rsidR="00145D63" w:rsidRPr="0081698F" w:rsidRDefault="00635C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Физические упражнения.</w:t>
            </w:r>
          </w:p>
          <w:p w14:paraId="6C67F2F9" w14:textId="77777777" w:rsidR="00145D63" w:rsidRPr="0081698F" w:rsidRDefault="00635C21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физических упражнений по направлениям.</w:t>
            </w:r>
          </w:p>
          <w:p w14:paraId="6AE12CA5" w14:textId="77777777" w:rsidR="00145D63" w:rsidRPr="0081698F" w:rsidRDefault="00635C2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AAF40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A20717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B2DB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84990" w14:textId="77777777" w:rsidR="00145D63" w:rsidRDefault="00145D6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D02A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раскрывать смысл и необходимость классификации физических упражнений;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8D3C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7168D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40C04E4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A14A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86AD" w14:textId="77777777" w:rsidR="00145D63" w:rsidRPr="0081698F" w:rsidRDefault="00635C2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Гимнастика. Подводящие упражнения. Характеристика подводящих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358D0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F305B8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F3BE2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3759" w14:textId="77777777" w:rsidR="00145D63" w:rsidRDefault="00145D6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40E6" w14:textId="77777777" w:rsidR="00145D63" w:rsidRPr="0081698F" w:rsidRDefault="00635C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характеризовать подводящие упражнения и их значение;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A327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E2B7" w14:textId="77777777" w:rsidR="00145D63" w:rsidRDefault="00635C2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6E51D810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3AA1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079B" w14:textId="77777777" w:rsidR="00145D63" w:rsidRPr="0081698F" w:rsidRDefault="00635C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Плавание. Правила дыхания в воде при плавании, техника выполнения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DAC57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F92FB8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85C78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2B07" w14:textId="77777777" w:rsidR="00145D63" w:rsidRDefault="00145D6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F97AB" w14:textId="77777777" w:rsidR="00145D63" w:rsidRPr="0081698F" w:rsidRDefault="00635C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уметь представлять на суше правила дыхания в воде при плавании;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32B7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8E24" w14:textId="77777777" w:rsidR="00145D63" w:rsidRDefault="00635C2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4F11050D" w14:textId="77777777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C79C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897CB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424B4" w14:textId="77777777" w:rsidR="00145D63" w:rsidRDefault="00145D63"/>
        </w:tc>
      </w:tr>
      <w:tr w:rsidR="00145D63" w14:paraId="0251298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BA0B5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145D63" w14:paraId="1BF4547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F257" w14:textId="77777777" w:rsidR="00145D63" w:rsidRDefault="00635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4F7EE" w14:textId="77777777" w:rsidR="00145D63" w:rsidRPr="0081698F" w:rsidRDefault="00635C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общеразвивающими и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84DD6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1EE58E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9581E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66785" w14:textId="77777777" w:rsidR="00145D63" w:rsidRDefault="00145D6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E0D18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по самостоятельному ведению общей, партерной разминки и разминки у опоры;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918E6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D1ED2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106F9C5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AADB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F3653" w14:textId="77777777" w:rsidR="00145D63" w:rsidRPr="0081698F" w:rsidRDefault="00635C21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3F2C8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B5BA66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CA96F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BAA7" w14:textId="77777777" w:rsidR="00145D63" w:rsidRDefault="00145D6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5C68" w14:textId="77777777" w:rsidR="00145D63" w:rsidRPr="0081698F" w:rsidRDefault="00635C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правила новых игр и эстафет, вносить предложения по изменению существующих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2BD0C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B6934" w14:textId="77777777" w:rsidR="00145D63" w:rsidRDefault="00635C2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71E46BC0" w14:textId="77777777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CEAFB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55F4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16960" w14:textId="77777777" w:rsidR="00145D63" w:rsidRDefault="00145D63"/>
        </w:tc>
      </w:tr>
      <w:tr w:rsidR="00145D63" w14:paraId="11ADCDE9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A9D2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145D63" w14:paraId="61496C3D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11758" w14:textId="77777777" w:rsidR="00145D63" w:rsidRDefault="00635C2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9718C" w14:textId="77777777" w:rsidR="00145D63" w:rsidRPr="0081698F" w:rsidRDefault="00635C21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D4E3" w14:textId="77777777" w:rsidR="00145D63" w:rsidRDefault="0081698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74D7D0" w14:textId="77777777" w:rsidR="00145D63" w:rsidRDefault="00635C2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2E1E" w14:textId="77777777" w:rsidR="00145D63" w:rsidRDefault="00635C21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DE96D" w14:textId="77777777" w:rsidR="00145D63" w:rsidRDefault="00145D63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0BABC" w14:textId="77777777" w:rsidR="00145D63" w:rsidRPr="0081698F" w:rsidRDefault="00635C21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универсальные умения выполнения перемещений различными способами передвижений, включая перекаты, повороты, прыжки, танцевальные шаги;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AAB8" w14:textId="77777777" w:rsidR="00145D63" w:rsidRDefault="00635C21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A2851" w14:textId="77777777" w:rsidR="00145D63" w:rsidRDefault="00635C21">
            <w:pPr>
              <w:autoSpaceDE w:val="0"/>
              <w:autoSpaceDN w:val="0"/>
              <w:spacing w:before="74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24AC5FAE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3E92" w14:textId="77777777" w:rsidR="00145D63" w:rsidRDefault="00635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3BC8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5234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9F79F9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FA35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984C" w14:textId="77777777" w:rsidR="00145D63" w:rsidRDefault="00145D6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47BAC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 участвовать в спортивных играх, в том числе с использованием элементов единоборства и элементов видов спорта;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23B6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C0017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6E415D74" w14:textId="77777777">
        <w:trPr>
          <w:trHeight w:hRule="exact" w:val="32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4A37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D5B5" w14:textId="77777777" w:rsidR="00145D63" w:rsidRDefault="00816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3D4C" w14:textId="77777777" w:rsidR="00145D63" w:rsidRDefault="00145D63"/>
        </w:tc>
      </w:tr>
    </w:tbl>
    <w:p w14:paraId="5CAB2AF8" w14:textId="77777777" w:rsidR="00145D63" w:rsidRDefault="00145D63">
      <w:pPr>
        <w:autoSpaceDE w:val="0"/>
        <w:autoSpaceDN w:val="0"/>
        <w:spacing w:after="0" w:line="14" w:lineRule="exact"/>
      </w:pPr>
    </w:p>
    <w:p w14:paraId="2D9C4170" w14:textId="77777777" w:rsidR="00145D63" w:rsidRDefault="00145D63">
      <w:pPr>
        <w:sectPr w:rsidR="00145D63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873B41" w14:textId="77777777" w:rsidR="00145D63" w:rsidRDefault="00145D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90"/>
        <w:gridCol w:w="528"/>
        <w:gridCol w:w="1104"/>
        <w:gridCol w:w="1142"/>
        <w:gridCol w:w="864"/>
        <w:gridCol w:w="6076"/>
        <w:gridCol w:w="1020"/>
        <w:gridCol w:w="1382"/>
      </w:tblGrid>
      <w:tr w:rsidR="00145D63" w14:paraId="62F7851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1717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145D63" w14:paraId="67B2361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A15AE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E88E2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60352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2A239F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8BDE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75EE" w14:textId="77777777" w:rsidR="00145D63" w:rsidRDefault="00145D6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DA5E" w14:textId="77777777" w:rsidR="00145D63" w:rsidRPr="0081698F" w:rsidRDefault="00635C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специальных упражнений для развития двигательных качеств: прыгучесть, способность к вращательным движениям, способность к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сохранению равновесия через освоение технических действий: повороты и прыжки в комбинации с использованием гимнастических предметов; серия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916BF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977C" w14:textId="77777777" w:rsidR="00145D63" w:rsidRDefault="00635C2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5E7910D2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27D48" w14:textId="77777777" w:rsidR="00145D63" w:rsidRDefault="00635C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F3F8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84F81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9EDC9C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210DA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D86A4" w14:textId="77777777" w:rsidR="00145D63" w:rsidRDefault="00145D6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F667" w14:textId="77777777" w:rsidR="00145D63" w:rsidRPr="0081698F" w:rsidRDefault="00635C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универсальные умения для выполнения нормативов ГТО, соответствующих возрастному этапу и уровню физической подготовки;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A96F" w14:textId="77777777" w:rsidR="00145D63" w:rsidRDefault="00635C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D3E7" w14:textId="77777777" w:rsidR="00145D63" w:rsidRDefault="00635C21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66F1370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2233" w14:textId="77777777" w:rsidR="00145D63" w:rsidRDefault="00635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7FD89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Туристические физические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1FAC" w14:textId="77777777" w:rsidR="00145D63" w:rsidRDefault="008169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F9FE73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34A02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B0C76" w14:textId="77777777" w:rsidR="00145D63" w:rsidRDefault="00145D6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9ED9F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демонстрировать универсальные умения для выполнения игровых заданий туристической деятельности;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DD631" w14:textId="77777777" w:rsidR="00145D63" w:rsidRDefault="00635C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EB8B8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1F7D9CC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996C8" w14:textId="77777777" w:rsidR="00145D63" w:rsidRDefault="00635C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A652E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461D" w14:textId="77777777" w:rsidR="00145D63" w:rsidRDefault="00C337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F6AD69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77E0A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5139" w14:textId="77777777" w:rsidR="00145D63" w:rsidRDefault="00145D6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E0D5" w14:textId="77777777" w:rsidR="00145D63" w:rsidRPr="0081698F" w:rsidRDefault="00635C2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универсальные умения подготовки и демонстрации показательного выступления;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91F25" w14:textId="77777777" w:rsidR="00145D63" w:rsidRDefault="00635C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D17F" w14:textId="77777777" w:rsidR="00145D63" w:rsidRDefault="00635C2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145D63" w14:paraId="679D3592" w14:textId="77777777">
        <w:trPr>
          <w:trHeight w:hRule="exact" w:val="348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3524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77E6C" w14:textId="77777777" w:rsidR="00145D63" w:rsidRDefault="00C337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9AEA1" w14:textId="77777777" w:rsidR="00145D63" w:rsidRDefault="00145D63"/>
        </w:tc>
      </w:tr>
      <w:tr w:rsidR="00145D63" w14:paraId="390E8597" w14:textId="77777777">
        <w:trPr>
          <w:trHeight w:hRule="exact" w:val="52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D0F36" w14:textId="77777777" w:rsidR="00145D63" w:rsidRPr="0081698F" w:rsidRDefault="00635C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570C" w14:textId="77777777" w:rsidR="00145D63" w:rsidRDefault="00C337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612553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8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1C34F" w14:textId="77777777" w:rsidR="00145D63" w:rsidRDefault="00635C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14:paraId="7D27CE2A" w14:textId="77777777" w:rsidR="00145D63" w:rsidRDefault="00145D63">
      <w:pPr>
        <w:autoSpaceDE w:val="0"/>
        <w:autoSpaceDN w:val="0"/>
        <w:spacing w:after="0" w:line="14" w:lineRule="exact"/>
      </w:pPr>
    </w:p>
    <w:p w14:paraId="7B1D1911" w14:textId="77777777" w:rsidR="00145D63" w:rsidRDefault="00145D63">
      <w:pPr>
        <w:sectPr w:rsidR="00145D6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578C1A" w14:textId="77777777" w:rsidR="00145D63" w:rsidRDefault="00145D63">
      <w:pPr>
        <w:autoSpaceDE w:val="0"/>
        <w:autoSpaceDN w:val="0"/>
        <w:spacing w:after="78" w:line="220" w:lineRule="exact"/>
      </w:pPr>
    </w:p>
    <w:p w14:paraId="07A67CB8" w14:textId="77777777" w:rsidR="00145D63" w:rsidRDefault="00635C21">
      <w:pPr>
        <w:autoSpaceDE w:val="0"/>
        <w:autoSpaceDN w:val="0"/>
        <w:spacing w:after="318" w:line="233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194"/>
        <w:gridCol w:w="730"/>
        <w:gridCol w:w="1614"/>
        <w:gridCol w:w="1664"/>
        <w:gridCol w:w="1232"/>
        <w:gridCol w:w="1638"/>
      </w:tblGrid>
      <w:tr w:rsidR="00145D63" w14:paraId="791E435A" w14:textId="77777777">
        <w:trPr>
          <w:trHeight w:hRule="exact" w:val="49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45F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79AC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A794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35BF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6B1C1" w14:textId="77777777" w:rsidR="00145D63" w:rsidRDefault="00635C2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45D63" w14:paraId="0A0E44AE" w14:textId="77777777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D8D8" w14:textId="77777777" w:rsidR="00145D63" w:rsidRDefault="00145D63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A7C4" w14:textId="77777777" w:rsidR="00145D63" w:rsidRDefault="00145D63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9E71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74265D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AE08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735" w14:textId="77777777" w:rsidR="00145D63" w:rsidRDefault="00145D63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BEF9" w14:textId="77777777" w:rsidR="00145D63" w:rsidRDefault="00145D63"/>
        </w:tc>
      </w:tr>
      <w:tr w:rsidR="00145D63" w14:paraId="1E23BD70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821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16CE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уроках физической культуры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8C43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BD251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591F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E898E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FBC9E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E69DE9F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7227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1295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Когда и как возникли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FD8C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DC7E1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F42B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CC42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EC3C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2DBD79C5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431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1A912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Современные олимпийские 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E2F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A400B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D440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79390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4DF0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965494F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4D1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3820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8113F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6A6DC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9D7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1DC87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1736" w14:textId="77777777" w:rsidR="00145D63" w:rsidRDefault="00635C21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45D63" w14:paraId="3EB0C1CF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A3B9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9655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части </w:t>
            </w:r>
            <w:r w:rsidRPr="0081698F">
              <w:rPr>
                <w:lang w:val="ru-RU"/>
              </w:rPr>
              <w:br/>
            </w:r>
            <w:proofErr w:type="gramStart"/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тела:внутренние</w:t>
            </w:r>
            <w:proofErr w:type="gramEnd"/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органы,скелет,мышцы,осанка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F97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8A579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194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A1922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DA62" w14:textId="77777777" w:rsidR="00145D63" w:rsidRDefault="00635C2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45D63" w14:paraId="69794B4E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804B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4E4E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Сердце и кровеносные сосуды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CE0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0F4F5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2AFAA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9F369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D724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797EBD2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AD74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FCB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чувств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7DC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F5F76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1847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36C5F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1599E" w14:textId="77777777" w:rsidR="00145D63" w:rsidRDefault="00635C2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45D63" w14:paraId="411F21BC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EC70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6AE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Личная гигиена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C4D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06F47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D96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7D3C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D5193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AC015A7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DFF0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0E8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Закаливание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21A5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EA682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9ADF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4308D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7E2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6A11390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A64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78A8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Мозг и нервная система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B0E0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A4FAA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FCA3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E07CF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E69E3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2F4729C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85CF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27D6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дыхания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1382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32F27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02E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89C61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4191E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DED0330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94E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222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пишеварения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6657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FF9FF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55E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119D0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848C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45D63" w14:paraId="313B6AA0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1CC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DF8E8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Пища и питательные вещества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AF9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D7802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D71B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0C0B7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E05A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2F43EA96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6543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A9961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 и питьевой режим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AE353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5FACC2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84DC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EBD2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D9D1" w14:textId="77777777" w:rsidR="00145D63" w:rsidRDefault="00635C21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A83D33F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B572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822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Тренировка ума и характера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C1BB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1FC1E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6C6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73F3" w14:textId="77777777" w:rsidR="00145D63" w:rsidRDefault="00145D63">
            <w:pPr>
              <w:autoSpaceDE w:val="0"/>
              <w:autoSpaceDN w:val="0"/>
              <w:spacing w:before="98" w:after="0" w:line="233" w:lineRule="auto"/>
              <w:ind w:left="72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31B88" w14:textId="77777777" w:rsidR="00145D63" w:rsidRDefault="00635C21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45D63" w14:paraId="3A467E71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037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E7F9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Спортивная одежда и обувь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1B20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76844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E00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74708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A805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DB64A19" w14:textId="77777777">
        <w:trPr>
          <w:trHeight w:hRule="exact"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D787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4192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649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BD796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8278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890F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CE5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14:paraId="55459C43" w14:textId="77777777" w:rsidR="00145D63" w:rsidRDefault="00145D63">
      <w:pPr>
        <w:autoSpaceDE w:val="0"/>
        <w:autoSpaceDN w:val="0"/>
        <w:spacing w:after="0" w:line="14" w:lineRule="exact"/>
      </w:pPr>
    </w:p>
    <w:p w14:paraId="6A88A7DB" w14:textId="77777777" w:rsidR="00145D63" w:rsidRDefault="00145D63">
      <w:pPr>
        <w:sectPr w:rsidR="00145D63">
          <w:pgSz w:w="11900" w:h="16840"/>
          <w:pgMar w:top="298" w:right="556" w:bottom="318" w:left="666" w:header="720" w:footer="720" w:gutter="0"/>
          <w:cols w:space="720" w:equalWidth="0">
            <w:col w:w="10678" w:space="0"/>
          </w:cols>
          <w:docGrid w:linePitch="360"/>
        </w:sectPr>
      </w:pPr>
    </w:p>
    <w:p w14:paraId="179C5D85" w14:textId="77777777" w:rsidR="00145D63" w:rsidRDefault="00145D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194"/>
        <w:gridCol w:w="730"/>
        <w:gridCol w:w="1614"/>
        <w:gridCol w:w="1664"/>
        <w:gridCol w:w="1232"/>
        <w:gridCol w:w="1638"/>
      </w:tblGrid>
      <w:tr w:rsidR="00145D63" w14:paraId="1E32715E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C6C7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8FC9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E5ED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29CE0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AD8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A6E1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E97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16E5288B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3F5C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540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Бег, ходьба,прыжки,метание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430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BFC11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EE0D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3E036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3E1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177FBD34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2AF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6692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на месте в </w:t>
            </w:r>
            <w:r w:rsidRPr="0081698F">
              <w:rPr>
                <w:lang w:val="ru-RU"/>
              </w:rPr>
              <w:br/>
            </w:r>
            <w:proofErr w:type="gramStart"/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треугольниках,квадратах</w:t>
            </w:r>
            <w:proofErr w:type="gramEnd"/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0D52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CE9C4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187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DBB24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1E2E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F908C95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3C59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9EE9C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двумя руками от груди.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3AD1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93293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0D3C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89CD5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6BA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7838225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2DE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502C5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команды "Шире шаг", "Чаще шаг", "Реже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шаг", "1-2 расчитайся"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7E3F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E1F8A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5B7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B9A0E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20E84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51B7CBB8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4950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5908B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Перекаты и группировкус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последующей опорой руками за головой.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7196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D5AC3A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0EE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7C7B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413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65DB1773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204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BDE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 вперед.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02CE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872F3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A817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303D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64D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53598AC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743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A28DD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Выполнять стойку на лопатках.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79A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4EE86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7336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CAC9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6F1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00470AE5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EFE1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678B8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Вис стоя; вис на согнутых руках.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205C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059D4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0A1B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89DEE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F92FE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4BAD33E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9A6E4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5F69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Подтягивание в висе.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F432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C0ECB9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1E6B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9C4F6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0642" w14:textId="77777777" w:rsidR="00145D63" w:rsidRDefault="00635C21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4233FD2E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6AD0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54D5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скамейке.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B5C2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5BFA4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E082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CACFE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75C5" w14:textId="77777777" w:rsidR="00145D63" w:rsidRDefault="00635C21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45D63" w14:paraId="50EBA8B4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495D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63C6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Лазание по гимнастической скамейке.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8956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87B99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289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D5A84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2C3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5A90BC8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3CFF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F0B81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диагонали, переходом "змейкой"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319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E09D5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0D58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0AAA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1C9D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5643FAE9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C6D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A992C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Перелезание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гимнастического коня.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101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3E0E4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6F9F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0EDE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42EC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F3AE379" w14:textId="77777777">
        <w:trPr>
          <w:trHeight w:hRule="exact" w:val="4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9C5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31AA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183B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267BD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ACB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B894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E64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2E1AF1E0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5CD7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93A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ОРУ.Эстафеты.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1914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B40E2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09C34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55826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7AC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258A3073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DEB5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BDE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Бодрость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грация,координация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6E5D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D29C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612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04704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536B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1FEE855D" w14:textId="77777777">
        <w:trPr>
          <w:trHeight w:hRule="exact" w:val="490"/>
        </w:trPr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79EE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643F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 шаг с палками.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94F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81680E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B921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EAE0" w14:textId="77777777" w:rsidR="00145D63" w:rsidRDefault="00145D63">
            <w:pPr>
              <w:autoSpaceDE w:val="0"/>
              <w:autoSpaceDN w:val="0"/>
              <w:spacing w:before="96" w:after="0" w:line="233" w:lineRule="auto"/>
              <w:ind w:left="72"/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A5C95" w14:textId="77777777" w:rsidR="00145D63" w:rsidRDefault="00635C21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145D63" w14:paraId="3875BEBB" w14:textId="77777777">
        <w:trPr>
          <w:trHeight w:hRule="exact" w:val="8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F145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BC8A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 шаг с палками.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DD5A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4B6FB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C05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26FE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F950C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1822EFD1" w14:textId="77777777" w:rsidR="00145D63" w:rsidRDefault="00145D63">
      <w:pPr>
        <w:autoSpaceDE w:val="0"/>
        <w:autoSpaceDN w:val="0"/>
        <w:spacing w:after="0" w:line="14" w:lineRule="exact"/>
      </w:pPr>
    </w:p>
    <w:p w14:paraId="0F56DD46" w14:textId="77777777" w:rsidR="00145D63" w:rsidRDefault="00145D63">
      <w:pPr>
        <w:sectPr w:rsidR="00145D63">
          <w:pgSz w:w="11900" w:h="16840"/>
          <w:pgMar w:top="284" w:right="556" w:bottom="456" w:left="666" w:header="720" w:footer="720" w:gutter="0"/>
          <w:cols w:space="720" w:equalWidth="0">
            <w:col w:w="10678" w:space="0"/>
          </w:cols>
          <w:docGrid w:linePitch="360"/>
        </w:sectPr>
      </w:pPr>
    </w:p>
    <w:p w14:paraId="127390B0" w14:textId="77777777" w:rsidR="00145D63" w:rsidRDefault="00145D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194"/>
        <w:gridCol w:w="730"/>
        <w:gridCol w:w="1614"/>
        <w:gridCol w:w="1664"/>
        <w:gridCol w:w="1232"/>
        <w:gridCol w:w="1638"/>
      </w:tblGrid>
      <w:tr w:rsidR="00145D63" w14:paraId="78F936AD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63A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54ACC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Ступающий и скользящий шаг с палками.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1AD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A9CD2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253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6782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B1AF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1C984D82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37C3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11D13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"лесенкой" и спуск с небольшого склона.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54C9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487C9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CC7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5415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90A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42505A04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2ADA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2B0A2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Переменный двухшажный ход без палок.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FC9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7DCAA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37A2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1E0B6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AF50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5E8AD36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A300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08D6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с переступанием.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E5A2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C45B0F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63BB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CEF36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1B27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1CF31B2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9E7F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494D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Попеременный двухшажный ход без палок и с палками.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BC9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F5518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5EB1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5734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1FCF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39FA25A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2704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A1BE0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и спуск с небольших склонов.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302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B0F2F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66FB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5B95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E1B0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673A0B0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4231F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4096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Спуск в высокой стойке с небольших горок.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C31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5F01E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C04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171AE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E18D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7F0D4A3A" w14:textId="77777777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8435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C0FB3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попеременным двухшажным ходом до 1000 м.</w:t>
            </w:r>
          </w:p>
          <w:p w14:paraId="3DA312FB" w14:textId="77777777" w:rsidR="00145D63" w:rsidRDefault="00635C21">
            <w:pPr>
              <w:autoSpaceDE w:val="0"/>
              <w:autoSpaceDN w:val="0"/>
              <w:spacing w:before="7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дыхания.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EF9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C252FC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6680F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F179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689B3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256B69EE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587B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50A17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"лесенкой" и "елочкой" и спуск с небольшого склона.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1098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C7F6A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763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4CBD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5B4F2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722135F" w14:textId="77777777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B83E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0612E" w14:textId="77777777" w:rsidR="00145D63" w:rsidRPr="0081698F" w:rsidRDefault="00635C2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двухшажным ходом до 1500 м с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CEBE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225CE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3B482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0B2D8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9FD9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03F5B061" w14:textId="77777777">
        <w:trPr>
          <w:trHeight w:hRule="exact" w:val="14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FFF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1D2D7" w14:textId="77777777" w:rsidR="00145D63" w:rsidRDefault="00635C21">
            <w:pPr>
              <w:autoSpaceDE w:val="0"/>
              <w:autoSpaceDN w:val="0"/>
              <w:spacing w:before="98" w:after="0"/>
              <w:ind w:left="72" w:right="144"/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двухшажный ход без палок и с палками.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Передвижение до 2000 м.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Эстафета.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264B5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3E757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CD2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9EEB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89554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11FE96F5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2C32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81B0F" w14:textId="77777777" w:rsidR="00145D63" w:rsidRPr="0081698F" w:rsidRDefault="00635C21">
            <w:pPr>
              <w:autoSpaceDE w:val="0"/>
              <w:autoSpaceDN w:val="0"/>
              <w:spacing w:before="96" w:after="0" w:line="271" w:lineRule="auto"/>
              <w:ind w:left="72" w:right="134"/>
              <w:jc w:val="both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"лесенкой" и спуск в высокой стойке с небольших горок.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2DE53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47E1C1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C8D84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DEA14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9D50A" w14:textId="77777777" w:rsidR="00145D63" w:rsidRDefault="00635C21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1A1AC98D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202ED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73AB4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Рекорды ЯНАО, Тюменской области, России.</w:t>
            </w:r>
          </w:p>
          <w:p w14:paraId="7443E7ED" w14:textId="77777777" w:rsidR="00145D63" w:rsidRDefault="00635C2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 до 2000 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5573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4BFB6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8D4D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B2DE0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D36D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C5FBBA3" w14:textId="77777777">
        <w:trPr>
          <w:trHeight w:hRule="exact" w:val="11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2EE9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759E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на месте правой и левой рукой в движении шагом и бегом.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08E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73BCA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9C6C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BDE9D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25D1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3FAE27AB" w14:textId="77777777" w:rsidR="00145D63" w:rsidRDefault="00145D63">
      <w:pPr>
        <w:autoSpaceDE w:val="0"/>
        <w:autoSpaceDN w:val="0"/>
        <w:spacing w:after="0" w:line="14" w:lineRule="exact"/>
      </w:pPr>
    </w:p>
    <w:p w14:paraId="1734A197" w14:textId="77777777" w:rsidR="00145D63" w:rsidRDefault="00145D63">
      <w:pPr>
        <w:sectPr w:rsidR="00145D63">
          <w:pgSz w:w="11900" w:h="16840"/>
          <w:pgMar w:top="284" w:right="556" w:bottom="676" w:left="666" w:header="720" w:footer="720" w:gutter="0"/>
          <w:cols w:space="720" w:equalWidth="0">
            <w:col w:w="10678" w:space="0"/>
          </w:cols>
          <w:docGrid w:linePitch="360"/>
        </w:sectPr>
      </w:pPr>
    </w:p>
    <w:p w14:paraId="5927E8DC" w14:textId="77777777" w:rsidR="00145D63" w:rsidRDefault="00145D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194"/>
        <w:gridCol w:w="730"/>
        <w:gridCol w:w="1614"/>
        <w:gridCol w:w="1664"/>
        <w:gridCol w:w="1232"/>
        <w:gridCol w:w="1638"/>
      </w:tblGrid>
      <w:tr w:rsidR="00145D63" w14:paraId="549A424E" w14:textId="77777777">
        <w:trPr>
          <w:trHeight w:hRule="exact" w:val="11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12F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C8B48" w14:textId="77777777" w:rsidR="00145D63" w:rsidRPr="0081698F" w:rsidRDefault="00635C2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Ловля и передача мяча на месте в треугольниках и квадратах.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81A0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7A71D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DA73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48A40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8859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6BF50954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E909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AE8E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нарты. Бросок двумя руками от груди.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370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ABFA2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7F9B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C123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1A48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0A24CE1F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DF2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2DA5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нарты. Броски в цель.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CF2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BD196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BB1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A5B6A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C73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12F868DC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2AC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812F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Тройной национальный прыжок. ОРУ. 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DC1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C0328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FEB70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82BEF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A609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7B39A628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B77E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59F8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тынзяна на хорей. Мини баскетбол.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F476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92F8C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091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60D3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367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0F094CB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8437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2A1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Ходьба и бег.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B2DFD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B00BF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E06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8381E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9DEF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D41E966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907B7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9BFE6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30 м. 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B68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BE44A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C1B1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96269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10A3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0A1F230C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3D858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619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на 30 м. на результат.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FAB7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A26E6A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C57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D106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C3E0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42BB7C1F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3F7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F128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60 м. 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72A5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7F8519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1ECD9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EF5D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94E9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64601DD7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5840F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80246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1491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2DD00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3403C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42DE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2F43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45D63" w14:paraId="6E40E4F4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AEB9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CE572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 на результат.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1204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5F07DB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D45AE" w14:textId="77777777" w:rsidR="00145D63" w:rsidRDefault="00635C2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71E58" w14:textId="77777777" w:rsidR="00145D63" w:rsidRDefault="00145D6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3F2A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54934C9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613F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B8A6C" w14:textId="77777777" w:rsidR="00145D63" w:rsidRDefault="00635C21">
            <w:pPr>
              <w:autoSpaceDE w:val="0"/>
              <w:autoSpaceDN w:val="0"/>
              <w:spacing w:before="96" w:after="0" w:line="262" w:lineRule="auto"/>
              <w:ind w:left="72" w:right="720"/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малого мяча с 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3797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035421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3947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109C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3D3D" w14:textId="77777777" w:rsidR="00145D63" w:rsidRDefault="00635C21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BBC5619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E4E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B47C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в цель 4-5 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A3EA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58F19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26C9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1F3AB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DAA5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2DD1F6AF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FC10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D932A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"Пустое место", "Прыгающие воробушки"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C01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CD531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F19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36A5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3227" w14:textId="77777777" w:rsidR="00145D63" w:rsidRDefault="00635C2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45D63" w14:paraId="34EFA49E" w14:textId="77777777">
        <w:trPr>
          <w:trHeight w:hRule="exact" w:val="4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5C5B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1058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9FE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1C199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8F71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ABA2" w14:textId="77777777" w:rsidR="00145D63" w:rsidRDefault="00145D63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92791" w14:textId="77777777" w:rsidR="00145D63" w:rsidRDefault="00635C21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45D63" w14:paraId="69075504" w14:textId="77777777">
        <w:trPr>
          <w:trHeight w:hRule="exact" w:val="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0B0D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E0C4" w14:textId="77777777" w:rsidR="00145D63" w:rsidRPr="0081698F" w:rsidRDefault="00635C21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"Зайцы в </w:t>
            </w:r>
            <w:r w:rsidRPr="0081698F">
              <w:rPr>
                <w:lang w:val="ru-RU"/>
              </w:rPr>
              <w:br/>
            </w: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огороде", "Третий лишний".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A063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0FBFFF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55ECC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84B0" w14:textId="77777777" w:rsidR="00145D63" w:rsidRDefault="00145D63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1FD7" w14:textId="77777777" w:rsidR="00145D63" w:rsidRDefault="00635C2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45D63" w14:paraId="19D80629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57975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52C6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Веселые старты.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14487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5EDDA4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993F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DB408" w14:textId="77777777" w:rsidR="00145D63" w:rsidRDefault="00145D63">
            <w:pPr>
              <w:autoSpaceDE w:val="0"/>
              <w:autoSpaceDN w:val="0"/>
              <w:spacing w:before="98" w:after="0" w:line="233" w:lineRule="auto"/>
              <w:ind w:left="72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08055" w14:textId="77777777" w:rsidR="00145D63" w:rsidRDefault="00635C21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145D63" w14:paraId="1C661B39" w14:textId="77777777">
        <w:trPr>
          <w:trHeight w:hRule="exact" w:val="8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11F1A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2D183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 за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C3062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08F65E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0720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35660" w14:textId="77777777" w:rsidR="00145D63" w:rsidRDefault="00145D63">
            <w:pPr>
              <w:autoSpaceDE w:val="0"/>
              <w:autoSpaceDN w:val="0"/>
              <w:spacing w:before="98" w:after="0" w:line="233" w:lineRule="auto"/>
              <w:ind w:left="72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86ED" w14:textId="77777777" w:rsidR="00145D63" w:rsidRDefault="00635C21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142F2D8E" w14:textId="77777777" w:rsidR="00145D63" w:rsidRDefault="00145D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3194"/>
        <w:gridCol w:w="730"/>
        <w:gridCol w:w="1614"/>
        <w:gridCol w:w="1664"/>
        <w:gridCol w:w="1232"/>
        <w:gridCol w:w="1638"/>
      </w:tblGrid>
      <w:tr w:rsidR="00145D63" w14:paraId="7E42C28C" w14:textId="77777777">
        <w:trPr>
          <w:trHeight w:hRule="exact" w:val="4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5DE0" w14:textId="77777777" w:rsidR="00145D63" w:rsidRDefault="00635C2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54A8B" w14:textId="77777777" w:rsidR="00145D63" w:rsidRDefault="00145D63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8D31" w14:textId="77777777" w:rsidR="00145D63" w:rsidRDefault="00145D6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DA4A58" w14:textId="77777777" w:rsidR="00145D63" w:rsidRDefault="00145D63"/>
        </w:tc>
        <w:tc>
          <w:tcPr>
            <w:tcW w:w="16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2FEFE" w14:textId="77777777" w:rsidR="00145D63" w:rsidRDefault="00145D63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D14C3" w14:textId="77777777" w:rsidR="00145D63" w:rsidRDefault="00145D63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26969" w14:textId="77777777" w:rsidR="00145D63" w:rsidRDefault="00145D63"/>
        </w:tc>
      </w:tr>
      <w:tr w:rsidR="00145D63" w14:paraId="6960D60D" w14:textId="77777777">
        <w:trPr>
          <w:trHeight w:hRule="exact" w:val="806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7A28" w14:textId="77777777" w:rsidR="00145D63" w:rsidRPr="0081698F" w:rsidRDefault="00635C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69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12FC4" w14:textId="77777777" w:rsidR="00145D63" w:rsidRDefault="00C337D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6246E0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BC98" w14:textId="77777777" w:rsidR="00145D63" w:rsidRDefault="00635C2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4300B1D3" w14:textId="77777777" w:rsidR="00145D63" w:rsidRDefault="00145D63">
      <w:pPr>
        <w:autoSpaceDE w:val="0"/>
        <w:autoSpaceDN w:val="0"/>
        <w:spacing w:after="0" w:line="14" w:lineRule="exact"/>
      </w:pPr>
    </w:p>
    <w:p w14:paraId="0CB2C439" w14:textId="77777777" w:rsidR="00145D63" w:rsidRDefault="00145D63">
      <w:pPr>
        <w:sectPr w:rsidR="00145D63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14:paraId="411E66A5" w14:textId="77777777" w:rsidR="00145D63" w:rsidRDefault="00145D63">
      <w:pPr>
        <w:autoSpaceDE w:val="0"/>
        <w:autoSpaceDN w:val="0"/>
        <w:spacing w:after="78" w:line="220" w:lineRule="exact"/>
      </w:pPr>
    </w:p>
    <w:p w14:paraId="46549AAA" w14:textId="77777777" w:rsidR="00145D63" w:rsidRDefault="00635C2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6BE339D" w14:textId="77777777" w:rsidR="00145D63" w:rsidRPr="0081698F" w:rsidRDefault="00635C21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39CEEF4B" w14:textId="77777777" w:rsidR="00145D63" w:rsidRPr="0081698F" w:rsidRDefault="00635C21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</w:t>
      </w:r>
    </w:p>
    <w:p w14:paraId="52BEE13E" w14:textId="77777777" w:rsidR="00145D63" w:rsidRPr="0081698F" w:rsidRDefault="00635C21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698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698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7FD3EEEC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81C70E" w14:textId="77777777" w:rsidR="00145D63" w:rsidRPr="0081698F" w:rsidRDefault="00145D63">
      <w:pPr>
        <w:autoSpaceDE w:val="0"/>
        <w:autoSpaceDN w:val="0"/>
        <w:spacing w:after="78" w:line="220" w:lineRule="exact"/>
        <w:rPr>
          <w:lang w:val="ru-RU"/>
        </w:rPr>
      </w:pPr>
    </w:p>
    <w:p w14:paraId="0DBE062F" w14:textId="77777777" w:rsidR="00145D63" w:rsidRPr="0081698F" w:rsidRDefault="00635C21">
      <w:pPr>
        <w:autoSpaceDE w:val="0"/>
        <w:autoSpaceDN w:val="0"/>
        <w:spacing w:after="0" w:line="230" w:lineRule="auto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DFFDEFD" w14:textId="77777777" w:rsidR="00145D63" w:rsidRPr="0081698F" w:rsidRDefault="00635C21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1698F">
        <w:rPr>
          <w:lang w:val="ru-RU"/>
        </w:rPr>
        <w:br/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Компьютер,</w:t>
      </w:r>
      <w:r w:rsidR="00A251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Проектор, наглядный </w:t>
      </w:r>
      <w:proofErr w:type="gramStart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материал,интерактивная</w:t>
      </w:r>
      <w:proofErr w:type="gramEnd"/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</w:t>
      </w:r>
    </w:p>
    <w:p w14:paraId="6C1A71CD" w14:textId="77777777" w:rsidR="00145D63" w:rsidRPr="0081698F" w:rsidRDefault="00635C21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169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Мячи, лыжи,</w:t>
      </w:r>
      <w:r w:rsidR="00A251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1698F">
        <w:rPr>
          <w:rFonts w:ascii="Times New Roman" w:eastAsia="Times New Roman" w:hAnsi="Times New Roman"/>
          <w:color w:val="000000"/>
          <w:sz w:val="24"/>
          <w:lang w:val="ru-RU"/>
        </w:rPr>
        <w:t>санки, спортивный инвентарь</w:t>
      </w:r>
    </w:p>
    <w:p w14:paraId="4D8CBE8E" w14:textId="77777777" w:rsidR="00145D63" w:rsidRPr="0081698F" w:rsidRDefault="00145D63">
      <w:pPr>
        <w:rPr>
          <w:lang w:val="ru-RU"/>
        </w:rPr>
        <w:sectPr w:rsidR="00145D63" w:rsidRPr="008169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773BCF" w14:textId="77777777" w:rsidR="00635C21" w:rsidRPr="0081698F" w:rsidRDefault="00635C21">
      <w:pPr>
        <w:rPr>
          <w:lang w:val="ru-RU"/>
        </w:rPr>
      </w:pPr>
    </w:p>
    <w:sectPr w:rsidR="00635C21" w:rsidRPr="0081698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6584011">
    <w:abstractNumId w:val="8"/>
  </w:num>
  <w:num w:numId="2" w16cid:durableId="1682856816">
    <w:abstractNumId w:val="6"/>
  </w:num>
  <w:num w:numId="3" w16cid:durableId="944993917">
    <w:abstractNumId w:val="5"/>
  </w:num>
  <w:num w:numId="4" w16cid:durableId="79134665">
    <w:abstractNumId w:val="4"/>
  </w:num>
  <w:num w:numId="5" w16cid:durableId="756363677">
    <w:abstractNumId w:val="7"/>
  </w:num>
  <w:num w:numId="6" w16cid:durableId="824903619">
    <w:abstractNumId w:val="3"/>
  </w:num>
  <w:num w:numId="7" w16cid:durableId="10618917">
    <w:abstractNumId w:val="2"/>
  </w:num>
  <w:num w:numId="8" w16cid:durableId="1230462000">
    <w:abstractNumId w:val="1"/>
  </w:num>
  <w:num w:numId="9" w16cid:durableId="150536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A7618"/>
    <w:rsid w:val="00145D63"/>
    <w:rsid w:val="0015074B"/>
    <w:rsid w:val="0029639D"/>
    <w:rsid w:val="00315B40"/>
    <w:rsid w:val="00326F90"/>
    <w:rsid w:val="00635C21"/>
    <w:rsid w:val="00691644"/>
    <w:rsid w:val="008129FE"/>
    <w:rsid w:val="0081698F"/>
    <w:rsid w:val="00A2514E"/>
    <w:rsid w:val="00AA1D8D"/>
    <w:rsid w:val="00B47730"/>
    <w:rsid w:val="00C337D9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17CB8"/>
  <w15:docId w15:val="{D947A652-0465-470E-943F-472A84A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2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2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2DC79-CBBE-4A3A-BB4B-5016D32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7</cp:revision>
  <dcterms:created xsi:type="dcterms:W3CDTF">2013-12-23T23:15:00Z</dcterms:created>
  <dcterms:modified xsi:type="dcterms:W3CDTF">2023-09-11T11:00:00Z</dcterms:modified>
  <cp:category/>
</cp:coreProperties>
</file>