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C1CE" w14:textId="1B0F78BF" w:rsidR="00F10EE9" w:rsidRDefault="00F10EE9">
      <w:pPr>
        <w:autoSpaceDE w:val="0"/>
        <w:autoSpaceDN w:val="0"/>
        <w:spacing w:after="78" w:line="220" w:lineRule="exact"/>
        <w:rPr>
          <w:lang w:val="ru-RU"/>
        </w:rPr>
      </w:pPr>
    </w:p>
    <w:p w14:paraId="3B980A2F" w14:textId="02F51EC9" w:rsidR="00F10EE9" w:rsidRDefault="00F10EE9">
      <w:pPr>
        <w:rPr>
          <w:lang w:val="ru-RU"/>
        </w:rPr>
      </w:pPr>
      <w:r>
        <w:rPr>
          <w:noProof/>
        </w:rPr>
        <w:drawing>
          <wp:inline distT="0" distB="0" distL="0" distR="0" wp14:anchorId="0FA9EE80" wp14:editId="101B953C">
            <wp:extent cx="6731000" cy="9255760"/>
            <wp:effectExtent l="0" t="0" r="0" b="0"/>
            <wp:docPr id="2160128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14:paraId="370D7A09" w14:textId="77777777" w:rsidR="00693C21" w:rsidRPr="00A763FA" w:rsidRDefault="00693C21">
      <w:pPr>
        <w:autoSpaceDE w:val="0"/>
        <w:autoSpaceDN w:val="0"/>
        <w:spacing w:after="78" w:line="220" w:lineRule="exact"/>
        <w:rPr>
          <w:lang w:val="ru-RU"/>
        </w:rPr>
      </w:pPr>
    </w:p>
    <w:p w14:paraId="7ABFD05A" w14:textId="77777777" w:rsidR="00693C21" w:rsidRPr="00A763FA" w:rsidRDefault="008A588A">
      <w:pPr>
        <w:autoSpaceDE w:val="0"/>
        <w:autoSpaceDN w:val="0"/>
        <w:spacing w:after="0" w:line="230" w:lineRule="auto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BA908B4" w14:textId="77777777" w:rsidR="00693C21" w:rsidRPr="00A763FA" w:rsidRDefault="008A588A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14:paraId="0EBFAC8C" w14:textId="77777777" w:rsidR="00693C21" w:rsidRPr="00A763FA" w:rsidRDefault="008A588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14:paraId="6A4B3173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14:paraId="61B50AA0" w14:textId="77777777" w:rsidR="00693C21" w:rsidRPr="00A763FA" w:rsidRDefault="008A588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14:paraId="79659402" w14:textId="77777777" w:rsidR="00693C21" w:rsidRPr="00A763FA" w:rsidRDefault="008A588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14:paraId="48EC028B" w14:textId="77777777" w:rsidR="00693C21" w:rsidRPr="00A763FA" w:rsidRDefault="008A588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14:paraId="212A650A" w14:textId="77777777" w:rsidR="00693C21" w:rsidRPr="00A763FA" w:rsidRDefault="008A588A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14:paraId="7273029A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14:paraId="4137C335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1348AC70" w14:textId="77777777" w:rsidR="00693C21" w:rsidRPr="00A763FA" w:rsidRDefault="00693C21">
      <w:pPr>
        <w:autoSpaceDE w:val="0"/>
        <w:autoSpaceDN w:val="0"/>
        <w:spacing w:after="96" w:line="220" w:lineRule="exact"/>
        <w:rPr>
          <w:lang w:val="ru-RU"/>
        </w:rPr>
      </w:pPr>
    </w:p>
    <w:p w14:paraId="660BF28B" w14:textId="77777777" w:rsidR="00693C21" w:rsidRPr="00A763FA" w:rsidRDefault="008A588A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14:paraId="73649EA0" w14:textId="77777777" w:rsidR="00693C21" w:rsidRPr="00A763FA" w:rsidRDefault="008A588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14:paraId="7626620C" w14:textId="77777777" w:rsidR="00693C21" w:rsidRPr="00A763FA" w:rsidRDefault="008A588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14:paraId="398C655D" w14:textId="77777777" w:rsidR="00693C21" w:rsidRPr="00A763FA" w:rsidRDefault="008A588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14:paraId="5A197621" w14:textId="77777777" w:rsidR="00693C21" w:rsidRPr="00A763FA" w:rsidRDefault="008A588A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14:paraId="1DD5A58F" w14:textId="77777777" w:rsidR="00693C21" w:rsidRPr="00A763FA" w:rsidRDefault="008A588A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gramStart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культура» является физическое воспитание граждан России. Учебный </w:t>
      </w:r>
      <w:proofErr w:type="gramStart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14:paraId="283D2310" w14:textId="77777777" w:rsidR="00693C21" w:rsidRPr="00A763FA" w:rsidRDefault="008A588A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14:paraId="4C76D48F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14:paraId="05C55130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7DC84CBD" w14:textId="77777777" w:rsidR="00693C21" w:rsidRPr="00A763FA" w:rsidRDefault="00693C21">
      <w:pPr>
        <w:autoSpaceDE w:val="0"/>
        <w:autoSpaceDN w:val="0"/>
        <w:spacing w:after="96" w:line="220" w:lineRule="exact"/>
        <w:rPr>
          <w:lang w:val="ru-RU"/>
        </w:rPr>
      </w:pPr>
    </w:p>
    <w:p w14:paraId="0834F89B" w14:textId="77777777" w:rsidR="00693C21" w:rsidRPr="00A763FA" w:rsidRDefault="008A588A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14:paraId="73321537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предмета«Физическая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14:paraId="6364E70C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14:paraId="3100B22B" w14:textId="77777777" w:rsidR="00693C21" w:rsidRPr="00A763FA" w:rsidRDefault="008A588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14:paraId="02BFEA4D" w14:textId="77777777" w:rsidR="00693C21" w:rsidRPr="00A763FA" w:rsidRDefault="008A588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14:paraId="178C34D0" w14:textId="77777777" w:rsidR="00693C21" w:rsidRPr="00A763FA" w:rsidRDefault="008A588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14:paraId="78D2C2D0" w14:textId="77777777" w:rsidR="00693C21" w:rsidRPr="00A763FA" w:rsidRDefault="008A588A">
      <w:pPr>
        <w:autoSpaceDE w:val="0"/>
        <w:autoSpaceDN w:val="0"/>
        <w:spacing w:before="70" w:after="0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14:paraId="48889FB2" w14:textId="77777777" w:rsidR="00693C21" w:rsidRPr="00A763FA" w:rsidRDefault="008A588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14:paraId="3C634C80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487AA65D" w14:textId="77777777" w:rsidR="00693C21" w:rsidRPr="00A763FA" w:rsidRDefault="00693C21">
      <w:pPr>
        <w:autoSpaceDE w:val="0"/>
        <w:autoSpaceDN w:val="0"/>
        <w:spacing w:after="66" w:line="220" w:lineRule="exact"/>
        <w:rPr>
          <w:lang w:val="ru-RU"/>
        </w:rPr>
      </w:pPr>
    </w:p>
    <w:p w14:paraId="244D0BCA" w14:textId="77777777" w:rsidR="00693C21" w:rsidRPr="00A763FA" w:rsidRDefault="008A588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14:paraId="3AC9FB3B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gramStart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культура»состоит</w:t>
      </w:r>
      <w:proofErr w:type="gramEnd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14:paraId="71B7DEC5" w14:textId="77777777" w:rsidR="00693C21" w:rsidRPr="00A763FA" w:rsidRDefault="008A588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14:paraId="35EA31B0" w14:textId="77777777" w:rsidR="00693C21" w:rsidRPr="00A763FA" w:rsidRDefault="008A58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(операциональный компонент деятельности);</w:t>
      </w:r>
    </w:p>
    <w:p w14:paraId="74810C2B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14:paraId="15BCC8A8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14:paraId="066A9267" w14:textId="77777777" w:rsidR="00693C21" w:rsidRPr="00A763FA" w:rsidRDefault="008A588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14:paraId="417F23D4" w14:textId="77777777" w:rsidR="00693C21" w:rsidRPr="00A763FA" w:rsidRDefault="008A588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14:paraId="458E4E83" w14:textId="77777777" w:rsidR="00693C21" w:rsidRPr="00A763FA" w:rsidRDefault="008A588A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14:paraId="7F66D0E7" w14:textId="77777777" w:rsidR="00693C21" w:rsidRPr="00A763FA" w:rsidRDefault="008A588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14:paraId="26691B8A" w14:textId="77777777" w:rsidR="00693C21" w:rsidRPr="00A763FA" w:rsidRDefault="008A588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14:paraId="29524D15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5563F133" w14:textId="77777777" w:rsidR="00693C21" w:rsidRPr="00A763FA" w:rsidRDefault="00693C21">
      <w:pPr>
        <w:autoSpaceDE w:val="0"/>
        <w:autoSpaceDN w:val="0"/>
        <w:spacing w:after="66" w:line="220" w:lineRule="exact"/>
        <w:rPr>
          <w:lang w:val="ru-RU"/>
        </w:rPr>
      </w:pPr>
    </w:p>
    <w:p w14:paraId="762911CF" w14:textId="77777777" w:rsidR="00693C21" w:rsidRPr="00A763FA" w:rsidRDefault="008A588A">
      <w:pPr>
        <w:autoSpaceDE w:val="0"/>
        <w:autoSpaceDN w:val="0"/>
        <w:spacing w:after="0" w:line="230" w:lineRule="auto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дозированности объёма и интенсивности выполнения упражнений в соответствии с возможностями.</w:t>
      </w:r>
    </w:p>
    <w:p w14:paraId="209D1BB3" w14:textId="77777777" w:rsidR="00693C21" w:rsidRPr="00A763FA" w:rsidRDefault="008A588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14:paraId="463C7247" w14:textId="77777777" w:rsidR="00693C21" w:rsidRPr="00A763FA" w:rsidRDefault="008A588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14:paraId="17F8D5E0" w14:textId="77777777" w:rsidR="00693C21" w:rsidRPr="00A763FA" w:rsidRDefault="008A588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14:paraId="4031C22D" w14:textId="77777777" w:rsidR="00693C21" w:rsidRPr="00A763FA" w:rsidRDefault="008A588A">
      <w:pPr>
        <w:autoSpaceDE w:val="0"/>
        <w:autoSpaceDN w:val="0"/>
        <w:spacing w:before="70" w:after="0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14:paraId="4FF2FCFB" w14:textId="77777777" w:rsidR="00693C21" w:rsidRPr="00A763FA" w:rsidRDefault="008A588A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14:paraId="37E011B6" w14:textId="77777777" w:rsidR="00693C21" w:rsidRPr="00A763FA" w:rsidRDefault="008A588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14:paraId="2A143581" w14:textId="77777777" w:rsidR="00693C21" w:rsidRPr="00A763FA" w:rsidRDefault="008A588A">
      <w:pPr>
        <w:autoSpaceDE w:val="0"/>
        <w:autoSpaceDN w:val="0"/>
        <w:spacing w:before="190" w:after="0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64556D27" w14:textId="77777777" w:rsidR="00693C21" w:rsidRPr="00A763FA" w:rsidRDefault="008A588A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14:paraId="3C496276" w14:textId="77777777" w:rsidR="00693C21" w:rsidRPr="00A763FA" w:rsidRDefault="008A588A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14:paraId="665314EB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14:paraId="1C566339" w14:textId="77777777" w:rsidR="00693C21" w:rsidRPr="00A763FA" w:rsidRDefault="008A588A">
      <w:pPr>
        <w:autoSpaceDE w:val="0"/>
        <w:autoSpaceDN w:val="0"/>
        <w:spacing w:before="70" w:after="0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14:paraId="3929521B" w14:textId="77777777" w:rsidR="00693C21" w:rsidRPr="00A763FA" w:rsidRDefault="008A588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</w:t>
      </w:r>
    </w:p>
    <w:p w14:paraId="013FABD5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02AFAB94" w14:textId="77777777" w:rsidR="00693C21" w:rsidRPr="00A763FA" w:rsidRDefault="00693C21">
      <w:pPr>
        <w:autoSpaceDE w:val="0"/>
        <w:autoSpaceDN w:val="0"/>
        <w:spacing w:after="66" w:line="220" w:lineRule="exact"/>
        <w:rPr>
          <w:lang w:val="ru-RU"/>
        </w:rPr>
      </w:pPr>
    </w:p>
    <w:p w14:paraId="2855EBCA" w14:textId="77777777" w:rsidR="00693C21" w:rsidRPr="00A763FA" w:rsidRDefault="008A588A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14:paraId="03436B01" w14:textId="77777777" w:rsidR="00693C21" w:rsidRPr="00A763FA" w:rsidRDefault="008A588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14:paraId="4C6CBC8C" w14:textId="77777777" w:rsidR="00693C21" w:rsidRPr="00A763FA" w:rsidRDefault="008A588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14:paraId="028A2B62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14:paraId="09AEF93D" w14:textId="77777777" w:rsidR="00693C21" w:rsidRPr="00A763FA" w:rsidRDefault="008A588A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14:paraId="189C5A34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14:paraId="413D3A79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14:paraId="64F90A63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14:paraId="411052A1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14:paraId="2A3EBC16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14:paraId="43C26A6A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14:paraId="147936DB" w14:textId="77777777" w:rsidR="00693C21" w:rsidRPr="00A763FA" w:rsidRDefault="008A588A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14:paraId="093A3AF1" w14:textId="77777777" w:rsidR="00693C21" w:rsidRPr="00A763FA" w:rsidRDefault="008A588A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14:paraId="19F3D8B0" w14:textId="77777777" w:rsidR="00693C21" w:rsidRPr="00A763FA" w:rsidRDefault="008A588A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</w:t>
      </w:r>
      <w:proofErr w:type="gramStart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тему по общим сведениям</w:t>
      </w:r>
      <w:proofErr w:type="gramEnd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14:paraId="3ACCA710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14:paraId="5831E375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14:paraId="0CEFE6C2" w14:textId="77777777" w:rsidR="00693C21" w:rsidRPr="00A763FA" w:rsidRDefault="00693C21">
      <w:pPr>
        <w:autoSpaceDE w:val="0"/>
        <w:autoSpaceDN w:val="0"/>
        <w:spacing w:after="138" w:line="220" w:lineRule="exact"/>
        <w:rPr>
          <w:lang w:val="ru-RU"/>
        </w:rPr>
      </w:pPr>
    </w:p>
    <w:p w14:paraId="6A745F7D" w14:textId="77777777" w:rsidR="00693C21" w:rsidRPr="00A763FA" w:rsidRDefault="008A588A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</w:t>
      </w:r>
      <w:r w:rsidR="00A763FA">
        <w:rPr>
          <w:rFonts w:ascii="Times New Roman" w:eastAsia="Times New Roman" w:hAnsi="Times New Roman"/>
          <w:color w:val="000000"/>
          <w:sz w:val="24"/>
          <w:lang w:val="ru-RU"/>
        </w:rPr>
        <w:t>ура» во 2 классе, составляет 68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часа.</w:t>
      </w:r>
    </w:p>
    <w:p w14:paraId="0D803566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358" w:right="710" w:bottom="1440" w:left="666" w:header="720" w:footer="720" w:gutter="0"/>
          <w:cols w:space="720" w:equalWidth="0">
            <w:col w:w="10524" w:space="0"/>
          </w:cols>
          <w:docGrid w:linePitch="360"/>
        </w:sectPr>
      </w:pPr>
    </w:p>
    <w:p w14:paraId="0A8D4E9E" w14:textId="77777777" w:rsidR="00693C21" w:rsidRPr="00A763FA" w:rsidRDefault="00693C21">
      <w:pPr>
        <w:autoSpaceDE w:val="0"/>
        <w:autoSpaceDN w:val="0"/>
        <w:spacing w:after="78" w:line="220" w:lineRule="exact"/>
        <w:rPr>
          <w:lang w:val="ru-RU"/>
        </w:rPr>
      </w:pPr>
    </w:p>
    <w:p w14:paraId="6A0DBE97" w14:textId="77777777" w:rsidR="00693C21" w:rsidRPr="00A763FA" w:rsidRDefault="008A588A">
      <w:pPr>
        <w:autoSpaceDE w:val="0"/>
        <w:autoSpaceDN w:val="0"/>
        <w:spacing w:after="0" w:line="230" w:lineRule="auto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C5593BA" w14:textId="77777777" w:rsidR="00693C21" w:rsidRPr="00A763FA" w:rsidRDefault="008A588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Гармоничное физическое развитие. Контрольные измерения массы и длины своего тела. Осанка.</w:t>
      </w:r>
    </w:p>
    <w:p w14:paraId="6A111D7C" w14:textId="77777777" w:rsidR="00693C21" w:rsidRPr="00A763FA" w:rsidRDefault="008A588A">
      <w:pPr>
        <w:autoSpaceDE w:val="0"/>
        <w:autoSpaceDN w:val="0"/>
        <w:spacing w:before="70" w:after="0"/>
        <w:ind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Занятия гимнастикой в Древней Греции. Древние Олимпийские игры. Символ победы на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14:paraId="2DA512DD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по видам разминки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назад; приставные шаги на полной стопе вперёд с движениями головой в стороны («индюшонок »); шаги в полном приседе («гусиный шаг»); небольшие прыжки в полном приседе («мячик»); шаги с наклоном туловища вперёд до касания грудью бедра («цапля»); приставные шаги в сторону с наклонами («качалка»); наклоны туловища вперёд, попеременно касаясь прямых ног животом, грудью («складочка»).</w:t>
      </w:r>
    </w:p>
    <w:p w14:paraId="30D16295" w14:textId="77777777" w:rsidR="00693C21" w:rsidRPr="00A763FA" w:rsidRDefault="008A588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суставов; упражнения для развития эластичности мышц ног и формирования выворотности стоп; упражнения для укрепления мышц ног, рук; упражнения для увеличения подвижности тазобедренных, коленных и голеностопных суставов.</w:t>
      </w:r>
    </w:p>
    <w:p w14:paraId="6BBFADBE" w14:textId="77777777" w:rsidR="00693C21" w:rsidRPr="00A763FA" w:rsidRDefault="008A588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 для укрепления мышц спины и брюшного пресса («берёзка»); упражнения для укрепления мышц спины («рыбка», «коробочка»); упражнения для укрепления брюшного пресса («уголок»); упражнения для укрепления мышц спины и увеличения их эластичности («киска»); упражнения для развития гибкости: отведение ноги назад стоя на колене (махи назад) поочерёдно правой и левой ногой; прямые ноги разведены в стороны, наклоны туловища попеременно к каждой ноге, руки вверх, прижаты к ушам («коромысло»); упражнение для укрепления мышц живота, развития координации, укрепления мышц бедер («неваляшка»).</w:t>
      </w:r>
    </w:p>
    <w:p w14:paraId="33793408" w14:textId="77777777" w:rsidR="00693C21" w:rsidRPr="00A763FA" w:rsidRDefault="008A588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Разминка у опоры.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 прямые, туловище и голова прямо, плечи опущены, живот и таз подтянуты, руки в опоре на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гимнастической стенке на высоте талии, локти вниз), полуприсед (колени вперёд, вместе) — вытянуть колени — подняться на полупальцы — опустить пятки на пол в исходное положение. Наклоны туловища вперёд, назад и в сторону в опоре на полной стопе и на носках. Равновесие «пассе» 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14:paraId="4BCDE0DC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упражнения, акробатические упражнения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упражнений: кувырок вперёд, назад; шпагат, колесо, мост из положения сидя, стоя и вставание из положения мост.</w:t>
      </w:r>
    </w:p>
    <w:p w14:paraId="34383C7A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Упражнениядляразвитиямоторикиикоординациисгимнастическимпредметом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Игровые задания со скакалкой.</w:t>
      </w:r>
    </w:p>
    <w:p w14:paraId="6C74E504" w14:textId="77777777" w:rsidR="00693C21" w:rsidRPr="00A763FA" w:rsidRDefault="008A58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Бросок мяча в заданную плоскость и ловля мяча. Серия отбивов мяча.</w:t>
      </w:r>
    </w:p>
    <w:p w14:paraId="5B82BC58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Игровые задания, в том числе с мячом и скакалкой. Спортивные эстафеты с гимнастическим предметом. Спортивные и туристические физические игры и игровые задания.</w:t>
      </w:r>
    </w:p>
    <w:p w14:paraId="41805968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F2B1A9" w14:textId="77777777" w:rsidR="00693C21" w:rsidRPr="00A763FA" w:rsidRDefault="00693C21">
      <w:pPr>
        <w:autoSpaceDE w:val="0"/>
        <w:autoSpaceDN w:val="0"/>
        <w:spacing w:after="96" w:line="220" w:lineRule="exact"/>
        <w:rPr>
          <w:lang w:val="ru-RU"/>
        </w:rPr>
      </w:pPr>
    </w:p>
    <w:p w14:paraId="40969A27" w14:textId="77777777" w:rsidR="00693C21" w:rsidRPr="00A763FA" w:rsidRDefault="008A588A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Комбинацииупражнений. Осваиваемсоединениеизученныхупражненийвкомбинации </w:t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Пример: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Исходное положение: стоя 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позиции ног, колени вытянуты, рука с мячом на ладони вперёд (локоть прямой) — бросок мяча в заданную плоскость (на шаг вперёд) — шаг вперёд с поворотом тела на триста шестьдесят градусов — ловля мяча.</w:t>
      </w:r>
    </w:p>
    <w:p w14:paraId="6CA4AA73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Пример: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Исходное положение: сидя в группировке — кувырок вперед-поворот «казак» — подъём — стойка 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позиции, руки опущены.</w:t>
      </w:r>
    </w:p>
    <w:p w14:paraId="042BE748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Упражнениядляразвитиякоординациииразвитияжизненноважныхнавыковиумений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Плавательная подготовка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в бассейне. Упражнения ознакомительного плавания: освоение универсальных умений дыхания в воде. Освоение упражнений для формирования навыков плавания: «поплавок</w:t>
      </w:r>
      <w:proofErr w:type="gramStart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морская звезда», «лягушонок», «весёлый дельфин». Освоение спортивных стилей плавания.</w:t>
      </w:r>
    </w:p>
    <w:p w14:paraId="23545F0B" w14:textId="77777777" w:rsidR="00693C21" w:rsidRPr="00A763FA" w:rsidRDefault="008A588A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Основная гимнастика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дыхания во время выполнения гимнастических упражнений.</w:t>
      </w:r>
    </w:p>
    <w:p w14:paraId="76CEF113" w14:textId="77777777" w:rsidR="00693C21" w:rsidRPr="00A763FA" w:rsidRDefault="008A588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поворотов в обе стороны на сто восемьдесят и триста шестьдесят градусов на одной ноге (попеременно); техники выполнения серии поворотов колено вперёд, в сторону; </w:t>
      </w:r>
      <w:proofErr w:type="gramStart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поворот«</w:t>
      </w:r>
      <w:proofErr w:type="gramEnd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казак»,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14:paraId="7C035C10" w14:textId="77777777" w:rsidR="00693C21" w:rsidRPr="00A763FA" w:rsidRDefault="008A588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шаги с подскоками (вперёд, назад, с поворотом); шаги галопа (в сторону, вперёд), а также в сочетании с различными подскоками; элементы русского танца («припадание»), элементы современного танца.</w:t>
      </w:r>
    </w:p>
    <w:p w14:paraId="27EFBCE3" w14:textId="77777777" w:rsidR="00693C21" w:rsidRPr="00A763FA" w:rsidRDefault="008A58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 на развитие силы: сгибание и разгибание рук в упоре лёжа на полу.</w:t>
      </w:r>
    </w:p>
    <w:p w14:paraId="332E19AC" w14:textId="77777777" w:rsidR="00693C21" w:rsidRPr="00A763FA" w:rsidRDefault="008A588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A763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Игрыиигровыезадания, спортивныеэстафеты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Ролевые игры и игровые задания с использованием освоенных упражнений и танцевальных шагов.</w:t>
      </w:r>
    </w:p>
    <w:p w14:paraId="0A9BA0B9" w14:textId="77777777" w:rsidR="00693C21" w:rsidRPr="00A763FA" w:rsidRDefault="008A588A">
      <w:pPr>
        <w:autoSpaceDE w:val="0"/>
        <w:autoSpaceDN w:val="0"/>
        <w:spacing w:before="70" w:after="0" w:line="230" w:lineRule="auto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Спортивные эстафеты с мячом, со скакалкой. Спортивные игры. Туристические игры и задания.</w:t>
      </w:r>
    </w:p>
    <w:p w14:paraId="0F718664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Организующиекомандыиприёмы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месте; повороты направо и налево; передвижение в колонне по одному с равномерной скоростью.</w:t>
      </w:r>
    </w:p>
    <w:p w14:paraId="113D721D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316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14:paraId="7D4F7675" w14:textId="77777777" w:rsidR="00693C21" w:rsidRPr="00A763FA" w:rsidRDefault="00693C21">
      <w:pPr>
        <w:autoSpaceDE w:val="0"/>
        <w:autoSpaceDN w:val="0"/>
        <w:spacing w:after="78" w:line="220" w:lineRule="exact"/>
        <w:rPr>
          <w:lang w:val="ru-RU"/>
        </w:rPr>
      </w:pPr>
    </w:p>
    <w:p w14:paraId="6C8061FC" w14:textId="77777777" w:rsidR="00693C21" w:rsidRPr="00A763FA" w:rsidRDefault="008A588A">
      <w:pPr>
        <w:autoSpaceDE w:val="0"/>
        <w:autoSpaceDN w:val="0"/>
        <w:spacing w:after="0" w:line="230" w:lineRule="auto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143BE794" w14:textId="77777777" w:rsidR="00693C21" w:rsidRPr="00A763FA" w:rsidRDefault="008A588A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14:paraId="592FC2F3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1856C83C" w14:textId="77777777" w:rsidR="00693C21" w:rsidRPr="00A763FA" w:rsidRDefault="008A588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14:paraId="544C651C" w14:textId="77777777" w:rsidR="00693C21" w:rsidRPr="00A763FA" w:rsidRDefault="008A58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14:paraId="11CFCFAC" w14:textId="77777777" w:rsidR="00693C21" w:rsidRPr="00A763FA" w:rsidRDefault="008A588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14:paraId="6C5EAD8F" w14:textId="77777777" w:rsidR="00693C21" w:rsidRPr="00A763FA" w:rsidRDefault="008A588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14:paraId="07352A02" w14:textId="77777777" w:rsidR="00693C21" w:rsidRPr="00A763FA" w:rsidRDefault="008A588A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14:paraId="1D99474D" w14:textId="77777777" w:rsidR="00693C21" w:rsidRPr="00A763FA" w:rsidRDefault="008A588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1C510DC5" w14:textId="77777777" w:rsidR="00693C21" w:rsidRPr="00A763FA" w:rsidRDefault="008A588A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14:paraId="6C8A0C44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14:paraId="07057468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14:paraId="774F7C3D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14:paraId="3F5E34C9" w14:textId="77777777" w:rsidR="00693C21" w:rsidRPr="00A763FA" w:rsidRDefault="008A588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14:paraId="1C1BC9FB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20562E" w14:textId="77777777" w:rsidR="00693C21" w:rsidRPr="00A763FA" w:rsidRDefault="00693C21">
      <w:pPr>
        <w:autoSpaceDE w:val="0"/>
        <w:autoSpaceDN w:val="0"/>
        <w:spacing w:after="108" w:line="220" w:lineRule="exact"/>
        <w:rPr>
          <w:lang w:val="ru-RU"/>
        </w:rPr>
      </w:pPr>
    </w:p>
    <w:p w14:paraId="0097252A" w14:textId="77777777" w:rsidR="00693C21" w:rsidRPr="00A763FA" w:rsidRDefault="008A588A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14:paraId="417978E0" w14:textId="77777777" w:rsidR="00693C21" w:rsidRPr="00A763FA" w:rsidRDefault="008A588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14:paraId="6C1F0131" w14:textId="77777777" w:rsidR="00693C21" w:rsidRPr="00A763FA" w:rsidRDefault="008A588A">
      <w:pPr>
        <w:autoSpaceDE w:val="0"/>
        <w:autoSpaceDN w:val="0"/>
        <w:spacing w:before="178" w:after="0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14:paraId="7C7D959B" w14:textId="77777777" w:rsidR="00693C21" w:rsidRPr="00A763FA" w:rsidRDefault="008A588A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14:paraId="78E14F38" w14:textId="77777777" w:rsidR="00693C21" w:rsidRPr="00A763FA" w:rsidRDefault="008A588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6A9178B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14:paraId="4FF9279B" w14:textId="77777777" w:rsidR="00693C21" w:rsidRPr="00A763FA" w:rsidRDefault="008A588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247145BE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14:paraId="288D5B19" w14:textId="77777777" w:rsidR="00693C21" w:rsidRPr="00A763FA" w:rsidRDefault="008A588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14:paraId="51EC9616" w14:textId="77777777" w:rsidR="00693C21" w:rsidRPr="00A763FA" w:rsidRDefault="008A588A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14:paraId="7C46B92F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14:paraId="403B2F31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14:paraId="398E5307" w14:textId="77777777" w:rsidR="00693C21" w:rsidRPr="00A763FA" w:rsidRDefault="008A588A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14:paraId="2414006C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14:paraId="2E60F0A6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57FCD9BC" w14:textId="77777777" w:rsidR="00693C21" w:rsidRPr="00A763FA" w:rsidRDefault="00693C21">
      <w:pPr>
        <w:autoSpaceDE w:val="0"/>
        <w:autoSpaceDN w:val="0"/>
        <w:spacing w:after="72" w:line="220" w:lineRule="exact"/>
        <w:rPr>
          <w:lang w:val="ru-RU"/>
        </w:rPr>
      </w:pPr>
    </w:p>
    <w:p w14:paraId="1A39DB70" w14:textId="77777777" w:rsidR="00693C21" w:rsidRPr="00A763FA" w:rsidRDefault="008A588A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14:paraId="38A41EDF" w14:textId="77777777" w:rsidR="00693C21" w:rsidRPr="00A763FA" w:rsidRDefault="008A588A">
      <w:pPr>
        <w:autoSpaceDE w:val="0"/>
        <w:autoSpaceDN w:val="0"/>
        <w:spacing w:before="238" w:after="0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14:paraId="0B4119EC" w14:textId="77777777" w:rsidR="00693C21" w:rsidRPr="00A763FA" w:rsidRDefault="008A588A">
      <w:pPr>
        <w:autoSpaceDE w:val="0"/>
        <w:autoSpaceDN w:val="0"/>
        <w:spacing w:before="238" w:after="0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межпредметными понятиями, отражающими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14:paraId="5B8C1C18" w14:textId="77777777" w:rsidR="00693C21" w:rsidRPr="00A763FA" w:rsidRDefault="008A588A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14:paraId="291EA8C0" w14:textId="77777777" w:rsidR="00693C21" w:rsidRPr="00A763FA" w:rsidRDefault="008A588A">
      <w:pPr>
        <w:autoSpaceDE w:val="0"/>
        <w:autoSpaceDN w:val="0"/>
        <w:spacing w:before="238" w:after="0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14:paraId="183C9409" w14:textId="77777777" w:rsidR="00693C21" w:rsidRPr="00A763FA" w:rsidRDefault="008A588A">
      <w:pPr>
        <w:autoSpaceDE w:val="0"/>
        <w:autoSpaceDN w:val="0"/>
        <w:spacing w:before="178" w:after="0"/>
        <w:ind w:firstLine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14:paraId="6707DF48" w14:textId="77777777" w:rsidR="00693C21" w:rsidRPr="00A763FA" w:rsidRDefault="008A588A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340DA7F8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14:paraId="0AF1B4A2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14:paraId="75AB4EAA" w14:textId="77777777" w:rsidR="00693C21" w:rsidRPr="00A763FA" w:rsidRDefault="008A588A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14:paraId="47F5C937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3B352DC1" w14:textId="77777777" w:rsidR="00693C21" w:rsidRPr="00A763FA" w:rsidRDefault="008A588A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14:paraId="022918BD" w14:textId="77777777" w:rsidR="00693C21" w:rsidRPr="00A763FA" w:rsidRDefault="008A58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14:paraId="7DA6B30B" w14:textId="77777777" w:rsidR="00693C21" w:rsidRPr="00A763FA" w:rsidRDefault="008A588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14:paraId="7F2FA987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62878C9D" w14:textId="77777777" w:rsidR="00693C21" w:rsidRPr="00A763FA" w:rsidRDefault="00693C21">
      <w:pPr>
        <w:autoSpaceDE w:val="0"/>
        <w:autoSpaceDN w:val="0"/>
        <w:spacing w:after="66" w:line="220" w:lineRule="exact"/>
        <w:rPr>
          <w:lang w:val="ru-RU"/>
        </w:rPr>
      </w:pPr>
    </w:p>
    <w:p w14:paraId="052A4485" w14:textId="77777777" w:rsidR="00693C21" w:rsidRPr="00A763FA" w:rsidRDefault="008A588A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14:paraId="419361DB" w14:textId="77777777" w:rsidR="00693C21" w:rsidRPr="00A763FA" w:rsidRDefault="008A588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14:paraId="4E1DE999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14:paraId="6C9760A8" w14:textId="77777777" w:rsidR="00693C21" w:rsidRPr="00A763FA" w:rsidRDefault="008A58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14:paraId="0663F137" w14:textId="77777777" w:rsidR="00693C21" w:rsidRPr="00A763FA" w:rsidRDefault="008A588A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14:paraId="432978E9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14:paraId="291069BF" w14:textId="77777777" w:rsidR="00693C21" w:rsidRPr="00A763FA" w:rsidRDefault="008A588A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5B59BD3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14:paraId="5327ECE1" w14:textId="77777777" w:rsidR="00693C21" w:rsidRPr="00A763FA" w:rsidRDefault="008A588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14:paraId="3DB75E10" w14:textId="77777777" w:rsidR="00693C21" w:rsidRPr="00A763FA" w:rsidRDefault="008A588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описывать технику выполнения освоенных гимнастических упражнений по видам разминки; отмечать динамику развития личных физических качеств: гибкости, силы, координационно-скоростных способностей;</w:t>
      </w:r>
    </w:p>
    <w:p w14:paraId="3EA05BFC" w14:textId="77777777" w:rsidR="00693C21" w:rsidRPr="00A763FA" w:rsidRDefault="008A588A">
      <w:pPr>
        <w:autoSpaceDE w:val="0"/>
        <w:autoSpaceDN w:val="0"/>
        <w:spacing w:before="238" w:after="0" w:line="283" w:lineRule="auto"/>
        <w:ind w:left="420" w:right="28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кратко излагать историю физической культуры, гимнастики, олимпийского движения, некоторых видов спорта; излагать и находить информацию о ГТО, его нормативов; описывать технику удержания на воде и основных общеразвивающих гимнастических упражнений как жизненно важных навыков человека; понимать и раскрывать правила поведения на воде; формулировать правила проведения водных процедур, воздушных и солнечных ванн; гигиенические правила при выполнении физических упражнений, во время купания и занятий плаванием; характеризовать умение плавать.</w:t>
      </w:r>
    </w:p>
    <w:p w14:paraId="28F5BA06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178" w:after="0" w:line="274" w:lineRule="auto"/>
        <w:ind w:right="1152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 </w:t>
      </w:r>
      <w:r w:rsidRPr="00A763FA">
        <w:rPr>
          <w:lang w:val="ru-RU"/>
        </w:rPr>
        <w:br/>
      </w: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занятия общеразвивающими и здоровьеформирующими физическими упражнениями:</w:t>
      </w:r>
    </w:p>
    <w:p w14:paraId="75EE4C19" w14:textId="77777777" w:rsidR="00693C21" w:rsidRPr="00A763FA" w:rsidRDefault="008A588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14:paraId="51EA45B4" w14:textId="77777777" w:rsidR="00693C21" w:rsidRPr="00A763FA" w:rsidRDefault="008A588A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уметь использовать технику контроля за соблюдением осанки и правильной постановки стопы при ходьбе; характеризовать основные показатели физических качеств и способностей человека (гибкость, сила, выносливость, координационные и скоростные способности) и перечислять возрастной период для их эффективного развития;</w:t>
      </w:r>
    </w:p>
    <w:p w14:paraId="2380F684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принимать адекватные решения в условиях игровой деятельности; оценивать правила безопасности в процессе игры;</w:t>
      </w:r>
    </w:p>
    <w:p w14:paraId="257DDD8D" w14:textId="77777777" w:rsidR="00693C21" w:rsidRPr="00A763FA" w:rsidRDefault="008A588A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строевые команды.</w:t>
      </w:r>
    </w:p>
    <w:p w14:paraId="68A93B85" w14:textId="77777777" w:rsidR="00693C21" w:rsidRPr="00A763FA" w:rsidRDefault="008A588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наблюдения за физическим развитием и физической подготовленностью:</w:t>
      </w:r>
    </w:p>
    <w:p w14:paraId="3F5D3A3A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286" w:right="706" w:bottom="332" w:left="666" w:header="720" w:footer="720" w:gutter="0"/>
          <w:cols w:space="720" w:equalWidth="0">
            <w:col w:w="10528" w:space="0"/>
          </w:cols>
          <w:docGrid w:linePitch="360"/>
        </w:sectPr>
      </w:pPr>
    </w:p>
    <w:p w14:paraId="768FA5E6" w14:textId="77777777" w:rsidR="00693C21" w:rsidRPr="00A763FA" w:rsidRDefault="00693C21">
      <w:pPr>
        <w:autoSpaceDE w:val="0"/>
        <w:autoSpaceDN w:val="0"/>
        <w:spacing w:after="108" w:line="220" w:lineRule="exact"/>
        <w:rPr>
          <w:lang w:val="ru-RU"/>
        </w:rPr>
      </w:pPr>
    </w:p>
    <w:p w14:paraId="7FDC58CB" w14:textId="77777777" w:rsidR="00693C21" w:rsidRPr="00A763FA" w:rsidRDefault="008A588A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письменно и выполнять индивидуальный распорядок дня с включением утренней гимнастики, физкультминуток, регулярных упражнений гимнастики; измерять, сравнивать динамику развития физических качеств и способностей: гибкости, координационных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способностей; измерять (пальпаторно) частоту сердечных сокращений при выполнении упражнений с различной нагрузкой;</w:t>
      </w:r>
    </w:p>
    <w:p w14:paraId="434767D8" w14:textId="77777777" w:rsidR="00693C21" w:rsidRPr="00A763FA" w:rsidRDefault="008A588A">
      <w:pPr>
        <w:autoSpaceDE w:val="0"/>
        <w:autoSpaceDN w:val="0"/>
        <w:spacing w:before="238" w:after="0"/>
        <w:ind w:left="420" w:right="288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человека.</w:t>
      </w:r>
    </w:p>
    <w:p w14:paraId="2567AC4D" w14:textId="77777777" w:rsidR="00693C21" w:rsidRPr="00A763FA" w:rsidRDefault="008A588A">
      <w:pPr>
        <w:tabs>
          <w:tab w:val="left" w:pos="180"/>
        </w:tabs>
        <w:autoSpaceDE w:val="0"/>
        <w:autoSpaceDN w:val="0"/>
        <w:spacing w:before="180" w:after="0" w:line="262" w:lineRule="auto"/>
        <w:ind w:right="1008"/>
        <w:rPr>
          <w:lang w:val="ru-RU"/>
        </w:rPr>
      </w:pPr>
      <w:r w:rsidRPr="00A763FA">
        <w:rPr>
          <w:lang w:val="ru-RU"/>
        </w:rPr>
        <w:tab/>
      </w: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командные перестроения:</w:t>
      </w:r>
    </w:p>
    <w:p w14:paraId="1549CFDB" w14:textId="77777777" w:rsidR="00693C21" w:rsidRPr="00A763FA" w:rsidRDefault="008A588A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14:paraId="4BB7BBC8" w14:textId="77777777" w:rsidR="00693C21" w:rsidRPr="00A763FA" w:rsidRDefault="008A588A">
      <w:pPr>
        <w:autoSpaceDE w:val="0"/>
        <w:autoSpaceDN w:val="0"/>
        <w:spacing w:before="178" w:after="0" w:line="262" w:lineRule="auto"/>
        <w:ind w:left="180" w:right="5184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14:paraId="62ABBC79" w14:textId="77777777" w:rsidR="00693C21" w:rsidRPr="00A763FA" w:rsidRDefault="008A588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осваивать физические упражнения на развитие гибкости и координационно-скоростных способностей;</w:t>
      </w:r>
    </w:p>
    <w:p w14:paraId="716A5F78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перемещения гимнастическим шагом; мягким бегом вперёд, назад; прыжками; подскоками, галопом;</w:t>
      </w:r>
    </w:p>
    <w:p w14:paraId="18DD85EB" w14:textId="77777777" w:rsidR="00693C21" w:rsidRPr="00A763FA" w:rsidRDefault="008A588A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выполнения подводящих, гимнастических и акробатических упражнений, танцевальных шагов, работы 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14:paraId="05673DA6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равновесие стоя и в полуприседе на каждой ноге попеременно; прыжки на месте с полуповоротом с прямыми ногами и в группировке (в обе стороны);</w:t>
      </w:r>
    </w:p>
    <w:p w14:paraId="64B4C266" w14:textId="77777777" w:rsidR="00693C21" w:rsidRPr="00A763FA" w:rsidRDefault="008A588A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плавания одним или несколькими спортивными стилями плавания (при наличии материально-технического обеспечения).</w:t>
      </w:r>
    </w:p>
    <w:p w14:paraId="0592ACA2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328" w:right="862" w:bottom="1440" w:left="666" w:header="720" w:footer="720" w:gutter="0"/>
          <w:cols w:space="720" w:equalWidth="0">
            <w:col w:w="10372" w:space="0"/>
          </w:cols>
          <w:docGrid w:linePitch="360"/>
        </w:sectPr>
      </w:pPr>
    </w:p>
    <w:p w14:paraId="66F573B4" w14:textId="77777777" w:rsidR="00693C21" w:rsidRPr="00A763FA" w:rsidRDefault="00693C21">
      <w:pPr>
        <w:autoSpaceDE w:val="0"/>
        <w:autoSpaceDN w:val="0"/>
        <w:spacing w:after="64" w:line="220" w:lineRule="exact"/>
        <w:rPr>
          <w:lang w:val="ru-RU"/>
        </w:rPr>
      </w:pPr>
    </w:p>
    <w:p w14:paraId="7164AAB6" w14:textId="77777777" w:rsidR="00693C21" w:rsidRDefault="008A588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18"/>
        <w:gridCol w:w="528"/>
        <w:gridCol w:w="1106"/>
        <w:gridCol w:w="1140"/>
        <w:gridCol w:w="864"/>
        <w:gridCol w:w="5248"/>
        <w:gridCol w:w="1020"/>
        <w:gridCol w:w="1382"/>
      </w:tblGrid>
      <w:tr w:rsidR="00693C21" w14:paraId="49F38783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5FEA7" w14:textId="77777777" w:rsidR="00693C21" w:rsidRDefault="008A588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7344C" w14:textId="77777777" w:rsidR="00693C21" w:rsidRPr="00A763FA" w:rsidRDefault="008A58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E031A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9DED4" w14:textId="77777777" w:rsidR="00693C21" w:rsidRDefault="008A58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63173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3D8B9" w14:textId="77777777" w:rsidR="00693C21" w:rsidRDefault="008A588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E2A24" w14:textId="77777777" w:rsidR="00693C21" w:rsidRDefault="008A588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93C21" w14:paraId="1F7717AC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7DAA" w14:textId="77777777" w:rsidR="00693C21" w:rsidRDefault="00693C2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AAC3" w14:textId="77777777" w:rsidR="00693C21" w:rsidRDefault="00693C2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2EA08" w14:textId="77777777" w:rsidR="00693C21" w:rsidRDefault="008A58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92406" w14:textId="77777777" w:rsidR="00693C21" w:rsidRDefault="008A58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7E267" w14:textId="77777777" w:rsidR="00693C21" w:rsidRDefault="008A58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7CA8" w14:textId="77777777" w:rsidR="00693C21" w:rsidRDefault="00693C2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20CE" w14:textId="77777777" w:rsidR="00693C21" w:rsidRDefault="00693C2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6EA2" w14:textId="77777777" w:rsidR="00693C21" w:rsidRDefault="00693C2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F0A1" w14:textId="77777777" w:rsidR="00693C21" w:rsidRDefault="00693C21"/>
        </w:tc>
      </w:tr>
      <w:tr w:rsidR="00693C21" w:rsidRPr="00F10EE9" w14:paraId="7AD3CE0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3EA64" w14:textId="77777777" w:rsidR="00693C21" w:rsidRPr="00A763FA" w:rsidRDefault="008A58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693C21" w14:paraId="33186F18" w14:textId="77777777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4ACC1" w14:textId="77777777" w:rsidR="00693C21" w:rsidRDefault="008A588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42E79" w14:textId="77777777" w:rsidR="00693C21" w:rsidRDefault="008A588A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Гармоничное физическое развитие. Контрольные измерения массы и длины своего тела.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7A0F0" w14:textId="77777777" w:rsidR="00693C21" w:rsidRDefault="008A58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5EDE1" w14:textId="77777777" w:rsidR="00693C21" w:rsidRDefault="008A58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3B0A5" w14:textId="77777777" w:rsidR="00693C21" w:rsidRDefault="008A58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C96F5" w14:textId="77777777" w:rsidR="00693C21" w:rsidRDefault="00693C21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84038" w14:textId="77777777" w:rsidR="00693C21" w:rsidRPr="00A763FA" w:rsidRDefault="008A588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связь массы и длины тела для гармоничного физического развития;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49110" w14:textId="77777777" w:rsidR="00693C21" w:rsidRDefault="008A588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E023B" w14:textId="77777777" w:rsidR="00693C21" w:rsidRDefault="008A588A">
            <w:pPr>
              <w:autoSpaceDE w:val="0"/>
              <w:autoSpaceDN w:val="0"/>
              <w:spacing w:before="26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261419A7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AC781" w14:textId="77777777" w:rsidR="00693C21" w:rsidRDefault="008A58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48D42" w14:textId="77777777" w:rsidR="00693C21" w:rsidRPr="00A763FA" w:rsidRDefault="008A588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Занятия гимнастикой в Древней Греции. Древние Олимпийские игры. Символ победы на </w:t>
            </w:r>
            <w:r w:rsidRPr="00A763FA">
              <w:rPr>
                <w:lang w:val="ru-RU"/>
              </w:rPr>
              <w:br/>
            </w: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Олимпийских играх. Возрождение Олимпийских игр. Современная история Олимпийских игр.</w:t>
            </w:r>
          </w:p>
          <w:p w14:paraId="445BFE4F" w14:textId="77777777" w:rsidR="00693C21" w:rsidRPr="00A763FA" w:rsidRDefault="008A588A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гимнастики в спорте и олимпийские гимнастические виды спорта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7F4AB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2010A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EA9F6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0739" w14:textId="77777777" w:rsidR="00693C21" w:rsidRDefault="00693C2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11323" w14:textId="77777777" w:rsidR="00693C21" w:rsidRPr="00A763FA" w:rsidRDefault="008A588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Пересказывать тексты по истории и современности олимпийского движения;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80219" w14:textId="77777777" w:rsidR="00693C21" w:rsidRDefault="008A588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577DD" w14:textId="77777777" w:rsidR="00693C21" w:rsidRDefault="008A588A">
            <w:pPr>
              <w:autoSpaceDE w:val="0"/>
              <w:autoSpaceDN w:val="0"/>
              <w:spacing w:before="26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1865D9F4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8D044" w14:textId="77777777" w:rsidR="00693C21" w:rsidRDefault="008A58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AAE2C" w14:textId="77777777" w:rsidR="00693C21" w:rsidRPr="00A763FA" w:rsidRDefault="008A588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Всероссийские и международные соревнования. Календарные соревнования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8B65D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8C24E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33734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98BF3" w14:textId="77777777" w:rsidR="00693C21" w:rsidRDefault="00693C2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ABCBF" w14:textId="77777777" w:rsidR="00693C21" w:rsidRPr="00A763FA" w:rsidRDefault="008A58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систему проведения соревнований в России и мире;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7D291" w14:textId="77777777" w:rsidR="00693C21" w:rsidRDefault="008A588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5BCBA" w14:textId="77777777" w:rsidR="00693C21" w:rsidRDefault="008A588A">
            <w:pPr>
              <w:autoSpaceDE w:val="0"/>
              <w:autoSpaceDN w:val="0"/>
              <w:spacing w:before="270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7306C93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729D4" w14:textId="77777777" w:rsidR="00693C21" w:rsidRDefault="008A58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C68BC" w14:textId="77777777" w:rsidR="00693C21" w:rsidRPr="00A763FA" w:rsidRDefault="008A588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Эстетические развитие. Упражнения по видам разминки. Танцевальные шаги. Музыкально-сценические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AA90B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40667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67D8D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B65CA" w14:textId="77777777" w:rsidR="00693C21" w:rsidRDefault="00693C2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CA883" w14:textId="77777777" w:rsidR="00693C21" w:rsidRPr="00A763FA" w:rsidRDefault="008A588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музыкальные фрагменты для передачи образа движением в музыкально-сценических играх;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970EC" w14:textId="77777777" w:rsidR="00693C21" w:rsidRDefault="008A58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DE494" w14:textId="77777777" w:rsidR="00693C21" w:rsidRDefault="008A588A">
            <w:pPr>
              <w:autoSpaceDE w:val="0"/>
              <w:autoSpaceDN w:val="0"/>
              <w:spacing w:before="27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522B1593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35AAA" w14:textId="77777777" w:rsidR="00693C21" w:rsidRDefault="008A58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A1170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BBBD3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141BB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35FA0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85BE9" w14:textId="77777777" w:rsidR="00693C21" w:rsidRDefault="00693C2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ACADD" w14:textId="77777777" w:rsidR="00693C21" w:rsidRPr="00A763FA" w:rsidRDefault="008A588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общую информацию по плаванию;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57C97" w14:textId="77777777" w:rsidR="00693C21" w:rsidRDefault="008A588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993E3" w14:textId="77777777" w:rsidR="00693C21" w:rsidRDefault="008A588A">
            <w:pPr>
              <w:autoSpaceDE w:val="0"/>
              <w:autoSpaceDN w:val="0"/>
              <w:spacing w:before="26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41125F54" w14:textId="77777777">
        <w:trPr>
          <w:trHeight w:hRule="exact" w:val="34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78563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510C4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0F4F6" w14:textId="77777777" w:rsidR="00693C21" w:rsidRDefault="00693C21"/>
        </w:tc>
      </w:tr>
      <w:tr w:rsidR="00693C21" w14:paraId="41400A7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FEACF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693C21" w14:paraId="6E907192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EA6C9" w14:textId="77777777" w:rsidR="00693C21" w:rsidRDefault="008A58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15D44" w14:textId="77777777" w:rsidR="00693C21" w:rsidRPr="00A763FA" w:rsidRDefault="008A588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здоровьеформирующими физическими </w:t>
            </w:r>
            <w:r w:rsidRPr="00A763FA">
              <w:rPr>
                <w:lang w:val="ru-RU"/>
              </w:rPr>
              <w:br/>
            </w: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3B0EE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748EC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52A87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D37A4" w14:textId="77777777" w:rsidR="00693C21" w:rsidRDefault="00693C2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C4F35" w14:textId="77777777" w:rsidR="00693C21" w:rsidRPr="00A763FA" w:rsidRDefault="008A588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Вести дневник наблюдения за динамикой развитие гибкости и координации, изменениями длины и массы тела;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75E0F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057AE" w14:textId="77777777" w:rsidR="00693C21" w:rsidRDefault="008A588A">
            <w:pPr>
              <w:autoSpaceDE w:val="0"/>
              <w:autoSpaceDN w:val="0"/>
              <w:spacing w:before="270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3A54ECEC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1D331" w14:textId="77777777" w:rsidR="00693C21" w:rsidRDefault="008A58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FE108" w14:textId="77777777" w:rsidR="00693C21" w:rsidRPr="00A763FA" w:rsidRDefault="008A588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развивающие подвижные игры и спортивные эстафеты, строевые расчёты и </w:t>
            </w:r>
            <w:r w:rsidRPr="00A763FA">
              <w:rPr>
                <w:lang w:val="ru-RU"/>
              </w:rPr>
              <w:br/>
            </w: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8CEC4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10D64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BAD83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C61EB" w14:textId="77777777" w:rsidR="00693C21" w:rsidRDefault="00693C2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53A5B" w14:textId="77777777" w:rsidR="00693C21" w:rsidRPr="00A763FA" w:rsidRDefault="008A588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правила новых игр и эстафет, вносить предложения по изменению существующих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C8190" w14:textId="77777777" w:rsidR="00693C21" w:rsidRDefault="008A58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3363F" w14:textId="77777777" w:rsidR="00693C21" w:rsidRDefault="008A588A">
            <w:pPr>
              <w:autoSpaceDE w:val="0"/>
              <w:autoSpaceDN w:val="0"/>
              <w:spacing w:before="27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40B84137" w14:textId="77777777">
        <w:trPr>
          <w:trHeight w:hRule="exact" w:val="34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1F1FF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DC2CA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6A297" w14:textId="77777777" w:rsidR="00693C21" w:rsidRDefault="00693C21"/>
        </w:tc>
      </w:tr>
      <w:tr w:rsidR="00693C21" w14:paraId="6860EB0F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AA3F5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</w:tbl>
    <w:p w14:paraId="69267E6E" w14:textId="77777777" w:rsidR="00693C21" w:rsidRDefault="00693C21">
      <w:pPr>
        <w:autoSpaceDE w:val="0"/>
        <w:autoSpaceDN w:val="0"/>
        <w:spacing w:after="0" w:line="14" w:lineRule="exact"/>
      </w:pPr>
    </w:p>
    <w:p w14:paraId="04CD35F4" w14:textId="77777777" w:rsidR="00693C21" w:rsidRDefault="00693C21">
      <w:pPr>
        <w:sectPr w:rsidR="00693C21">
          <w:pgSz w:w="16840" w:h="11900"/>
          <w:pgMar w:top="282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F9B8C02" w14:textId="77777777" w:rsidR="00693C21" w:rsidRDefault="00693C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18"/>
        <w:gridCol w:w="528"/>
        <w:gridCol w:w="1106"/>
        <w:gridCol w:w="1140"/>
        <w:gridCol w:w="864"/>
        <w:gridCol w:w="5248"/>
        <w:gridCol w:w="1020"/>
        <w:gridCol w:w="1382"/>
      </w:tblGrid>
      <w:tr w:rsidR="00693C21" w14:paraId="3600A3E0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715AD" w14:textId="77777777" w:rsidR="00693C21" w:rsidRDefault="008A58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7455F" w14:textId="77777777" w:rsidR="00693C21" w:rsidRDefault="008A588A">
            <w:pPr>
              <w:autoSpaceDE w:val="0"/>
              <w:autoSpaceDN w:val="0"/>
              <w:spacing w:before="78" w:after="0" w:line="247" w:lineRule="auto"/>
              <w:ind w:left="72"/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Гимнастические </w:t>
            </w:r>
            <w:r w:rsidRPr="00A763FA">
              <w:rPr>
                <w:lang w:val="ru-RU"/>
              </w:rPr>
              <w:br/>
            </w: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упражнения по видам разминки.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Общаяразминка.</w:t>
            </w:r>
          </w:p>
          <w:p w14:paraId="335D17D7" w14:textId="77777777" w:rsidR="00693C21" w:rsidRDefault="008A588A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Партерная разминка. Разминка у опоры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87424" w14:textId="77777777" w:rsidR="00693C21" w:rsidRDefault="00A763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452B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67663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87FCB" w14:textId="77777777" w:rsidR="00693C21" w:rsidRDefault="00693C2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B61B1" w14:textId="77777777" w:rsidR="00693C21" w:rsidRDefault="008A588A">
            <w:pPr>
              <w:autoSpaceDE w:val="0"/>
              <w:autoSpaceDN w:val="0"/>
              <w:spacing w:before="78" w:after="0" w:line="254" w:lineRule="auto"/>
              <w:ind w:left="72"/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Общая разминка. Овладение техникой выполнения новых упражнений общей разминки с контролем дыхания: гимнастический бег вперёд, назад; приставные шаги на полной стопе вперёд с движениями головой в стороны («индюшонок»); шаги в полном приседе («гусиный шаг»); небольшие прыжки в полном приседе («мячик»); шаги с наклоном туловища вперёд до касания грудью бедра («цапля»); приставные шаги в сторону с наклонами («качалка»); наклоны туловища вперёд, попеременно касаясь прямых ног животом, грудью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(«складочка»);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FA011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C5AB5" w14:textId="77777777" w:rsidR="00693C21" w:rsidRDefault="008A588A">
            <w:pPr>
              <w:autoSpaceDE w:val="0"/>
              <w:autoSpaceDN w:val="0"/>
              <w:spacing w:before="270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3BEF732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BA536" w14:textId="77777777" w:rsidR="00693C21" w:rsidRDefault="008A588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DE47A" w14:textId="77777777" w:rsidR="00693C21" w:rsidRPr="00A763FA" w:rsidRDefault="008A588A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Овладение техникой выполнения упражнений основной гимнастики: Основная гимнастика.</w:t>
            </w:r>
          </w:p>
          <w:p w14:paraId="24D310B0" w14:textId="77777777" w:rsidR="00693C21" w:rsidRDefault="008A588A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Подводящиеупражнения, акробатическиеупражнения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3E6C9" w14:textId="77777777" w:rsidR="00693C21" w:rsidRDefault="008A58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9855B" w14:textId="77777777" w:rsidR="00693C21" w:rsidRDefault="008A58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DFA2E" w14:textId="77777777" w:rsidR="00693C21" w:rsidRDefault="008A588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395F1" w14:textId="77777777" w:rsidR="00693C21" w:rsidRDefault="00693C21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C3995" w14:textId="77777777" w:rsidR="00693C21" w:rsidRPr="00A763FA" w:rsidRDefault="008A588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техникой выполнения подводящих и акробатических </w:t>
            </w:r>
            <w:r w:rsidRPr="00A763FA">
              <w:rPr>
                <w:lang w:val="ru-RU"/>
              </w:rPr>
              <w:br/>
            </w: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упражнений: кувырок вперёд, назад; шпагат, колесо, мост из положения сидя, стоя и вставание из положения мост;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9ECDC" w14:textId="77777777" w:rsidR="00693C21" w:rsidRDefault="008A588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084B1" w14:textId="77777777" w:rsidR="00693C21" w:rsidRDefault="008A588A">
            <w:pPr>
              <w:autoSpaceDE w:val="0"/>
              <w:autoSpaceDN w:val="0"/>
              <w:spacing w:before="26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259AC2E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1C548" w14:textId="77777777" w:rsidR="00693C21" w:rsidRDefault="008A588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A4FBE" w14:textId="77777777" w:rsidR="00693C21" w:rsidRPr="00A763FA" w:rsidRDefault="008A588A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Овладение техникой выполнения упражнений основной гимнастики: Основная гимнастика.</w:t>
            </w:r>
          </w:p>
          <w:p w14:paraId="48F21E24" w14:textId="77777777" w:rsidR="00693C21" w:rsidRPr="00A763FA" w:rsidRDefault="008A588A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Упражнения для развития моторики и </w:t>
            </w:r>
            <w:r w:rsidRPr="00A763FA">
              <w:rPr>
                <w:lang w:val="ru-RU"/>
              </w:rPr>
              <w:br/>
            </w: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координации с гимнастическим предметом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B170F" w14:textId="77777777" w:rsidR="00693C21" w:rsidRDefault="00A763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054F9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8829D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796AD" w14:textId="77777777" w:rsidR="00693C21" w:rsidRDefault="00693C2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C5C4A" w14:textId="77777777" w:rsidR="00693C21" w:rsidRPr="00A763FA" w:rsidRDefault="008A588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техникой выполнения упражнений с гимнастическим предметом скакалка. Вращение скакалки, сложеннойвдвое, кистью руки, бросок и ловля скакалки. Высокие прыжки вперёд через скакалку с двойным махом вперёд;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D5CDF" w14:textId="77777777" w:rsidR="00693C21" w:rsidRDefault="008A588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0B69E" w14:textId="77777777" w:rsidR="00693C21" w:rsidRDefault="008A588A">
            <w:pPr>
              <w:autoSpaceDE w:val="0"/>
              <w:autoSpaceDN w:val="0"/>
              <w:spacing w:before="26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17EB35E2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4339F" w14:textId="77777777" w:rsidR="00693C21" w:rsidRDefault="008A58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D1F79" w14:textId="77777777" w:rsidR="00693C21" w:rsidRPr="00A763FA" w:rsidRDefault="008A588A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Овладение техникой выполнения упражнений основной гимнастики: Основная гимнастика.</w:t>
            </w:r>
          </w:p>
          <w:p w14:paraId="0A9D2E17" w14:textId="77777777" w:rsidR="00693C21" w:rsidRDefault="008A588A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Комбинацииупражнений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DE69F" w14:textId="77777777" w:rsidR="00693C21" w:rsidRDefault="00A763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5396E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8F85E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D0BF6" w14:textId="77777777" w:rsidR="00693C21" w:rsidRDefault="00693C2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09FBB" w14:textId="77777777" w:rsidR="00693C21" w:rsidRPr="00A763FA" w:rsidRDefault="008A58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техникой выполнения упражнений в комбинациях;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C87B9" w14:textId="77777777" w:rsidR="00693C21" w:rsidRDefault="008A58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FA649" w14:textId="77777777" w:rsidR="00693C21" w:rsidRDefault="008A588A">
            <w:pPr>
              <w:autoSpaceDE w:val="0"/>
              <w:autoSpaceDN w:val="0"/>
              <w:spacing w:before="270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07B26578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EE037" w14:textId="77777777" w:rsidR="00693C21" w:rsidRDefault="008A58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C71E6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A6F2D" w14:textId="77777777" w:rsidR="00693C21" w:rsidRDefault="00A763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7FD65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0E2B0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528FE" w14:textId="77777777" w:rsidR="00693C21" w:rsidRDefault="00693C2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274CF" w14:textId="77777777" w:rsidR="00693C21" w:rsidRPr="00A763FA" w:rsidRDefault="008A588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Проведение общеразвивающих, ролевых, спортивных, туристических игр и игровых заданий; спортивных эстафет с элементами соревновательной деятельности, в т. ч. спортивных эстафет с мячом, со скакалкой и участие в них;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80F8D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972B6" w14:textId="77777777" w:rsidR="00693C21" w:rsidRDefault="008A588A">
            <w:pPr>
              <w:autoSpaceDE w:val="0"/>
              <w:autoSpaceDN w:val="0"/>
              <w:spacing w:before="270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779B28D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B6CA8" w14:textId="77777777" w:rsidR="00693C21" w:rsidRDefault="008A58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44E7D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3C2A3" w14:textId="77777777" w:rsidR="00693C21" w:rsidRDefault="00A763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ECE04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25162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905F3" w14:textId="77777777" w:rsidR="00693C21" w:rsidRDefault="00693C2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623F5" w14:textId="77777777" w:rsidR="00693C21" w:rsidRPr="00A763FA" w:rsidRDefault="008A588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техникой выполнения действий при строевых командах «По порядку рассчитайсь!», «На первый—третийрассчитайсь!», «В одну шеренгу — стройся!», «В две шеренги — стройся!», «Напра-во!», «Нале-во!», «Кру-гом!»;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E17F7" w14:textId="77777777" w:rsidR="00693C21" w:rsidRDefault="008A58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2DC8" w14:textId="77777777" w:rsidR="00693C21" w:rsidRDefault="008A588A">
            <w:pPr>
              <w:autoSpaceDE w:val="0"/>
              <w:autoSpaceDN w:val="0"/>
              <w:spacing w:before="27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05FEABC6" w14:textId="77777777">
        <w:trPr>
          <w:trHeight w:hRule="exact" w:val="34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A6D67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3C794" w14:textId="77777777" w:rsidR="00693C21" w:rsidRDefault="00A763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C7DAF" w14:textId="77777777" w:rsidR="00693C21" w:rsidRDefault="00693C21"/>
        </w:tc>
      </w:tr>
      <w:tr w:rsidR="00693C21" w14:paraId="0F6CC8E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06E86" w14:textId="77777777" w:rsidR="00693C21" w:rsidRDefault="008A588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693C21" w14:paraId="4940B96D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2E3B5" w14:textId="77777777" w:rsidR="00693C21" w:rsidRDefault="008A588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688A4" w14:textId="77777777" w:rsidR="00693C21" w:rsidRPr="00A763FA" w:rsidRDefault="008A588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для развития координации и развития жизненноважных навыков и умений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4FF61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5F332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F9F87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DA21" w14:textId="77777777" w:rsidR="00693C21" w:rsidRDefault="00693C2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806E5" w14:textId="77777777" w:rsidR="00693C21" w:rsidRPr="00A763FA" w:rsidRDefault="008A588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Основная гимнастика: Овладение техникой выполнения упражнений для развития жизненно важных навыков и умений: группировка, кувырок, прыжки, повороты, равновесие, бросок и ловля гимнастического предмета;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D5009" w14:textId="77777777" w:rsidR="00693C21" w:rsidRDefault="008A588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46919" w14:textId="77777777" w:rsidR="00693C21" w:rsidRDefault="008A588A">
            <w:pPr>
              <w:autoSpaceDE w:val="0"/>
              <w:autoSpaceDN w:val="0"/>
              <w:spacing w:before="270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693C21" w14:paraId="4066D63B" w14:textId="77777777">
        <w:trPr>
          <w:trHeight w:hRule="exact" w:val="34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6602A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415BC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2850C" w14:textId="77777777" w:rsidR="00693C21" w:rsidRDefault="00693C21"/>
        </w:tc>
      </w:tr>
      <w:tr w:rsidR="00693C21" w14:paraId="221F4464" w14:textId="77777777">
        <w:trPr>
          <w:trHeight w:hRule="exact" w:val="330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56A1A" w14:textId="77777777" w:rsidR="00693C21" w:rsidRPr="00A763FA" w:rsidRDefault="008A588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44B06" w14:textId="77777777" w:rsidR="00693C21" w:rsidRDefault="00F823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F0E62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779FB" w14:textId="77777777" w:rsidR="00693C21" w:rsidRDefault="008A588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14:paraId="248F63C4" w14:textId="77777777" w:rsidR="00693C21" w:rsidRDefault="00693C21">
      <w:pPr>
        <w:autoSpaceDE w:val="0"/>
        <w:autoSpaceDN w:val="0"/>
        <w:spacing w:after="0" w:line="14" w:lineRule="exact"/>
      </w:pPr>
    </w:p>
    <w:p w14:paraId="2BF30991" w14:textId="77777777" w:rsidR="00693C21" w:rsidRDefault="00693C21">
      <w:pPr>
        <w:sectPr w:rsidR="00693C21">
          <w:pgSz w:w="16840" w:h="11900"/>
          <w:pgMar w:top="284" w:right="640" w:bottom="134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5C2DA14" w14:textId="77777777" w:rsidR="00693C21" w:rsidRDefault="00693C21">
      <w:pPr>
        <w:autoSpaceDE w:val="0"/>
        <w:autoSpaceDN w:val="0"/>
        <w:spacing w:after="76" w:line="220" w:lineRule="exact"/>
      </w:pPr>
    </w:p>
    <w:p w14:paraId="3F34FDA8" w14:textId="77777777" w:rsidR="00693C21" w:rsidRDefault="008A588A">
      <w:pPr>
        <w:autoSpaceDE w:val="0"/>
        <w:autoSpaceDN w:val="0"/>
        <w:spacing w:after="292" w:line="230" w:lineRule="auto"/>
      </w:pPr>
      <w:r>
        <w:rPr>
          <w:rFonts w:ascii="Times New Roman" w:eastAsia="Times New Roman" w:hAnsi="Times New Roman"/>
          <w:b/>
          <w:color w:val="00000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806"/>
        <w:gridCol w:w="672"/>
        <w:gridCol w:w="1484"/>
        <w:gridCol w:w="1528"/>
        <w:gridCol w:w="1132"/>
        <w:gridCol w:w="1508"/>
      </w:tblGrid>
      <w:tr w:rsidR="00693C21" w14:paraId="76EA5E3F" w14:textId="77777777">
        <w:trPr>
          <w:trHeight w:hRule="exact" w:val="45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3E3B1" w14:textId="77777777" w:rsidR="00693C21" w:rsidRDefault="008A588A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2F4B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3BED1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C2EB2" w14:textId="77777777" w:rsidR="00693C21" w:rsidRDefault="008A588A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8232E" w14:textId="77777777" w:rsidR="00693C21" w:rsidRDefault="008A588A">
            <w:pPr>
              <w:autoSpaceDE w:val="0"/>
              <w:autoSpaceDN w:val="0"/>
              <w:spacing w:before="90" w:after="0" w:line="271" w:lineRule="auto"/>
              <w:ind w:left="66" w:right="43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контроля</w:t>
            </w:r>
          </w:p>
        </w:tc>
      </w:tr>
      <w:tr w:rsidR="00693C21" w14:paraId="5DEC3F21" w14:textId="77777777">
        <w:trPr>
          <w:trHeight w:hRule="exact" w:val="76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7C1E" w14:textId="77777777" w:rsidR="00693C21" w:rsidRDefault="00693C21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DA9" w14:textId="77777777" w:rsidR="00693C21" w:rsidRDefault="00693C21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C202A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AC7F2" w14:textId="77777777" w:rsidR="00693C21" w:rsidRDefault="008A588A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5CD6" w14:textId="77777777" w:rsidR="00693C21" w:rsidRDefault="008A588A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7A59" w14:textId="77777777" w:rsidR="00693C21" w:rsidRDefault="00693C21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84CB" w14:textId="77777777" w:rsidR="00693C21" w:rsidRDefault="00693C21"/>
        </w:tc>
      </w:tr>
      <w:tr w:rsidR="00693C21" w14:paraId="0A34D8AD" w14:textId="77777777">
        <w:trPr>
          <w:trHeight w:hRule="exact" w:val="1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EB79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61D8F" w14:textId="77777777" w:rsidR="00693C21" w:rsidRDefault="008A588A">
            <w:pPr>
              <w:autoSpaceDE w:val="0"/>
              <w:autoSpaceDN w:val="0"/>
              <w:spacing w:before="90" w:after="0"/>
              <w:ind w:left="66" w:right="144"/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Когда и как возникли физическая </w:t>
            </w:r>
            <w:r w:rsidRPr="00A763FA">
              <w:rPr>
                <w:lang w:val="ru-RU"/>
              </w:rPr>
              <w:br/>
            </w: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культура и спорт. Ознакомление с содержанием и организацией уроков. </w:t>
            </w:r>
            <w:r>
              <w:rPr>
                <w:rFonts w:ascii="Times New Roman" w:eastAsia="Times New Roman" w:hAnsi="Times New Roman"/>
                <w:color w:val="000000"/>
              </w:rPr>
              <w:t>Правилаповедения.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8BA89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8ED7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AC3F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C1353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E2D18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3856E1E6" w14:textId="77777777">
        <w:trPr>
          <w:trHeight w:hRule="exact" w:val="7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9082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A15C2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1008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Современные Олимпийские игры.Равнение в шеренгу.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194A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0E16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4D7C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5FA0D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6B6FC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62B236B1" w14:textId="77777777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5143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64047" w14:textId="77777777" w:rsidR="00693C21" w:rsidRPr="00A763FA" w:rsidRDefault="008A588A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Что такое физическая культура. Повороты на месте переступанием, разминание.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CAEA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4DB6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150F0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AD736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F0C27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1BB409D4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90E5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760D1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115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Твой организм. Метание в горизантальную цель.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A038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5FE19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1FDC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2201F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73B1F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3836167E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9BD44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EBCD5" w14:textId="77777777" w:rsidR="00693C21" w:rsidRPr="00A763FA" w:rsidRDefault="008A588A">
            <w:pPr>
              <w:autoSpaceDE w:val="0"/>
              <w:autoSpaceDN w:val="0"/>
              <w:spacing w:before="92" w:after="0" w:line="262" w:lineRule="auto"/>
              <w:ind w:left="66" w:right="720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Основные части тела человека. Прыжки с высоты.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F1D22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D6E99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8EE33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6F5DE" w14:textId="77777777" w:rsidR="00693C21" w:rsidRDefault="00693C21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3093B" w14:textId="77777777" w:rsidR="00693C21" w:rsidRDefault="008A588A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693C21" w14:paraId="5425B3AA" w14:textId="77777777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9B57F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474D2" w14:textId="77777777" w:rsidR="00693C21" w:rsidRPr="00A763FA" w:rsidRDefault="008A588A">
            <w:pPr>
              <w:autoSpaceDE w:val="0"/>
              <w:autoSpaceDN w:val="0"/>
              <w:spacing w:before="90" w:after="0" w:line="271" w:lineRule="auto"/>
              <w:ind w:left="66" w:right="57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Сердце и кровеносные </w:t>
            </w:r>
            <w:r w:rsidRPr="00A763FA">
              <w:rPr>
                <w:lang w:val="ru-RU"/>
              </w:rPr>
              <w:br/>
            </w: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системы.Повторение. Прыжки с высоты.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2722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2488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4BD9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9B77F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17016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02D5BA94" w14:textId="77777777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A5906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613F9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Закаливание. Повороты на месте.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8F44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0F45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A29D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4B39D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B6DF2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2B243E82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37530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39FD5" w14:textId="77777777" w:rsidR="00693C21" w:rsidRPr="00A763FA" w:rsidRDefault="008A588A">
            <w:pPr>
              <w:autoSpaceDE w:val="0"/>
              <w:autoSpaceDN w:val="0"/>
              <w:spacing w:before="88" w:after="0" w:line="262" w:lineRule="auto"/>
              <w:ind w:left="66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Мозг и нервная система.Ходьба с остановками в движении по сигналу.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7A6B7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38988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FF215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6FB01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81401" w14:textId="77777777" w:rsidR="00693C21" w:rsidRDefault="008A588A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4C722FC6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EDA6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D0E03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Органы дыхания.Повороты на месте переступанием и прыжком.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F613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0F91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16C4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2E5BC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43B42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693C21" w14:paraId="632F9757" w14:textId="77777777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FAA87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DD097" w14:textId="77777777" w:rsidR="00693C21" w:rsidRPr="00A763FA" w:rsidRDefault="008A588A">
            <w:pPr>
              <w:autoSpaceDE w:val="0"/>
              <w:autoSpaceDN w:val="0"/>
              <w:spacing w:before="92" w:after="0" w:line="271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Органы пищеварения. Разбег с </w:t>
            </w:r>
            <w:r w:rsidRPr="00A763FA">
              <w:rPr>
                <w:lang w:val="ru-RU"/>
              </w:rPr>
              <w:br/>
            </w: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толчком и приземлением на обе ноги в прыжках на препятствие.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7F8A3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A5F81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EACFC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F0035" w14:textId="77777777" w:rsidR="00693C21" w:rsidRDefault="00693C21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7E817" w14:textId="77777777" w:rsidR="00693C21" w:rsidRDefault="008A588A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693C21" w14:paraId="17349A10" w14:textId="77777777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DCE6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43189" w14:textId="77777777" w:rsidR="00693C21" w:rsidRPr="00A763FA" w:rsidRDefault="008A588A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Пища и питательные вещества. Разбег с толчком и приземлением на обе ноги в прыжках на препятствие.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D591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FBF2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5992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25B44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42CBA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693C21" w14:paraId="0B4ECF41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71E0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7873A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Вода и питьевой режим.Прыжки в длину с места.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B74A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696B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9E5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51720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4E917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72320273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1B76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676A9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Тренировка ума и характера. Ходьба с приставными шагами.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315B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53C5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993A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33029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B6657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4D61AB3A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4F6E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FEE62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Спортивная одежда и обувь. Ходьба с приставными шагами.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8D48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D4DD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F8640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DFC9F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14284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4D34F172" w14:textId="77777777">
        <w:trPr>
          <w:trHeight w:hRule="exact" w:val="8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2B1C7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AF3BD" w14:textId="77777777" w:rsidR="00693C21" w:rsidRPr="00A763FA" w:rsidRDefault="008A588A">
            <w:pPr>
              <w:autoSpaceDE w:val="0"/>
              <w:autoSpaceDN w:val="0"/>
              <w:spacing w:before="88" w:after="0" w:line="262" w:lineRule="auto"/>
              <w:ind w:left="66" w:right="57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Самоконтроль. Построение в две шеренги по расчету.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56856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07A71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61AAA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9CEE3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2C038" w14:textId="77777777" w:rsidR="00693C21" w:rsidRDefault="008A588A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075EF4A3" w14:textId="77777777">
        <w:trPr>
          <w:trHeight w:hRule="exact" w:val="7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F78B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815C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Первая помощь при травмах. Шаг галопом в сторону.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AA80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DCE5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1D4B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A6D03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4E195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</w:tbl>
    <w:p w14:paraId="60DBCD15" w14:textId="77777777" w:rsidR="00693C21" w:rsidRDefault="00693C21">
      <w:pPr>
        <w:autoSpaceDE w:val="0"/>
        <w:autoSpaceDN w:val="0"/>
        <w:spacing w:after="0" w:line="14" w:lineRule="exact"/>
      </w:pPr>
    </w:p>
    <w:p w14:paraId="6B577D7C" w14:textId="77777777" w:rsidR="00693C21" w:rsidRDefault="00693C21">
      <w:pPr>
        <w:sectPr w:rsidR="00693C21">
          <w:pgSz w:w="11900" w:h="16840"/>
          <w:pgMar w:top="298" w:right="556" w:bottom="382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1675FC9B" w14:textId="77777777" w:rsidR="00693C21" w:rsidRDefault="00693C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806"/>
        <w:gridCol w:w="672"/>
        <w:gridCol w:w="1484"/>
        <w:gridCol w:w="1528"/>
        <w:gridCol w:w="1132"/>
        <w:gridCol w:w="1508"/>
      </w:tblGrid>
      <w:tr w:rsidR="00693C21" w14:paraId="7419980B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871D8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43367" w14:textId="77777777" w:rsidR="00693C21" w:rsidRPr="00A763FA" w:rsidRDefault="008A588A">
            <w:pPr>
              <w:autoSpaceDE w:val="0"/>
              <w:autoSpaceDN w:val="0"/>
              <w:spacing w:before="88" w:after="0" w:line="262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Бег, </w:t>
            </w:r>
            <w:proofErr w:type="gramStart"/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ходьба,прыжки</w:t>
            </w:r>
            <w:proofErr w:type="gramEnd"/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, метание. Прыжок в длину с разбега.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4B848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E6F08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66DAF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A9C02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FAC82" w14:textId="77777777" w:rsidR="00693C21" w:rsidRDefault="008A588A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693C21" w14:paraId="2654CB42" w14:textId="77777777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ACD4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1906F" w14:textId="77777777" w:rsidR="00693C21" w:rsidRPr="00A763FA" w:rsidRDefault="008A588A">
            <w:pPr>
              <w:autoSpaceDE w:val="0"/>
              <w:autoSpaceDN w:val="0"/>
              <w:spacing w:before="90" w:after="0" w:line="271" w:lineRule="auto"/>
              <w:ind w:left="66" w:right="64"/>
              <w:jc w:val="both"/>
              <w:rPr>
                <w:lang w:val="ru-RU"/>
              </w:rPr>
            </w:pPr>
            <w:proofErr w:type="gramStart"/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Бодрость,грация</w:t>
            </w:r>
            <w:proofErr w:type="gramEnd"/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,координация.Прыжок в длину с разбега в сочетании разбегас отталкиванием.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EA6E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993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04830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E53A5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BC4AC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7D1D8E74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6757A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57C45" w14:textId="77777777" w:rsidR="00693C21" w:rsidRPr="00A763FA" w:rsidRDefault="008A588A">
            <w:pPr>
              <w:autoSpaceDE w:val="0"/>
              <w:autoSpaceDN w:val="0"/>
              <w:spacing w:before="92" w:after="0" w:line="262" w:lineRule="auto"/>
              <w:ind w:left="66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Жизненно важное умение. Повторить шаг галопом.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D50B0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D3FE2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BA09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5CB8E" w14:textId="77777777" w:rsidR="00693C21" w:rsidRDefault="00693C21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EC9B9" w14:textId="77777777" w:rsidR="00693C21" w:rsidRDefault="008A588A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693C21" w14:paraId="7CDB386E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EE69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0D870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1008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Повороты на месте разными способами.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C39B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E48F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2FE4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0F67A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C919E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17F93E62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0D29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BC3C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Упражнения в равновесии.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33E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A7B7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00CB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51CE8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2A1E3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5AF28284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B02E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C295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Прыжки через короткую скакалку.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A05D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F7EF1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5E25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973F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F007D" w14:textId="77777777" w:rsidR="00693C21" w:rsidRDefault="008A588A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693C21" w14:paraId="2A5C887F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5EA41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8937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Работа на гимнастической скамейке.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DD32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A95B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DCAB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6D4C0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CB6C6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62E24869" w14:textId="77777777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D3D50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60359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Лазанье по гимнастической скамейке.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B4CA5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80B37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31C71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6DE43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9878F" w14:textId="77777777" w:rsidR="00693C21" w:rsidRDefault="008A588A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66A89263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0C2F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46595" w14:textId="77777777" w:rsidR="00693C21" w:rsidRDefault="008A588A">
            <w:pPr>
              <w:autoSpaceDE w:val="0"/>
              <w:autoSpaceDN w:val="0"/>
              <w:spacing w:before="90" w:after="0" w:line="262" w:lineRule="auto"/>
              <w:ind w:left="66" w:right="1152"/>
            </w:pPr>
            <w:r>
              <w:rPr>
                <w:rFonts w:ascii="Times New Roman" w:eastAsia="Times New Roman" w:hAnsi="Times New Roman"/>
                <w:color w:val="000000"/>
              </w:rPr>
              <w:t>Повторение. Упражнения в равновесии.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9D58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1720F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1975F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8DCE6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F1EAD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527151F6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4BB00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6E371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86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Танцевальный шаг. Метание в вертикальную цель.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0240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28F9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C2B8F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00F9F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43E92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2107C0C2" w14:textId="77777777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22BFF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EC97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Танцевальный шаг с подскоком.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4201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0EDB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CAF5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F9458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AB17C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693C21" w14:paraId="38F0CF1F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A9CB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B8C00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Игровые упражнения.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69C36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3B70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0971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09B73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88C07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0E7EDC4D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A54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FD73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Перекаты в группировке.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0D9F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7739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A0F90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411DC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DD2DB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73DC331D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6270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4F69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Перебрасывание мяча через сетку.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4C2A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CDC5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E7EC6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26B76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17FB0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207E6E4C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1D7D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35510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115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Ползание на животе по </w:t>
            </w:r>
            <w:r w:rsidRPr="00A763FA">
              <w:rPr>
                <w:lang w:val="ru-RU"/>
              </w:rPr>
              <w:br/>
            </w: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гимнастической скамейке.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3127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30C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14DA9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D208B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6274D" w14:textId="77777777" w:rsidR="00693C21" w:rsidRDefault="008A588A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693C21" w14:paraId="3C362FB8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0B5D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2B9A3" w14:textId="77777777" w:rsidR="00693C21" w:rsidRPr="00A763FA" w:rsidRDefault="008A588A">
            <w:pPr>
              <w:autoSpaceDE w:val="0"/>
              <w:autoSpaceDN w:val="0"/>
              <w:spacing w:before="88" w:after="0" w:line="262" w:lineRule="auto"/>
              <w:ind w:left="66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Построение из колонны по одному в колонну по два.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88DAA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7885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F3DEB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70B4E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98C40" w14:textId="77777777" w:rsidR="00693C21" w:rsidRDefault="008A588A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4D111069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16FB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7E9C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Передача мяча в колонне.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0E59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3B6D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9C3F9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00E69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59BA6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2988CF16" w14:textId="77777777">
        <w:trPr>
          <w:trHeight w:hRule="exact" w:val="8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F759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E2B52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Требования к уроку по лыжной подготовке.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0B4F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43B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DF22F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0CBD7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8DDFB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0237BD2C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D3DD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AE39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Ходьба скользящим шагом.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AA47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4A23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076F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0D125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47C77" w14:textId="77777777" w:rsidR="00693C21" w:rsidRDefault="008A588A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693C21" w14:paraId="0CFBF95D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0EF9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44CF3" w14:textId="77777777" w:rsidR="00693C21" w:rsidRPr="00A763FA" w:rsidRDefault="008A588A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Приставные шаги влево и вправо.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8CFA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24D06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1AA7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61F94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64403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41678086" w14:textId="77777777">
        <w:trPr>
          <w:trHeight w:hRule="exact" w:val="7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A2932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B36C8" w14:textId="77777777" w:rsidR="00693C21" w:rsidRPr="00A763FA" w:rsidRDefault="008A588A">
            <w:pPr>
              <w:autoSpaceDE w:val="0"/>
              <w:autoSpaceDN w:val="0"/>
              <w:spacing w:before="88" w:after="0" w:line="262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Построение в одну шеренгу с лыжами в руках.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18BC6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BDABB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333CA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6AFE3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679B3" w14:textId="77777777" w:rsidR="00693C21" w:rsidRDefault="008A588A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14:paraId="3ABA6CDF" w14:textId="77777777" w:rsidR="00693C21" w:rsidRDefault="00693C21">
      <w:pPr>
        <w:autoSpaceDE w:val="0"/>
        <w:autoSpaceDN w:val="0"/>
        <w:spacing w:after="0" w:line="14" w:lineRule="exact"/>
      </w:pPr>
    </w:p>
    <w:p w14:paraId="1CEF78D6" w14:textId="77777777" w:rsidR="00693C21" w:rsidRDefault="00693C21">
      <w:pPr>
        <w:sectPr w:rsidR="00693C21">
          <w:pgSz w:w="11900" w:h="16840"/>
          <w:pgMar w:top="284" w:right="556" w:bottom="282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29FB6AB5" w14:textId="77777777" w:rsidR="00693C21" w:rsidRDefault="00693C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806"/>
        <w:gridCol w:w="672"/>
        <w:gridCol w:w="1484"/>
        <w:gridCol w:w="1528"/>
        <w:gridCol w:w="1132"/>
        <w:gridCol w:w="1508"/>
      </w:tblGrid>
      <w:tr w:rsidR="00693C21" w14:paraId="3D913841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967BD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D8A2A" w14:textId="77777777" w:rsidR="00693C21" w:rsidRPr="00A763FA" w:rsidRDefault="008A588A">
            <w:pPr>
              <w:autoSpaceDE w:val="0"/>
              <w:autoSpaceDN w:val="0"/>
              <w:spacing w:before="88" w:after="0" w:line="262" w:lineRule="auto"/>
              <w:ind w:left="66" w:right="43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Повороты приставными шагами, передвижение скользящим шагом.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A3231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5FD6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D6D02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BBE85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8B129" w14:textId="77777777" w:rsidR="00693C21" w:rsidRDefault="008A588A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1BA0F26E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7DE99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343E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Скользящий шаг с палками.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1218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10B3F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92E7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7E551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531B6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14D909C0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11B3D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EAC41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Спуск основной стойке.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32330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9BFA7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A53FF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50773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B87E3" w14:textId="77777777" w:rsidR="00693C21" w:rsidRDefault="008A588A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592ED475" w14:textId="77777777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7CF0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D6BC5" w14:textId="77777777" w:rsidR="00693C21" w:rsidRPr="00A763FA" w:rsidRDefault="008A588A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Повторение. Спуск в основной стойке.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C61E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5703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F449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69DA2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A2EB7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693C21" w14:paraId="659DC458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96C4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B256D" w14:textId="77777777" w:rsidR="00693C21" w:rsidRDefault="008A588A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Передвижение свободным скользящим шагом.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78D6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89B3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7249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34A5C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88A47" w14:textId="77777777" w:rsidR="00693C21" w:rsidRDefault="008A588A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693C21" w14:paraId="5F0E5F2A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25C3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90B5D" w14:textId="77777777" w:rsidR="00693C21" w:rsidRDefault="008A588A">
            <w:pPr>
              <w:autoSpaceDE w:val="0"/>
              <w:autoSpaceDN w:val="0"/>
              <w:spacing w:before="90" w:after="0" w:line="262" w:lineRule="auto"/>
              <w:ind w:left="66" w:right="1008"/>
            </w:pPr>
            <w:r>
              <w:rPr>
                <w:rFonts w:ascii="Times New Roman" w:eastAsia="Times New Roman" w:hAnsi="Times New Roman"/>
                <w:color w:val="000000"/>
              </w:rPr>
              <w:t>Повторение. Передвижение скользящим шагом.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5D70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65AF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C9D81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34DA9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7002C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5D1CC5C7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5BD8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4B3C4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Передвижение по учебной лыжне, спуск в основной стойке.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14A3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9A629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8159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0F927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3291B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2641EE0A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3C62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55452" w14:textId="77777777" w:rsidR="00693C21" w:rsidRPr="00A763FA" w:rsidRDefault="008A588A">
            <w:pPr>
              <w:autoSpaceDE w:val="0"/>
              <w:autoSpaceDN w:val="0"/>
              <w:spacing w:before="92" w:after="0" w:line="262" w:lineRule="auto"/>
              <w:ind w:left="66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Игровые упражнения на лыжах и без лыж.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083AA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7DB3D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27BC4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2E86A" w14:textId="77777777" w:rsidR="00693C21" w:rsidRDefault="00693C21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B1F06" w14:textId="77777777" w:rsidR="00693C21" w:rsidRDefault="008A588A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323C8B2E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5CCB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ACB6A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Передвижение на лыжах скользящим шагом.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A79E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4397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D3ED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0387C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3D55A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4FE36145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42100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2ED2B" w14:textId="77777777" w:rsidR="00693C21" w:rsidRPr="00A763FA" w:rsidRDefault="008A588A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Прыжки в длину с места.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1613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C3A1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DC23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0E92F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EA02A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46B52555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77120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BC964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Лазание свободным способом.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9E954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919DB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18E0B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331A2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3F46F" w14:textId="77777777" w:rsidR="00693C21" w:rsidRDefault="008A588A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0EBB5EE4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6140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A5A4F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Передача мяча разными способами.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74A6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E837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59C6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F1702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2628C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75E92B3A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415F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C577C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864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Равновесие в прыжках между предметами.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5224F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2310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09F6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030E7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0B268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6845C4A6" w14:textId="77777777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C3C3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E01D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Повторение. Равновесие в прыжках.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9470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5F0A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E9AE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94E0A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378FF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68DC2D22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5F15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96D8E" w14:textId="77777777" w:rsidR="00693C21" w:rsidRPr="00A763FA" w:rsidRDefault="008A588A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Метание теннисного мяча в щит.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CA239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8430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0CAC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FD63B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AA080" w14:textId="77777777" w:rsidR="00693C21" w:rsidRDefault="008A588A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693C21" w14:paraId="1411AB20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C5B13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ECD0F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Упражнения в щит.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D742A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E668B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0C2EE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2F589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250C7" w14:textId="77777777" w:rsidR="00693C21" w:rsidRDefault="008A588A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7601D911" w14:textId="77777777">
        <w:trPr>
          <w:trHeight w:hRule="exact" w:val="5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EB36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4786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Метание в вертикальную цель.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B5A3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19BC6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1A49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40E65" w14:textId="77777777" w:rsidR="00693C21" w:rsidRDefault="00693C21" w:rsidP="0000777F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914DA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45B750E6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1545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D6E7D" w14:textId="77777777" w:rsidR="00693C21" w:rsidRDefault="008A588A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Препятствия. Твои физические способности.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485E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2D11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CC3E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3B573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502C1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693C21" w14:paraId="3AE8177E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7568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F641E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Прыжки в высоту и метание на дальность.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09C0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E9D2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078A6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1663A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B8488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4B6CEC81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A1E8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308FF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Твой спортивный уголок. Упражнения в прыжках в высоту.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D0F8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A8A3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5FCD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24E53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3AE28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610E89D4" w14:textId="77777777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9DEA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F01E2" w14:textId="77777777" w:rsidR="00693C21" w:rsidRPr="00A763FA" w:rsidRDefault="008A588A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Удары об пол в при ходьбе.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81FC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9007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3E551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13993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AC4D8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693C21" w14:paraId="1AE1CD8C" w14:textId="77777777">
        <w:trPr>
          <w:trHeight w:hRule="exact" w:val="4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A717F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0C2B1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Прыжки с продвижением вперед.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9EAEC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4BC7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60ECC" w14:textId="77777777" w:rsidR="00693C21" w:rsidRDefault="008A588A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28B8A" w14:textId="77777777" w:rsidR="00693C21" w:rsidRDefault="00693C21">
            <w:pPr>
              <w:autoSpaceDE w:val="0"/>
              <w:autoSpaceDN w:val="0"/>
              <w:spacing w:before="92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00878" w14:textId="77777777" w:rsidR="00693C21" w:rsidRDefault="008A588A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</w:tbl>
    <w:p w14:paraId="63972157" w14:textId="77777777" w:rsidR="00693C21" w:rsidRDefault="00693C21">
      <w:pPr>
        <w:autoSpaceDE w:val="0"/>
        <w:autoSpaceDN w:val="0"/>
        <w:spacing w:after="0" w:line="14" w:lineRule="exact"/>
      </w:pPr>
    </w:p>
    <w:p w14:paraId="37E6EA43" w14:textId="77777777" w:rsidR="00693C21" w:rsidRDefault="00693C21">
      <w:pPr>
        <w:sectPr w:rsidR="00693C21">
          <w:pgSz w:w="11900" w:h="16840"/>
          <w:pgMar w:top="284" w:right="556" w:bottom="48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30B5D625" w14:textId="77777777" w:rsidR="00693C21" w:rsidRDefault="00693C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806"/>
        <w:gridCol w:w="672"/>
        <w:gridCol w:w="1484"/>
        <w:gridCol w:w="1528"/>
        <w:gridCol w:w="1132"/>
        <w:gridCol w:w="1508"/>
      </w:tblGrid>
      <w:tr w:rsidR="00693C21" w14:paraId="44FD3E9E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5200F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BB863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Повторение. Игры.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D9F1C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DB34A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3E79D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941B0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9B3A3" w14:textId="77777777" w:rsidR="00693C21" w:rsidRDefault="008A588A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4551C0E0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81B66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FF66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Повторение. Игровые упражнения.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C281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B5C1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9A93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E67CB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0C066" w14:textId="77777777" w:rsidR="00693C21" w:rsidRDefault="008A588A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693C21" w14:paraId="4E3F6923" w14:textId="77777777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13793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DF950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Сдача норм ГТО.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25618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D9D01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CF161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4CAB1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0A178" w14:textId="77777777" w:rsidR="00693C21" w:rsidRDefault="008A588A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00F640FB" w14:textId="77777777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136CF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8DE6" w14:textId="77777777" w:rsidR="00693C21" w:rsidRPr="00A763FA" w:rsidRDefault="008A588A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Упражнения в прыжках в высоту.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07D3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02D20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FFA6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6B3E3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FDD37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47A79878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780E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9D03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Всем на лыжи!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61507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17181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C320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881BF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66D9B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00A4F920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1002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063E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Играем все!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4D561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AC2E1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30702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0A653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9ACBF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03D89814" w14:textId="77777777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5FD0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86BBB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Физкультурная азбука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9ABBE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E6474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0741C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311F7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089E" w14:textId="77777777" w:rsidR="00693C21" w:rsidRDefault="008A588A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Зачет;</w:t>
            </w:r>
          </w:p>
        </w:tc>
      </w:tr>
      <w:tr w:rsidR="00693C21" w14:paraId="63FE699A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EE25A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E5B2F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Советуем прочитать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CCE4D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32A9A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62C7D" w14:textId="77777777" w:rsidR="00693C21" w:rsidRDefault="008A588A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58961" w14:textId="77777777" w:rsidR="00693C21" w:rsidRDefault="00693C21">
            <w:pPr>
              <w:autoSpaceDE w:val="0"/>
              <w:autoSpaceDN w:val="0"/>
              <w:spacing w:before="88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44381" w14:textId="77777777" w:rsidR="00693C21" w:rsidRDefault="008A588A">
            <w:pPr>
              <w:autoSpaceDE w:val="0"/>
              <w:autoSpaceDN w:val="0"/>
              <w:spacing w:before="8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33594404" w14:textId="77777777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62C90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4E3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Итоги года.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FC13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F675A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CCAAD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826AA" w14:textId="77777777" w:rsidR="00693C21" w:rsidRDefault="00693C21">
            <w:pPr>
              <w:autoSpaceDE w:val="0"/>
              <w:autoSpaceDN w:val="0"/>
              <w:spacing w:before="90" w:after="0" w:line="23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01D1A" w14:textId="77777777" w:rsidR="00693C21" w:rsidRDefault="008A588A">
            <w:pPr>
              <w:autoSpaceDE w:val="0"/>
              <w:autoSpaceDN w:val="0"/>
              <w:spacing w:before="9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693C21" w14:paraId="07650F38" w14:textId="77777777">
        <w:trPr>
          <w:trHeight w:hRule="exact" w:val="740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31191" w14:textId="77777777" w:rsidR="00693C21" w:rsidRPr="00A763FA" w:rsidRDefault="008A588A">
            <w:pPr>
              <w:autoSpaceDE w:val="0"/>
              <w:autoSpaceDN w:val="0"/>
              <w:spacing w:before="90" w:after="0" w:line="262" w:lineRule="auto"/>
              <w:ind w:left="64" w:right="720"/>
              <w:rPr>
                <w:lang w:val="ru-RU"/>
              </w:rPr>
            </w:pPr>
            <w:r w:rsidRPr="00A763FA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59F6C" w14:textId="77777777" w:rsidR="00693C21" w:rsidRDefault="00F823F0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1D178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DD445" w14:textId="77777777" w:rsidR="00693C21" w:rsidRDefault="008A588A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14:paraId="4B059B01" w14:textId="77777777" w:rsidR="00693C21" w:rsidRDefault="00693C21">
      <w:pPr>
        <w:autoSpaceDE w:val="0"/>
        <w:autoSpaceDN w:val="0"/>
        <w:spacing w:after="0" w:line="14" w:lineRule="exact"/>
      </w:pPr>
    </w:p>
    <w:p w14:paraId="31185007" w14:textId="77777777" w:rsidR="00693C21" w:rsidRDefault="00693C21">
      <w:pPr>
        <w:sectPr w:rsidR="00693C21">
          <w:pgSz w:w="11900" w:h="16840"/>
          <w:pgMar w:top="284" w:right="556" w:bottom="1440" w:left="658" w:header="720" w:footer="720" w:gutter="0"/>
          <w:cols w:space="720" w:equalWidth="0">
            <w:col w:w="10686" w:space="0"/>
          </w:cols>
          <w:docGrid w:linePitch="360"/>
        </w:sectPr>
      </w:pPr>
    </w:p>
    <w:p w14:paraId="0CC2EE25" w14:textId="77777777" w:rsidR="00693C21" w:rsidRDefault="00693C21">
      <w:pPr>
        <w:autoSpaceDE w:val="0"/>
        <w:autoSpaceDN w:val="0"/>
        <w:spacing w:after="78" w:line="220" w:lineRule="exact"/>
      </w:pPr>
    </w:p>
    <w:p w14:paraId="2D36AD80" w14:textId="77777777" w:rsidR="00693C21" w:rsidRDefault="008A588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5AAD9D9" w14:textId="77777777" w:rsidR="00693C21" w:rsidRPr="00A763FA" w:rsidRDefault="008A588A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763FA">
        <w:rPr>
          <w:lang w:val="ru-RU"/>
        </w:rPr>
        <w:br/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14:paraId="26742536" w14:textId="77777777" w:rsidR="00693C21" w:rsidRPr="00A763FA" w:rsidRDefault="008A588A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Мячи, </w:t>
      </w:r>
      <w:proofErr w:type="gramStart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лыжи,санки</w:t>
      </w:r>
      <w:proofErr w:type="gramEnd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, спортивный инвентарь</w:t>
      </w:r>
    </w:p>
    <w:p w14:paraId="50C4581E" w14:textId="77777777" w:rsidR="00693C21" w:rsidRPr="00A763FA" w:rsidRDefault="008A588A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gramStart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Компьютер,Проектор</w:t>
      </w:r>
      <w:proofErr w:type="gramEnd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, наглядный материал,интерактивная доска</w:t>
      </w:r>
    </w:p>
    <w:p w14:paraId="17754607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0C26D4" w14:textId="77777777" w:rsidR="00693C21" w:rsidRPr="00A763FA" w:rsidRDefault="00693C21">
      <w:pPr>
        <w:autoSpaceDE w:val="0"/>
        <w:autoSpaceDN w:val="0"/>
        <w:spacing w:after="78" w:line="220" w:lineRule="exact"/>
        <w:rPr>
          <w:lang w:val="ru-RU"/>
        </w:rPr>
      </w:pPr>
    </w:p>
    <w:p w14:paraId="323A53E8" w14:textId="77777777" w:rsidR="00693C21" w:rsidRPr="00A763FA" w:rsidRDefault="008A588A">
      <w:pPr>
        <w:autoSpaceDE w:val="0"/>
        <w:autoSpaceDN w:val="0"/>
        <w:spacing w:after="0" w:line="230" w:lineRule="auto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2B1AA4D" w14:textId="77777777" w:rsidR="00693C21" w:rsidRPr="00A763FA" w:rsidRDefault="008A588A">
      <w:pPr>
        <w:autoSpaceDE w:val="0"/>
        <w:autoSpaceDN w:val="0"/>
        <w:spacing w:before="346" w:after="0" w:line="302" w:lineRule="auto"/>
        <w:ind w:right="3888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763FA">
        <w:rPr>
          <w:lang w:val="ru-RU"/>
        </w:rPr>
        <w:br/>
      </w:r>
      <w:proofErr w:type="gramStart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Компьютер,Проектор</w:t>
      </w:r>
      <w:proofErr w:type="gramEnd"/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, наглядный материал,интерактивная доска</w:t>
      </w:r>
    </w:p>
    <w:p w14:paraId="74DEF63B" w14:textId="77777777" w:rsidR="00693C21" w:rsidRPr="00A763FA" w:rsidRDefault="008A588A">
      <w:pPr>
        <w:autoSpaceDE w:val="0"/>
        <w:autoSpaceDN w:val="0"/>
        <w:spacing w:before="262" w:after="0" w:line="298" w:lineRule="auto"/>
        <w:ind w:right="3024"/>
        <w:rPr>
          <w:lang w:val="ru-RU"/>
        </w:rPr>
      </w:pPr>
      <w:r w:rsidRPr="00A763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763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763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A763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2899205C" w14:textId="77777777" w:rsidR="00693C21" w:rsidRPr="00A763FA" w:rsidRDefault="00693C21">
      <w:pPr>
        <w:rPr>
          <w:lang w:val="ru-RU"/>
        </w:rPr>
        <w:sectPr w:rsidR="00693C21" w:rsidRPr="00A763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7B3B9F" w14:textId="77777777" w:rsidR="008A588A" w:rsidRPr="00A763FA" w:rsidRDefault="008A588A">
      <w:pPr>
        <w:rPr>
          <w:lang w:val="ru-RU"/>
        </w:rPr>
      </w:pPr>
    </w:p>
    <w:sectPr w:rsidR="008A588A" w:rsidRPr="00A763F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1467139">
    <w:abstractNumId w:val="8"/>
  </w:num>
  <w:num w:numId="2" w16cid:durableId="1345791243">
    <w:abstractNumId w:val="6"/>
  </w:num>
  <w:num w:numId="3" w16cid:durableId="974483029">
    <w:abstractNumId w:val="5"/>
  </w:num>
  <w:num w:numId="4" w16cid:durableId="1744179163">
    <w:abstractNumId w:val="4"/>
  </w:num>
  <w:num w:numId="5" w16cid:durableId="1802069872">
    <w:abstractNumId w:val="7"/>
  </w:num>
  <w:num w:numId="6" w16cid:durableId="1287465597">
    <w:abstractNumId w:val="3"/>
  </w:num>
  <w:num w:numId="7" w16cid:durableId="1749962500">
    <w:abstractNumId w:val="2"/>
  </w:num>
  <w:num w:numId="8" w16cid:durableId="1434325382">
    <w:abstractNumId w:val="1"/>
  </w:num>
  <w:num w:numId="9" w16cid:durableId="19709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0777F"/>
    <w:rsid w:val="00034616"/>
    <w:rsid w:val="0006063C"/>
    <w:rsid w:val="0015074B"/>
    <w:rsid w:val="0029639D"/>
    <w:rsid w:val="00326F90"/>
    <w:rsid w:val="00693C21"/>
    <w:rsid w:val="008A588A"/>
    <w:rsid w:val="00A763FA"/>
    <w:rsid w:val="00AA1D8D"/>
    <w:rsid w:val="00B47730"/>
    <w:rsid w:val="00CB0664"/>
    <w:rsid w:val="00D84F5B"/>
    <w:rsid w:val="00DE3D95"/>
    <w:rsid w:val="00F10EE9"/>
    <w:rsid w:val="00F823F0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3A2A2"/>
  <w15:docId w15:val="{393C1ECB-FB5F-4889-B386-E93C829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0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A44C2-5E8F-48E5-B531-E57EA5F0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7588</Words>
  <Characters>43252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6</cp:revision>
  <dcterms:created xsi:type="dcterms:W3CDTF">2013-12-23T23:15:00Z</dcterms:created>
  <dcterms:modified xsi:type="dcterms:W3CDTF">2023-09-11T10:59:00Z</dcterms:modified>
  <cp:category/>
</cp:coreProperties>
</file>