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09EB9" w14:textId="5AF9FF15" w:rsidR="008B0782" w:rsidRDefault="008B0782" w:rsidP="000F442F">
      <w:pPr>
        <w:autoSpaceDE w:val="0"/>
        <w:autoSpaceDN w:val="0"/>
        <w:spacing w:after="78" w:line="220" w:lineRule="exact"/>
        <w:ind w:left="567"/>
        <w:rPr>
          <w:lang w:val="ru-RU"/>
        </w:rPr>
      </w:pPr>
    </w:p>
    <w:p w14:paraId="43BB9E46" w14:textId="45FD0D71" w:rsidR="008B0782" w:rsidRDefault="008B0782">
      <w:pPr>
        <w:rPr>
          <w:lang w:val="ru-RU"/>
        </w:rPr>
      </w:pPr>
      <w:r>
        <w:rPr>
          <w:noProof/>
        </w:rPr>
        <w:drawing>
          <wp:inline distT="0" distB="0" distL="0" distR="0" wp14:anchorId="6C92DB56" wp14:editId="243FED62">
            <wp:extent cx="6188323" cy="8509687"/>
            <wp:effectExtent l="0" t="0" r="0" b="0"/>
            <wp:docPr id="10942194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570" cy="8551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br w:type="page"/>
      </w:r>
    </w:p>
    <w:p w14:paraId="04480BD1" w14:textId="77777777" w:rsidR="00226A1A" w:rsidRPr="002C371C" w:rsidRDefault="00226A1A" w:rsidP="000F442F">
      <w:pPr>
        <w:autoSpaceDE w:val="0"/>
        <w:autoSpaceDN w:val="0"/>
        <w:spacing w:after="78" w:line="220" w:lineRule="exact"/>
        <w:ind w:left="567"/>
        <w:rPr>
          <w:lang w:val="ru-RU"/>
        </w:rPr>
      </w:pPr>
    </w:p>
    <w:p w14:paraId="70F5E137" w14:textId="77777777" w:rsidR="00226A1A" w:rsidRPr="002C371C" w:rsidRDefault="005510C2">
      <w:pPr>
        <w:autoSpaceDE w:val="0"/>
        <w:autoSpaceDN w:val="0"/>
        <w:spacing w:after="0" w:line="230" w:lineRule="auto"/>
        <w:rPr>
          <w:lang w:val="ru-RU"/>
        </w:rPr>
      </w:pPr>
      <w:r w:rsidRPr="002C371C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23CDFC29" w14:textId="77777777" w:rsidR="00226A1A" w:rsidRPr="002C371C" w:rsidRDefault="005510C2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r w:rsidRPr="002C371C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начального общего образования по физической культуре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на основе характеристики планируемых результатов духовно-</w:t>
      </w:r>
      <w:r w:rsidRPr="002C371C">
        <w:rPr>
          <w:lang w:val="ru-RU"/>
        </w:rPr>
        <w:br/>
      </w:r>
      <w:r w:rsidRPr="002C371C">
        <w:rPr>
          <w:rFonts w:ascii="Times New Roman" w:eastAsia="Times New Roman" w:hAnsi="Times New Roman"/>
          <w:color w:val="000000"/>
          <w:sz w:val="24"/>
          <w:lang w:val="ru-RU"/>
        </w:rPr>
        <w:t>нравственного развития, воспитания и социализации обучающихся, представленной в Примерной программе воспитания (одобрена решением ФУМО от 02.06.2020 г.).</w:t>
      </w:r>
    </w:p>
    <w:p w14:paraId="304F6A11" w14:textId="77777777" w:rsidR="00226A1A" w:rsidRPr="002C371C" w:rsidRDefault="005510C2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2C371C">
        <w:rPr>
          <w:rFonts w:ascii="Times New Roman" w:eastAsia="Times New Roman" w:hAnsi="Times New Roman"/>
          <w:color w:val="000000"/>
          <w:sz w:val="24"/>
          <w:lang w:val="ru-RU"/>
        </w:rPr>
        <w:t xml:space="preserve">При создании программы учитывались потребности современного российского общества в воспитании здорового поколения, государственная политика с национальными целями увеличения продолжительности жизни граждан России и научная теория физической культуры, представляющая закономерности двигательной деятельности человека. Здоровье закладывается в детстве, и </w:t>
      </w:r>
      <w:r w:rsidRPr="002C371C">
        <w:rPr>
          <w:lang w:val="ru-RU"/>
        </w:rPr>
        <w:br/>
      </w:r>
      <w:r w:rsidRPr="002C371C">
        <w:rPr>
          <w:rFonts w:ascii="Times New Roman" w:eastAsia="Times New Roman" w:hAnsi="Times New Roman"/>
          <w:color w:val="000000"/>
          <w:sz w:val="24"/>
          <w:lang w:val="ru-RU"/>
        </w:rPr>
        <w:t>качественное образование в части физического воспитания, физической культуры детей дошкольного и начального возраста определяет образ жизни на многие годы.</w:t>
      </w:r>
    </w:p>
    <w:p w14:paraId="71A4D85A" w14:textId="77777777" w:rsidR="00226A1A" w:rsidRPr="002C371C" w:rsidRDefault="005510C2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2C371C">
        <w:rPr>
          <w:lang w:val="ru-RU"/>
        </w:rPr>
        <w:tab/>
      </w:r>
      <w:r w:rsidRPr="002C371C">
        <w:rPr>
          <w:rFonts w:ascii="Times New Roman" w:eastAsia="Times New Roman" w:hAnsi="Times New Roman"/>
          <w:color w:val="000000"/>
          <w:sz w:val="24"/>
          <w:lang w:val="ru-RU"/>
        </w:rPr>
        <w:t>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гимнастика, игры, туризм, спорт.</w:t>
      </w:r>
    </w:p>
    <w:p w14:paraId="5C0CEE27" w14:textId="77777777" w:rsidR="00226A1A" w:rsidRPr="002C371C" w:rsidRDefault="005510C2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2C371C">
        <w:rPr>
          <w:rFonts w:ascii="Times New Roman" w:eastAsia="Times New Roman" w:hAnsi="Times New Roman"/>
          <w:color w:val="000000"/>
          <w:sz w:val="24"/>
          <w:lang w:val="ru-RU"/>
        </w:rPr>
        <w:t xml:space="preserve">По данной классификации физические упражнения делятся на четыре группы: гимнастические упражнения, характеризующиеся многообразием искусственно созданных движений и действий, эффективность которых оценивается избирательностью воздействия на строение и функции организма, а также правильностью, красотой и координационной сложностью всех движений; игровые упражнения, состоящие из естественных видов действий (бега, бросков и т.п.),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действия; туристические физические упражнения, включающие ходьбу, бег, прыжки, преодоление препятствий, ходьбу на лыжах, езду на велосипеде, греблю в естественных природных условиях, эффективность которых оценивается комплексным воздействием на организм и результативностью преодоления расстояния и препятствий на местности; спортивные упражнения объединяют ту группу действий, исполнение которых искусственно стандартизировано в соответствии с Единой всесоюзной </w:t>
      </w:r>
      <w:r w:rsidRPr="002C371C">
        <w:rPr>
          <w:lang w:val="ru-RU"/>
        </w:rPr>
        <w:br/>
      </w:r>
      <w:r w:rsidRPr="002C371C">
        <w:rPr>
          <w:rFonts w:ascii="Times New Roman" w:eastAsia="Times New Roman" w:hAnsi="Times New Roman"/>
          <w:color w:val="000000"/>
          <w:sz w:val="24"/>
          <w:lang w:val="ru-RU"/>
        </w:rPr>
        <w:t>спортивной классификацией и является предметом специализации для достижения максимальных спортивных результатов.</w:t>
      </w:r>
    </w:p>
    <w:p w14:paraId="771938F0" w14:textId="77777777" w:rsidR="00226A1A" w:rsidRPr="002C371C" w:rsidRDefault="005510C2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2C371C">
        <w:rPr>
          <w:rFonts w:ascii="Times New Roman" w:eastAsia="Times New Roman" w:hAnsi="Times New Roman"/>
          <w:color w:val="000000"/>
          <w:sz w:val="24"/>
          <w:lang w:val="ru-RU"/>
        </w:rPr>
        <w:t>Основные предметные результаты по учебному предмету «Физическая культура» в соответствии с Федеральным государственным образовательным стандартом начального общего образования (далее— ФГОС НОО) должны обеспечивать умение использовать основные гимнастические упражнения для формирования и укрепления здоровья, физического развития, физического совершенствования, повышения физической и умственной работоспособности.</w:t>
      </w:r>
    </w:p>
    <w:p w14:paraId="1DAA492C" w14:textId="77777777" w:rsidR="00226A1A" w:rsidRPr="002C371C" w:rsidRDefault="005510C2" w:rsidP="000F442F">
      <w:pPr>
        <w:autoSpaceDE w:val="0"/>
        <w:autoSpaceDN w:val="0"/>
        <w:spacing w:before="70" w:after="0" w:line="281" w:lineRule="auto"/>
        <w:rPr>
          <w:lang w:val="ru-RU"/>
        </w:rPr>
      </w:pPr>
      <w:r w:rsidRPr="002C371C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В программе отведено особое место упражнениям основной гимнастики и играм с использованием гимнастических упражнений. Овладение жизненно важными навыками гимнастики позволяет решить задачу овладения жизненно важными навыками плавания. Программа включает упражнения для развития гибкости и координации, эффективность развития которых приходится на возрастной период начальной школы. Целенаправленные физические упражнения позволяют избирательно и значительно их развить.</w:t>
      </w:r>
    </w:p>
    <w:p w14:paraId="28C5EBBC" w14:textId="77777777" w:rsidR="00226A1A" w:rsidRPr="002C371C" w:rsidRDefault="005510C2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2C371C">
        <w:rPr>
          <w:rFonts w:ascii="Times New Roman" w:eastAsia="Times New Roman" w:hAnsi="Times New Roman"/>
          <w:color w:val="000000"/>
          <w:sz w:val="24"/>
          <w:lang w:val="ru-RU"/>
        </w:rPr>
        <w:t>Программа обеспечивает «сформированность общих представлений о физической культуре и спорте, физической активности, физических качествах, жизненно важных прикладных умениях и навыках, основных физических упражнениях (гимнастических, игровых, туристических и спортивных)».</w:t>
      </w:r>
    </w:p>
    <w:p w14:paraId="47253359" w14:textId="38306E88" w:rsidR="00226A1A" w:rsidRPr="000F442F" w:rsidRDefault="005510C2" w:rsidP="00110D5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2C371C">
        <w:rPr>
          <w:lang w:val="ru-RU"/>
        </w:rPr>
        <w:tab/>
      </w:r>
      <w:r w:rsidRPr="002C371C">
        <w:rPr>
          <w:rFonts w:ascii="Times New Roman" w:eastAsia="Times New Roman" w:hAnsi="Times New Roman"/>
          <w:color w:val="000000"/>
          <w:sz w:val="24"/>
          <w:lang w:val="ru-RU"/>
        </w:rPr>
        <w:t>Освоение программы обеспечивает выполнение обучающимися нормативов Всероссийского физкультурно-спортивного комплекса ГТО и другие предметные результаты ФГОС НОО, а также</w:t>
      </w:r>
      <w:r w:rsidR="00110D5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позволяет решить воспитательные задачи, изложенные в примерной программе воспитания, одобренной решением федерального учебно-методического объединения по общему образованию (протокол от 2 июня 2020 года № 2/20).</w:t>
      </w:r>
    </w:p>
    <w:p w14:paraId="792FBC30" w14:textId="77777777" w:rsidR="00226A1A" w:rsidRPr="000F442F" w:rsidRDefault="005510C2" w:rsidP="000F442F">
      <w:pPr>
        <w:autoSpaceDE w:val="0"/>
        <w:autoSpaceDN w:val="0"/>
        <w:spacing w:before="70" w:after="0" w:line="360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Согласно своему назначению примерная рабочая программа является ориентиром для составления рабочих программ образовательных учреждений: она даёт представление о целях, общей стратегии обучения, воспитания и развития обучающихся в рамках учебного предмета «Физическая культура»; устанавливает обязательное предметное содержание, предусматривает распределение его по классам и структурирование по разделам и темам курса, определяет количественные и качественные характеристики содержания; даёт примерное распределение учебных часов по тематическим разделам и рекомендуемую последовательность их изучения с учётом межпредметных и внутрипредметных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основной образовательной программы начального общего образования, а также требований к результатам обучения физической культуре на уровне целей изучения предмета и основных видов учебно-познавательной деятельности / учебных действий ученика по освоению учебного содержания.</w:t>
      </w:r>
    </w:p>
    <w:p w14:paraId="37537BFE" w14:textId="77777777" w:rsidR="00226A1A" w:rsidRPr="000F442F" w:rsidRDefault="005510C2" w:rsidP="000F442F">
      <w:pPr>
        <w:autoSpaceDE w:val="0"/>
        <w:autoSpaceDN w:val="0"/>
        <w:spacing w:before="70" w:after="0" w:line="360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программе нашли своё отражение: Поручение Президента Российской Федерации об обеспечении внесения в примерные основные образовательные программы дошкольного, начального общего, основного общего и среднего общего образования изменений, предусматривающих обязательное выполнение воспитанниками и учащимися упражнений основной гимнастики в целях их физического развития (с учётом ограничений, обусловленных состоянием здоровья); условия Концепции модернизации преподавания учебного предмета «Физическая культура» в образовательных </w:t>
      </w:r>
      <w:r w:rsidRPr="000F442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организациях Российской Федерации, реализующих основные общеобразовательные программы, научные и методологические подходы к изучению физической культуры в начальной школе.</w:t>
      </w:r>
    </w:p>
    <w:p w14:paraId="18C8912C" w14:textId="77777777" w:rsidR="00226A1A" w:rsidRPr="000F442F" w:rsidRDefault="005510C2" w:rsidP="000F442F">
      <w:pPr>
        <w:autoSpaceDE w:val="0"/>
        <w:autoSpaceDN w:val="0"/>
        <w:spacing w:before="190" w:after="0" w:line="360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КУРСА «ФИЗИЧЕСКАЯ КУЛЬТУРА»</w:t>
      </w:r>
    </w:p>
    <w:p w14:paraId="61760CEA" w14:textId="77777777" w:rsidR="00226A1A" w:rsidRPr="000F442F" w:rsidRDefault="005510C2" w:rsidP="000F442F">
      <w:pPr>
        <w:autoSpaceDE w:val="0"/>
        <w:autoSpaceDN w:val="0"/>
        <w:spacing w:before="190" w:after="0" w:line="360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Предметом обучения физической культуре в начальной школе является двигательная деятельность человека 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систем: гимнастика, игры, туризм, спорт — и упражнений по преимущественной целевой направленности их использования с учётом сенситивных периодов развития учащихся начальной школы. В процессе овладения этой деятельностью формируется костно-мышечная система, укрепляется здоровье, совершенствуются физические качества, осваиваются необходимые двигательные действия, активно развиваются мышление, творчество и самостоятельность.</w:t>
      </w:r>
    </w:p>
    <w:p w14:paraId="08DA553D" w14:textId="77777777" w:rsidR="00226A1A" w:rsidRPr="000F442F" w:rsidRDefault="005510C2" w:rsidP="000F442F">
      <w:pPr>
        <w:autoSpaceDE w:val="0"/>
        <w:autoSpaceDN w:val="0"/>
        <w:spacing w:before="72" w:after="0" w:line="360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Учебный предмет «Физическая культура» обладает широкими возможностями в использовании форм, средств и методов обучения. Существенным компонентом содержания учебного </w:t>
      </w:r>
      <w:proofErr w:type="gramStart"/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предмета«</w:t>
      </w:r>
      <w:proofErr w:type="gramEnd"/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Физическая культура» является физическое воспитание граждан России. Учебный </w:t>
      </w:r>
      <w:proofErr w:type="gramStart"/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предмет«</w:t>
      </w:r>
      <w:proofErr w:type="gramEnd"/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Физическая культура» обогащает обучающихся системой знаний о сущности и общественном значении физической культуры и её влиянии на всестороннее развитие личности. Такие знания обеспечивают развитие гармоничной личности, мотивацию и способность обучающихся к различным видам деятельности, повышают их общую культуру.</w:t>
      </w:r>
    </w:p>
    <w:p w14:paraId="3B04ABAD" w14:textId="77777777" w:rsidR="00226A1A" w:rsidRPr="000F442F" w:rsidRDefault="005510C2" w:rsidP="000F442F">
      <w:pPr>
        <w:autoSpaceDE w:val="0"/>
        <w:autoSpaceDN w:val="0"/>
        <w:spacing w:before="70" w:after="0" w:line="360" w:lineRule="auto"/>
        <w:ind w:right="576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основана на системе научных знаний о человеке, сущности физической культуры,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культуры, культуры движений, воспитание устойчивых навыков выполнения основных двигательных действий, укрепление здоровья.</w:t>
      </w:r>
    </w:p>
    <w:p w14:paraId="68A715EF" w14:textId="6768BFCF" w:rsidR="00226A1A" w:rsidRPr="000F442F" w:rsidRDefault="005510C2" w:rsidP="00110D59">
      <w:pPr>
        <w:tabs>
          <w:tab w:val="left" w:pos="180"/>
        </w:tabs>
        <w:autoSpaceDE w:val="0"/>
        <w:autoSpaceDN w:val="0"/>
        <w:spacing w:before="70" w:after="0" w:line="360" w:lineRule="auto"/>
        <w:ind w:right="576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программе учтены приоритеты в обучении на уровне начального образования, изложенные в Концепции модернизации преподавания учебного предмета «Физическая культура» в</w:t>
      </w:r>
      <w:r w:rsidR="00110D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образовательных организациях Российской Федерации, которые нашли отражение в содержании программы в части получения знаний и умений выполнения базовых упражнений гимнастики для правильного формирования опорно-двигательного аппарата, развития гибкости, координации, </w:t>
      </w: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моторики; получения эмоционального удовлетворения от выполнения физических упражнений в игровой деятельности.</w:t>
      </w:r>
    </w:p>
    <w:p w14:paraId="6D016117" w14:textId="77777777" w:rsidR="00226A1A" w:rsidRPr="000F442F" w:rsidRDefault="005510C2" w:rsidP="000F442F">
      <w:pPr>
        <w:tabs>
          <w:tab w:val="left" w:pos="180"/>
        </w:tabs>
        <w:autoSpaceDE w:val="0"/>
        <w:autoSpaceDN w:val="0"/>
        <w:spacing w:before="70" w:after="0" w:line="360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Программа обеспечивает создание условий для высокого качества преподавания учебного предмета«Физическая культура» на уровне начального общего образования; выполнение требований, определённых статьёй 41 Федерального закона «Об образовании в Российской Федерации» «Охрана здоровья обучающихся», включая определение оптимальной учебной нагрузки, режима учебных занятий, создание условий для профилактики заболеваний и оздоровления обучающихся; </w:t>
      </w:r>
      <w:r w:rsidRPr="000F442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способствует решению задач, определённых в Стратегии развития физической культуры и спорта в Российской Федерации на период до 2030 г. и Межотраслевой программе развития школьного спорта до 2024 г., и направлена на достижение национальных целей развития Российской Федерации, а именно: </w:t>
      </w:r>
      <w:r w:rsidRPr="000F442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2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а) сохранение населения, здоровье и благополучие людей; </w:t>
      </w:r>
      <w:r w:rsidRPr="000F442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2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б) создание возможностей для самореализации и развития талантов.</w:t>
      </w:r>
    </w:p>
    <w:p w14:paraId="68F6A571" w14:textId="77777777" w:rsidR="00226A1A" w:rsidRPr="000F442F" w:rsidRDefault="005510C2" w:rsidP="000F442F">
      <w:pPr>
        <w:tabs>
          <w:tab w:val="left" w:pos="180"/>
        </w:tabs>
        <w:autoSpaceDE w:val="0"/>
        <w:autoSpaceDN w:val="0"/>
        <w:spacing w:before="70" w:after="0" w:line="360" w:lineRule="auto"/>
        <w:ind w:right="1296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разработана в соответствии с требованиями Федерального государственного образовательного стандарта начального общего образования.</w:t>
      </w:r>
    </w:p>
    <w:p w14:paraId="5935C414" w14:textId="77777777" w:rsidR="00226A1A" w:rsidRPr="000F442F" w:rsidRDefault="005510C2" w:rsidP="000F442F">
      <w:pPr>
        <w:autoSpaceDE w:val="0"/>
        <w:autoSpaceDN w:val="0"/>
        <w:spacing w:before="70" w:after="0" w:line="360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основе программы лежат представления об уникальности личности каждого учащегося начальной школы, индивидуальных возможностях каждого школьника и ученического сообщества в целом, профессиональных качествах учителей и управленческих команд системы образования, создающих условия для максимально полного обеспечения образовательных возможностей учащимся в рамках единого образовательного пространства Российской Федерации.</w:t>
      </w:r>
    </w:p>
    <w:p w14:paraId="7EB01FE8" w14:textId="77777777" w:rsidR="00226A1A" w:rsidRPr="000F442F" w:rsidRDefault="005510C2" w:rsidP="000F442F">
      <w:pPr>
        <w:autoSpaceDE w:val="0"/>
        <w:autoSpaceDN w:val="0"/>
        <w:spacing w:before="70" w:after="0" w:line="360" w:lineRule="auto"/>
        <w:ind w:right="144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Ценностные ориентиры содержания программы направлены на воспитание творческих, </w:t>
      </w:r>
      <w:r w:rsidRPr="000F442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компетентных и успешных граждан России, способных к активной самореализации в личной, общественной и профессиональной деятельности. Обучение по программе позволяет формировать у обучающихся установку на формирование, сохранение и укрепление здоровья; освоить умения, навыки ведения здорового и безопасного образа жизни; выполнить нормы ГТО.</w:t>
      </w:r>
    </w:p>
    <w:p w14:paraId="45C51605" w14:textId="77777777" w:rsidR="00226A1A" w:rsidRPr="000F442F" w:rsidRDefault="005510C2" w:rsidP="000F442F">
      <w:pPr>
        <w:autoSpaceDE w:val="0"/>
        <w:autoSpaceDN w:val="0"/>
        <w:spacing w:before="70" w:after="0" w:line="360" w:lineRule="auto"/>
        <w:ind w:right="144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Содержание программы направлено на эффективное развитие физических качеств и способностей обучающихся начальной школы; на воспитание личностных качеств, включающих в себя готовность и способность к саморазвитию, самооценке, рефлексии, анализу; формирует творческое </w:t>
      </w:r>
      <w:r w:rsidRPr="000F442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нестандартное мышление, инициативность, целеустремлённость; воспитывает этические чувства доброжелательности и эмоционально-нравственной отзывчивости, </w:t>
      </w: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понимания и сопереживания чувствам других людей; учит взаимодействовать с окружающими людьми и работать в команде; проявлять лидерские качества.</w:t>
      </w:r>
    </w:p>
    <w:p w14:paraId="34EA98B5" w14:textId="77777777" w:rsidR="00226A1A" w:rsidRPr="000F442F" w:rsidRDefault="005510C2" w:rsidP="000F442F">
      <w:pPr>
        <w:autoSpaceDE w:val="0"/>
        <w:autoSpaceDN w:val="0"/>
        <w:spacing w:before="70" w:after="0" w:line="360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Содержание программы строится на принципах личностно-ориентированной, личностно-</w:t>
      </w:r>
      <w:r w:rsidRPr="000F442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развивающей педагогики, которая определяет повышение внимания к культуре физического развития, ориентации физкультурно-спортивной деятельности на решение задач развития культуры движения, физическое воспитание.</w:t>
      </w:r>
    </w:p>
    <w:p w14:paraId="6C7319EA" w14:textId="77777777" w:rsidR="00110D59" w:rsidRPr="000F442F" w:rsidRDefault="005510C2" w:rsidP="00110D59">
      <w:pPr>
        <w:autoSpaceDE w:val="0"/>
        <w:autoSpaceDN w:val="0"/>
        <w:spacing w:after="0" w:line="360" w:lineRule="auto"/>
        <w:ind w:right="144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Важное значение в освоении программы уделено играм и игровым заданиям как простейшей форме физкультурно-спортивной деятельности. В программе используются сюжетные и импровизационно-творческие подвижные игры, рефлексивно-метафорические игры, игры на основе интеграции интеллектуального и двигательного компонентов. Игры повышают интерес к занятиям физической культурой, а также содействуют духовно-нравственному воспитанию обучающихся. Для </w:t>
      </w:r>
      <w:r w:rsidR="00110D59"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ознакомления с видами спорта в программе используются спортивные эстафеты, спортивные упражнения и спортивные игровые задания. Для ознакомления с туристическими спортивными</w:t>
      </w:r>
      <w:r w:rsidR="00110D59" w:rsidRPr="00110D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10D59"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упражнениями в программе используются туристические спортивные игры. Содержание программы обеспечивает достаточный объём практико-ориентированных знаний и умений.</w:t>
      </w:r>
    </w:p>
    <w:p w14:paraId="16B60E16" w14:textId="77777777" w:rsidR="00110D59" w:rsidRPr="000F442F" w:rsidRDefault="00110D59" w:rsidP="00110D59">
      <w:pPr>
        <w:tabs>
          <w:tab w:val="left" w:pos="180"/>
        </w:tabs>
        <w:autoSpaceDE w:val="0"/>
        <w:autoSpaceDN w:val="0"/>
        <w:spacing w:before="70" w:after="0" w:line="360" w:lineRule="auto"/>
        <w:ind w:right="288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ФГОС НОО содержание программы учебного предмета «Физическая </w:t>
      </w:r>
      <w:proofErr w:type="gramStart"/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культура»состоит</w:t>
      </w:r>
      <w:proofErr w:type="gramEnd"/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из следующих компонентов:</w:t>
      </w:r>
    </w:p>
    <w:p w14:paraId="61472101" w14:textId="77777777" w:rsidR="00110D59" w:rsidRPr="000F442F" w:rsidRDefault="00110D59" w:rsidP="00110D59">
      <w:pPr>
        <w:autoSpaceDE w:val="0"/>
        <w:autoSpaceDN w:val="0"/>
        <w:spacing w:before="178" w:after="0" w:line="360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знания о физической культуре (информационный компонент деятельности);</w:t>
      </w:r>
    </w:p>
    <w:p w14:paraId="00CA1A5B" w14:textId="77777777" w:rsidR="00110D59" w:rsidRPr="000F442F" w:rsidRDefault="00110D59" w:rsidP="00110D59">
      <w:pPr>
        <w:autoSpaceDE w:val="0"/>
        <w:autoSpaceDN w:val="0"/>
        <w:spacing w:before="238" w:after="0" w:line="360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способы физкультурной деятельности (операциональный компонент деятельности);</w:t>
      </w:r>
    </w:p>
    <w:p w14:paraId="26F117E5" w14:textId="4CC1B7F5" w:rsidR="00226A1A" w:rsidRPr="000F442F" w:rsidRDefault="00110D59" w:rsidP="00110D59">
      <w:pPr>
        <w:autoSpaceDE w:val="0"/>
        <w:autoSpaceDN w:val="0"/>
        <w:spacing w:before="238" w:after="0" w:line="360" w:lineRule="auto"/>
        <w:ind w:right="288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физическое совершенствование (мотивационно-процессуальный компонент деятельности), которое подразделяется на физкультурно-оздоровительную и спортивно-оздоровительную деятельность.</w:t>
      </w:r>
    </w:p>
    <w:p w14:paraId="6EF3506F" w14:textId="77777777" w:rsidR="00226A1A" w:rsidRPr="000F442F" w:rsidRDefault="005510C2" w:rsidP="000F442F">
      <w:pPr>
        <w:tabs>
          <w:tab w:val="left" w:pos="180"/>
        </w:tabs>
        <w:autoSpaceDE w:val="0"/>
        <w:autoSpaceDN w:val="0"/>
        <w:spacing w:before="180" w:after="0" w:line="360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Концепция программы основана на следующих принципах: </w:t>
      </w:r>
      <w:r w:rsidRPr="000F442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2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Принцип систематичности и последовательности. </w:t>
      </w: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Принцип систематичности и </w:t>
      </w:r>
      <w:r w:rsidRPr="000F442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последовательности предполагает регулярность занятий и систему чередования нагрузок с отдыхом, а также определённую последовательность занятий и взаимосвязь между различными сторонами их содержания. Учебный материал программы должен быть разделён на логически завершённые части, теоретическая база знаний подкрепляется практическими навыками. Особое внимание в программе уделяется повторяемости. Повторяются не только отдельные физические упражнения, но и </w:t>
      </w:r>
      <w:r w:rsidRPr="000F442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последовательность их в занятиях. Также повторяется в определённых чертах и </w:t>
      </w: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последовательность самих занятий на протяжении недельных, месячных и других циклов. Принцип систематичности и последовательности повышает эффективность динамики развития основных физических качеств младших школьников с учётом их сенситивного периода развития: гибкости, координации, быстроты.</w:t>
      </w:r>
    </w:p>
    <w:p w14:paraId="0761B4B4" w14:textId="77777777" w:rsidR="00226A1A" w:rsidRPr="000F442F" w:rsidRDefault="005510C2" w:rsidP="000F442F">
      <w:pPr>
        <w:autoSpaceDE w:val="0"/>
        <w:autoSpaceDN w:val="0"/>
        <w:spacing w:before="70" w:after="0" w:line="360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Принципы непрерывности и цикличности. </w:t>
      </w: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Эти принципы выражают основные закономерности построения занятий в физическом воспитании. Они обеспечивает преемственность между занятиями, частоту и суммарную протяжённость их во времени. Кроме того, принцип непрерывности тесно связан с принципом системного чередования нагрузок и отдыха. Принцип цикличности заключается в повторяющейся последовательности занятий, что обеспечивает повышение тренированности, улучшает физическую подготовленность обучающегося.</w:t>
      </w:r>
    </w:p>
    <w:p w14:paraId="4A5E12F7" w14:textId="77777777" w:rsidR="00226A1A" w:rsidRPr="000F442F" w:rsidRDefault="005510C2" w:rsidP="000F442F">
      <w:pPr>
        <w:autoSpaceDE w:val="0"/>
        <w:autoSpaceDN w:val="0"/>
        <w:spacing w:before="70" w:after="0" w:line="360" w:lineRule="auto"/>
        <w:ind w:right="288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Принцип возрастной адекватности направлений физического воспитания. </w:t>
      </w: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учитывает возрастные и индивидуальные особенности детей младшего школьного возраста, что способствует гармоничному формированию двигательных умений и навыков.</w:t>
      </w:r>
    </w:p>
    <w:p w14:paraId="160A62B4" w14:textId="77777777" w:rsidR="00226A1A" w:rsidRPr="000F442F" w:rsidRDefault="005510C2" w:rsidP="000F442F">
      <w:pPr>
        <w:autoSpaceDE w:val="0"/>
        <w:autoSpaceDN w:val="0"/>
        <w:spacing w:before="72" w:after="0" w:line="360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Принцип наглядности. </w:t>
      </w: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Наглядность обучения и воспитания предполагает как широкое </w:t>
      </w:r>
      <w:r w:rsidRPr="000F442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использование зрительных ощущений, восприятия образов, так и постоянную опору на свидетельства всех других органов чувств, благодаря которым достигается непосредственный эффект от содержания программы. В процессе физического воспитания наглядность играет особенно важную роль,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чувств.</w:t>
      </w:r>
    </w:p>
    <w:p w14:paraId="2779461E" w14:textId="77777777" w:rsidR="00226A1A" w:rsidRPr="000F442F" w:rsidRDefault="005510C2" w:rsidP="000F442F">
      <w:pPr>
        <w:autoSpaceDE w:val="0"/>
        <w:autoSpaceDN w:val="0"/>
        <w:spacing w:before="70" w:after="0" w:line="360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Принцип доступности и индивидуализации. </w:t>
      </w: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Принцип доступности и индивидуализации означает требование оптимального соответствия задач, средств и методов физического воспитания </w:t>
      </w:r>
      <w:r w:rsidRPr="000F442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возможностям обучающихся. При реализации принципа доступности учитывается готовность обучающихся к освоению материала, выполнению той или иной физической нагрузки и определяется мера доступности задания. Готовность к выполнению заданий зависит от уровня физического и интеллектуального развития, а также от их субъективной установки, выражающейся в </w:t>
      </w:r>
      <w:r w:rsidRPr="000F442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преднамеренном, целеустремлённом и волевом поведении обучающихся.</w:t>
      </w:r>
    </w:p>
    <w:p w14:paraId="0755680D" w14:textId="77777777" w:rsidR="00110D59" w:rsidRDefault="005510C2" w:rsidP="00110D59">
      <w:pPr>
        <w:autoSpaceDE w:val="0"/>
        <w:autoSpaceDN w:val="0"/>
        <w:spacing w:before="70" w:after="0" w:line="360" w:lineRule="auto"/>
        <w:ind w:right="288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Принцип осознанности и активности. </w:t>
      </w: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Принцип осознанности и активности предполагает осмысленное отношение обучающихся к выполнению физических упражнений, осознание и последовательность техники выполнения упражнений (комплексов упражнений), техники дыхания,</w:t>
      </w:r>
    </w:p>
    <w:p w14:paraId="7E54F21E" w14:textId="77777777" w:rsidR="00226A1A" w:rsidRPr="000F442F" w:rsidRDefault="005510C2" w:rsidP="000F442F">
      <w:pPr>
        <w:autoSpaceDE w:val="0"/>
        <w:autoSpaceDN w:val="0"/>
        <w:spacing w:after="0" w:line="360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дозированности объёма и интенсивности выполнения упражнений в соответствии с возможностями.</w:t>
      </w:r>
    </w:p>
    <w:p w14:paraId="1BD9655B" w14:textId="77777777" w:rsidR="00226A1A" w:rsidRPr="000F442F" w:rsidRDefault="005510C2" w:rsidP="000F442F">
      <w:pPr>
        <w:autoSpaceDE w:val="0"/>
        <w:autoSpaceDN w:val="0"/>
        <w:spacing w:before="70" w:after="0" w:line="360" w:lineRule="auto"/>
        <w:ind w:right="144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Осознавая оздоровительное воздействие физических упражнений на организм, обучающиеся учатся самостоятельно и творчески решать двигательные задачи.</w:t>
      </w:r>
    </w:p>
    <w:p w14:paraId="7E1222A8" w14:textId="77777777" w:rsidR="00226A1A" w:rsidRPr="000F442F" w:rsidRDefault="005510C2" w:rsidP="000F442F">
      <w:pPr>
        <w:autoSpaceDE w:val="0"/>
        <w:autoSpaceDN w:val="0"/>
        <w:spacing w:before="70" w:after="0" w:line="360" w:lineRule="auto"/>
        <w:ind w:right="144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Принцип динамичности. </w:t>
      </w: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Принцип динамичности выражает общую тенденцию требований, предъявляемых к обучающимся в соответствии с программой, которая заключается в постановке и выполнении всё более трудных новых заданий, в постепенном нарастании объёма и интенсивности и связанных с ними нагрузок. Программой предусмотрено регулярное обновление заданий с общей тенденцией к росту физических нагрузок.</w:t>
      </w:r>
    </w:p>
    <w:p w14:paraId="18C875A1" w14:textId="77777777" w:rsidR="00226A1A" w:rsidRPr="000F442F" w:rsidRDefault="005510C2" w:rsidP="000F442F">
      <w:pPr>
        <w:autoSpaceDE w:val="0"/>
        <w:autoSpaceDN w:val="0"/>
        <w:spacing w:before="70" w:after="0" w:line="360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Принцип вариативности. </w:t>
      </w: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Принцип вариативности программы предполагает многообразие и гибкость используемых в программе форм, средств и методов обучения в зависимости от физического развития, индивидуальных особенностей и функциональных возможностей обучающихся, которые описаны в программе. Соблюдение этих принципов позволит обучающимся достичь наиболее эффективных результатов.</w:t>
      </w:r>
    </w:p>
    <w:p w14:paraId="5D5558DC" w14:textId="77777777" w:rsidR="00226A1A" w:rsidRPr="000F442F" w:rsidRDefault="005510C2" w:rsidP="000F442F">
      <w:pPr>
        <w:autoSpaceDE w:val="0"/>
        <w:autoSpaceDN w:val="0"/>
        <w:spacing w:before="70" w:after="0" w:line="360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Освоение программы предполагает соблюдение главных педагогических правил: от известного к неизвестному, от лёгкого к трудному, от простого к сложному. Планирование учебного материала рекомендуется в соответствии с постепенным освоением теоретических знаний, практических умений и навыков в учебной и самостоятельной физкультурной, оздоровительной деятельности.</w:t>
      </w:r>
    </w:p>
    <w:p w14:paraId="2E3ED2AE" w14:textId="77777777" w:rsidR="00226A1A" w:rsidRPr="000F442F" w:rsidRDefault="005510C2" w:rsidP="000F442F">
      <w:pPr>
        <w:autoSpaceDE w:val="0"/>
        <w:autoSpaceDN w:val="0"/>
        <w:spacing w:before="70" w:after="0" w:line="360" w:lineRule="auto"/>
        <w:ind w:right="576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основе программы лежит системно-деятельностный подход, целью которого является формирование у обучающихся полного представления о возможностях физической культуры. В содержании программы учитывается взаимосвязь изучаемых явлений и процессов, что позволит успешно достигнуть планируемых результатов — предметных, метапредметных и личностных.</w:t>
      </w:r>
    </w:p>
    <w:p w14:paraId="3B25201F" w14:textId="77777777" w:rsidR="00226A1A" w:rsidRPr="000F442F" w:rsidRDefault="005510C2" w:rsidP="000F442F">
      <w:pPr>
        <w:autoSpaceDE w:val="0"/>
        <w:autoSpaceDN w:val="0"/>
        <w:spacing w:before="190" w:after="0" w:line="360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 «ФИЗИЧЕСКАЯ КУЛЬТУРА»</w:t>
      </w:r>
    </w:p>
    <w:p w14:paraId="1A4E26F9" w14:textId="77777777" w:rsidR="00226A1A" w:rsidRPr="000F442F" w:rsidRDefault="005510C2" w:rsidP="000F442F">
      <w:pPr>
        <w:autoSpaceDE w:val="0"/>
        <w:autoSpaceDN w:val="0"/>
        <w:spacing w:before="190" w:after="0" w:line="360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Цели изучения учебного предмета «Физическая культура»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14:paraId="4339CC8A" w14:textId="77777777" w:rsidR="00226A1A" w:rsidRPr="000F442F" w:rsidRDefault="005510C2" w:rsidP="000F442F">
      <w:pPr>
        <w:autoSpaceDE w:val="0"/>
        <w:autoSpaceDN w:val="0"/>
        <w:spacing w:before="70" w:after="0" w:line="360" w:lineRule="auto"/>
        <w:ind w:right="1008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Цели и задачи программы обеспечивают результаты освоения основной образовательной программы начального общего образования по учебному предмету «Физическая культура» в соответствии с ФГОС НОО.</w:t>
      </w:r>
    </w:p>
    <w:p w14:paraId="1B6898CF" w14:textId="77777777" w:rsidR="00226A1A" w:rsidRPr="000F442F" w:rsidRDefault="005510C2" w:rsidP="000F442F">
      <w:pPr>
        <w:autoSpaceDE w:val="0"/>
        <w:autoSpaceDN w:val="0"/>
        <w:spacing w:before="70" w:after="0" w:line="360" w:lineRule="auto"/>
        <w:ind w:right="288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 направлению первостепенной значимости при реализации образовательных функций учебного предмета «Физическая культура» традиционно относят формирование знаний основ физической культуры как науки области знаний о человеке, прикладных умениях и навыках, основанных на физических упражнениях для формирования и укрепления здоровья, физического развития и физического совершенствования, повышения физической и умственной работоспособности, и как одного из основных компонентов общей культуры человека.</w:t>
      </w:r>
    </w:p>
    <w:p w14:paraId="16BB0C67" w14:textId="77777777" w:rsidR="00226A1A" w:rsidRPr="000F442F" w:rsidRDefault="005510C2" w:rsidP="000F442F">
      <w:pPr>
        <w:tabs>
          <w:tab w:val="left" w:pos="180"/>
        </w:tabs>
        <w:autoSpaceDE w:val="0"/>
        <w:autoSpaceDN w:val="0"/>
        <w:spacing w:before="70" w:after="0" w:line="360" w:lineRule="auto"/>
        <w:ind w:right="144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Используемые в образовательной деятельности технологии программы позволяют решать преемственно комплекс основных задач физической культуры на всех уровнях общего образования.</w:t>
      </w:r>
    </w:p>
    <w:p w14:paraId="20D77EAC" w14:textId="77777777" w:rsidR="00226A1A" w:rsidRPr="000F442F" w:rsidRDefault="005510C2" w:rsidP="000F442F">
      <w:pPr>
        <w:autoSpaceDE w:val="0"/>
        <w:autoSpaceDN w:val="0"/>
        <w:spacing w:before="70" w:after="0" w:line="360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содержании программы учтены основные направления развития познавательной активности человека, включая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14:paraId="2C0DEEF1" w14:textId="0971663D" w:rsidR="00110D59" w:rsidRPr="000F442F" w:rsidRDefault="005510C2" w:rsidP="00110D59">
      <w:pPr>
        <w:autoSpaceDE w:val="0"/>
        <w:autoSpaceDN w:val="0"/>
        <w:spacing w:after="0" w:line="360" w:lineRule="auto"/>
        <w:ind w:right="144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Задача учебного предмета состоит в формировании системы физкультурных знаний, жизненно важных прикладных умений и навыков, основанных на физических упражнениях для укрепления здоровья (физического, социального и психологического), освоении упражнений основной </w:t>
      </w:r>
      <w:r w:rsidRPr="000F442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гимнастики, плавания как жизненно важных навыков человека; овладение умениями организовывать здоровьесберегающую жизнедеятельность (распорядок дня, утренняя гимнастика, гимнастические</w:t>
      </w:r>
      <w:r w:rsidR="00110D59" w:rsidRPr="00110D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10D59"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минутки, подвижные и общеразвивающие игры и т.д.); умении применять правила безопасности при выполнении физических упражнений и различных форм двигательной деятельности и как результат— физическое воспитание, формирование здоровья и здорового образа жизни.</w:t>
      </w:r>
    </w:p>
    <w:p w14:paraId="2D944F58" w14:textId="77777777" w:rsidR="00110D59" w:rsidRPr="000F442F" w:rsidRDefault="00110D59" w:rsidP="00110D59">
      <w:pPr>
        <w:autoSpaceDE w:val="0"/>
        <w:autoSpaceDN w:val="0"/>
        <w:spacing w:before="190" w:after="0" w:line="360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Наряду с этим программа обеспечивает:</w:t>
      </w:r>
    </w:p>
    <w:p w14:paraId="6FB33C25" w14:textId="77777777" w:rsidR="00226A1A" w:rsidRPr="000F442F" w:rsidRDefault="005510C2" w:rsidP="000F442F">
      <w:pPr>
        <w:autoSpaceDE w:val="0"/>
        <w:autoSpaceDN w:val="0"/>
        <w:spacing w:before="178" w:after="0" w:line="360" w:lineRule="auto"/>
        <w:ind w:right="432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образования;</w:t>
      </w:r>
    </w:p>
    <w:p w14:paraId="4A173A6C" w14:textId="77777777" w:rsidR="00226A1A" w:rsidRPr="000F442F" w:rsidRDefault="005510C2" w:rsidP="000F442F">
      <w:pPr>
        <w:autoSpaceDE w:val="0"/>
        <w:autoSpaceDN w:val="0"/>
        <w:spacing w:before="238" w:after="0" w:line="360" w:lineRule="auto"/>
        <w:ind w:right="288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преемственность основных образовательных программ дошкольного, начального общего и основного общего образования;</w:t>
      </w:r>
    </w:p>
    <w:p w14:paraId="7829191F" w14:textId="77777777" w:rsidR="00226A1A" w:rsidRPr="000F442F" w:rsidRDefault="005510C2" w:rsidP="000F442F">
      <w:pPr>
        <w:autoSpaceDE w:val="0"/>
        <w:autoSpaceDN w:val="0"/>
        <w:spacing w:before="240" w:after="0" w:line="360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—  возможности формирования индивидуального подхода и различного уровня сложности с учётом образовательных потребностей и способностей обучающихся (включая одарённых детей, детей с ограниченными возможностями здоровья);</w:t>
      </w:r>
    </w:p>
    <w:p w14:paraId="5BB5BCEF" w14:textId="77777777" w:rsidR="00226A1A" w:rsidRPr="000F442F" w:rsidRDefault="005510C2" w:rsidP="000F442F">
      <w:pPr>
        <w:autoSpaceDE w:val="0"/>
        <w:autoSpaceDN w:val="0"/>
        <w:spacing w:before="238" w:after="0" w:line="360" w:lineRule="auto"/>
        <w:ind w:right="288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государственные гарантии качества начального общего образования, личностного развития обучающихся;</w:t>
      </w:r>
    </w:p>
    <w:p w14:paraId="661E14A2" w14:textId="77777777" w:rsidR="00226A1A" w:rsidRPr="000F442F" w:rsidRDefault="005510C2" w:rsidP="000F442F">
      <w:pPr>
        <w:autoSpaceDE w:val="0"/>
        <w:autoSpaceDN w:val="0"/>
        <w:spacing w:before="238" w:after="0" w:line="360" w:lineRule="auto"/>
        <w:ind w:right="288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овладение современными технологическими средствами в ходе обучения и в повседневной жизни, освоение цифровых образовательных сред для проверки и приобретения знаний, расширения возможностей личного образовательного маршрута;</w:t>
      </w:r>
    </w:p>
    <w:p w14:paraId="2B0A75B3" w14:textId="77777777" w:rsidR="00226A1A" w:rsidRPr="000F442F" w:rsidRDefault="005510C2" w:rsidP="000F442F">
      <w:pPr>
        <w:autoSpaceDE w:val="0"/>
        <w:autoSpaceDN w:val="0"/>
        <w:spacing w:before="238" w:after="0" w:line="360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формирование у обучающихся знаний о месте физической культуры и спорта в национальной стратегии развития России, их исторической роли, вкладе спортсменов России в мировое спортивное наследие;</w:t>
      </w:r>
    </w:p>
    <w:p w14:paraId="4B522E9E" w14:textId="77777777" w:rsidR="00226A1A" w:rsidRPr="000F442F" w:rsidRDefault="005510C2" w:rsidP="000F442F">
      <w:pPr>
        <w:autoSpaceDE w:val="0"/>
        <w:autoSpaceDN w:val="0"/>
        <w:spacing w:before="238" w:after="0" w:line="360" w:lineRule="auto"/>
        <w:ind w:right="144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освоение обучающимися технологий командной работы на основе личного вклада каждого в решение общих задач, осознания личной ответственности, объективной оценки своих и командных возможностей.</w:t>
      </w:r>
    </w:p>
    <w:p w14:paraId="2AD32E07" w14:textId="77777777" w:rsidR="00226A1A" w:rsidRPr="000F442F" w:rsidRDefault="005510C2" w:rsidP="000F442F">
      <w:pPr>
        <w:tabs>
          <w:tab w:val="left" w:pos="180"/>
        </w:tabs>
        <w:autoSpaceDE w:val="0"/>
        <w:autoSpaceDN w:val="0"/>
        <w:spacing w:before="178" w:after="0" w:line="360" w:lineRule="auto"/>
        <w:ind w:right="144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Приоритет индивидуального подхода в обучении позволяет обучающимся осваивать программу в соответствии с возможностями каждого.</w:t>
      </w:r>
    </w:p>
    <w:p w14:paraId="02999917" w14:textId="77777777" w:rsidR="00226A1A" w:rsidRPr="000F442F" w:rsidRDefault="005510C2" w:rsidP="000F442F">
      <w:pPr>
        <w:tabs>
          <w:tab w:val="left" w:pos="180"/>
        </w:tabs>
        <w:autoSpaceDE w:val="0"/>
        <w:autoSpaceDN w:val="0"/>
        <w:spacing w:before="70" w:after="0" w:line="360" w:lineRule="auto"/>
        <w:ind w:right="864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Универсальными компетенциями учащихся на этапе начального образования по программе являются:</w:t>
      </w:r>
    </w:p>
    <w:p w14:paraId="5992B2F6" w14:textId="77777777" w:rsidR="00226A1A" w:rsidRPr="000F442F" w:rsidRDefault="005510C2" w:rsidP="000F442F">
      <w:pPr>
        <w:autoSpaceDE w:val="0"/>
        <w:autoSpaceDN w:val="0"/>
        <w:spacing w:before="178" w:after="0" w:line="360" w:lineRule="auto"/>
        <w:ind w:right="864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умение организовывать собственную деятельность, выбирать и использовать средства физической культуры для достижения цели динамики личного физического развития и физического совершенствования;</w:t>
      </w:r>
    </w:p>
    <w:p w14:paraId="6BE87CA1" w14:textId="77777777" w:rsidR="00226A1A" w:rsidRPr="000F442F" w:rsidRDefault="005510C2" w:rsidP="000F442F">
      <w:pPr>
        <w:autoSpaceDE w:val="0"/>
        <w:autoSpaceDN w:val="0"/>
        <w:spacing w:before="238" w:after="0" w:line="360" w:lineRule="auto"/>
        <w:ind w:right="432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умение активно включаться в коллективную деятельность, взаимодействовать со сверстниками в достижении общих целей, проявлять лидерские качества в соревновательной деятельности, работоспособность в учебно-тренировочном процессе, взаимопомощь при изучении и выполнении физических упражнений;</w:t>
      </w:r>
    </w:p>
    <w:p w14:paraId="51022798" w14:textId="77777777" w:rsidR="00226A1A" w:rsidRPr="000F442F" w:rsidRDefault="005510C2" w:rsidP="000F442F">
      <w:pPr>
        <w:autoSpaceDE w:val="0"/>
        <w:autoSpaceDN w:val="0"/>
        <w:spacing w:before="238" w:after="0" w:line="360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умение доносить информацию в доступной, яркой, эмоциональной форме в процессе общения и взаимодействия со сверстниками и взрослыми людьми, в том числе при передаче информации на заданную </w:t>
      </w:r>
      <w:proofErr w:type="gramStart"/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тему по общим сведениям</w:t>
      </w:r>
      <w:proofErr w:type="gramEnd"/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теории физической культуры, методикам выполнения физических упражнений, правилам проведения общеразвивающих подвижных игр и игровых заданий;</w:t>
      </w:r>
    </w:p>
    <w:p w14:paraId="5AB5DCD7" w14:textId="77777777" w:rsidR="00226A1A" w:rsidRPr="000F442F" w:rsidRDefault="005510C2" w:rsidP="000F442F">
      <w:pPr>
        <w:autoSpaceDE w:val="0"/>
        <w:autoSpaceDN w:val="0"/>
        <w:spacing w:before="238" w:after="0" w:line="360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—  умение работать над ошибками, в том числе при выполнении физических упражнений, слышать замечания и рекомендации педагога, концентрироваться при практическом выполнении заданий, ставить перед собой задачи гармоничного физического развития.</w:t>
      </w:r>
    </w:p>
    <w:p w14:paraId="6A491D4F" w14:textId="77777777" w:rsidR="00226A1A" w:rsidRPr="000F442F" w:rsidRDefault="005510C2" w:rsidP="000F442F">
      <w:pPr>
        <w:autoSpaceDE w:val="0"/>
        <w:autoSpaceDN w:val="0"/>
        <w:spacing w:after="0" w:line="360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Место учебного предмета «Физическая культура» в учебном плане </w:t>
      </w:r>
      <w:r w:rsidRPr="000F442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на изучение предмета «Физическая кул</w:t>
      </w:r>
      <w:r w:rsidR="00642D82"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ьтура» в 1 классе, составляет 67</w:t>
      </w: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часов.</w:t>
      </w:r>
    </w:p>
    <w:p w14:paraId="11F6629A" w14:textId="77777777" w:rsidR="00226A1A" w:rsidRPr="000F442F" w:rsidRDefault="00226A1A" w:rsidP="000F442F">
      <w:pPr>
        <w:spacing w:line="360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226A1A" w:rsidRPr="000F442F" w:rsidSect="000F442F">
          <w:pgSz w:w="11900" w:h="16840"/>
          <w:pgMar w:top="1135" w:right="7080" w:bottom="993" w:left="1701" w:header="720" w:footer="720" w:gutter="0"/>
          <w:cols w:space="720" w:equalWidth="0">
            <w:col w:w="9094" w:space="0"/>
          </w:cols>
          <w:docGrid w:linePitch="360"/>
        </w:sectPr>
      </w:pPr>
    </w:p>
    <w:p w14:paraId="34316DEF" w14:textId="77777777" w:rsidR="00226A1A" w:rsidRPr="000F442F" w:rsidRDefault="00226A1A" w:rsidP="000F442F">
      <w:pPr>
        <w:autoSpaceDE w:val="0"/>
        <w:autoSpaceDN w:val="0"/>
        <w:spacing w:after="78" w:line="360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753484F" w14:textId="77777777" w:rsidR="00226A1A" w:rsidRPr="000F442F" w:rsidRDefault="005510C2" w:rsidP="000F442F">
      <w:pPr>
        <w:autoSpaceDE w:val="0"/>
        <w:autoSpaceDN w:val="0"/>
        <w:spacing w:after="0" w:line="360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СОДЕРЖАНИЕ УЧЕБНОГО ПРЕДМЕТА </w:t>
      </w:r>
    </w:p>
    <w:p w14:paraId="0109DA6A" w14:textId="77777777" w:rsidR="00226A1A" w:rsidRPr="000F442F" w:rsidRDefault="005510C2" w:rsidP="000F442F">
      <w:pPr>
        <w:tabs>
          <w:tab w:val="left" w:pos="180"/>
        </w:tabs>
        <w:autoSpaceDE w:val="0"/>
        <w:autoSpaceDN w:val="0"/>
        <w:spacing w:before="346" w:after="0" w:line="360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Физическая культура. Культура движения. Гимнастика. Регулярные занятия физической культурой в рамках учебной и внеурочной деятельности. Основные разделы урока.</w:t>
      </w:r>
    </w:p>
    <w:p w14:paraId="720CD492" w14:textId="77777777" w:rsidR="00226A1A" w:rsidRPr="000F442F" w:rsidRDefault="005510C2" w:rsidP="000F442F">
      <w:pPr>
        <w:tabs>
          <w:tab w:val="left" w:pos="180"/>
        </w:tabs>
        <w:autoSpaceDE w:val="0"/>
        <w:autoSpaceDN w:val="0"/>
        <w:spacing w:before="70" w:after="0" w:line="360" w:lineRule="auto"/>
        <w:ind w:right="432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Исходные положения в физических упражнениях: стойки, упоры, седы, положения лёжа, сидя, у опоры.</w:t>
      </w:r>
    </w:p>
    <w:p w14:paraId="7143CA7E" w14:textId="77777777" w:rsidR="00226A1A" w:rsidRPr="000F442F" w:rsidRDefault="005510C2" w:rsidP="000F442F">
      <w:pPr>
        <w:autoSpaceDE w:val="0"/>
        <w:autoSpaceDN w:val="0"/>
        <w:spacing w:before="70" w:after="0" w:line="360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Правила поведения на уроках физической культуры. Общие принципы выполнения гимнастических упражнений. Гимнастический шаг. Гимнастический (мягкий) бег. Основные хореографические позиции.</w:t>
      </w:r>
    </w:p>
    <w:p w14:paraId="50BC26E7" w14:textId="77777777" w:rsidR="00226A1A" w:rsidRPr="000F442F" w:rsidRDefault="005510C2" w:rsidP="000F442F">
      <w:pPr>
        <w:autoSpaceDE w:val="0"/>
        <w:autoSpaceDN w:val="0"/>
        <w:spacing w:before="70" w:after="0" w:line="360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Место для занятий физическими упражнениями. Спортивное оборудование и инвентарь. Одежда для занятий физическими упражнениями. Техника безопасности при выполнении физических </w:t>
      </w:r>
      <w:r w:rsidRPr="000F442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упражнений, проведении игр и спортивных эстафет.</w:t>
      </w:r>
    </w:p>
    <w:p w14:paraId="5D2D51BE" w14:textId="77777777" w:rsidR="00226A1A" w:rsidRPr="000F442F" w:rsidRDefault="005510C2" w:rsidP="000F442F">
      <w:pPr>
        <w:autoSpaceDE w:val="0"/>
        <w:autoSpaceDN w:val="0"/>
        <w:spacing w:before="70" w:after="0" w:line="360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Распорядок дня. Личная гигиена. Основные правила личной гигиены.</w:t>
      </w:r>
    </w:p>
    <w:p w14:paraId="2EA5E075" w14:textId="77777777" w:rsidR="00226A1A" w:rsidRPr="000F442F" w:rsidRDefault="005510C2" w:rsidP="000F442F">
      <w:pPr>
        <w:autoSpaceDE w:val="0"/>
        <w:autoSpaceDN w:val="0"/>
        <w:spacing w:before="70" w:after="0" w:line="360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Самоконтроль. Строевые команды, построение, расчёт.</w:t>
      </w:r>
    </w:p>
    <w:p w14:paraId="2CA0BAB4" w14:textId="77777777" w:rsidR="00226A1A" w:rsidRPr="000F442F" w:rsidRDefault="005510C2" w:rsidP="000F442F">
      <w:pPr>
        <w:tabs>
          <w:tab w:val="left" w:pos="180"/>
        </w:tabs>
        <w:autoSpaceDE w:val="0"/>
        <w:autoSpaceDN w:val="0"/>
        <w:spacing w:before="70" w:after="0" w:line="360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Физические упражнения </w:t>
      </w:r>
      <w:r w:rsidRPr="000F442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2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Упражнения по видам разминки </w:t>
      </w:r>
      <w:r w:rsidRPr="000F442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2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Общая разминка. </w:t>
      </w: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Упражнения общей разминки. Влияние выполнения упражнений общей разминки на подготовку мышц тела к выполнению физических упражнений. Освоение техники выполнения упражнений общей разминки с контролем дыхания: приставные шаги вперёд на полной стопе (гимнастический шаг), шаги с продвижением вперёд на полупальцах и пятках («казачок»), шаги с продвижением вперёд на полупальцах с выпрямленными коленями и в полуприседе («жираф»), шаги с продвижением вперёд, сочетаемые с отведением рук назад на горизонтальном уровне («конькобежец»). Освоение танцевальных позиций у опоры.</w:t>
      </w:r>
    </w:p>
    <w:p w14:paraId="2D2748D5" w14:textId="77777777" w:rsidR="00226A1A" w:rsidRPr="000F442F" w:rsidRDefault="005510C2" w:rsidP="000F442F">
      <w:pPr>
        <w:autoSpaceDE w:val="0"/>
        <w:autoSpaceDN w:val="0"/>
        <w:spacing w:before="70" w:after="0" w:line="360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Партерная разминка. </w:t>
      </w: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Освоение техники выполнения упражнений для формирования и развития опорно-двигательного аппарата: упражнения для формирования стопы, укрепления мышц стопы, развития гибкости и подвижности суставов («лягушонок»); упражнения для растяжки задней поверхности мышц бедра и формирования выворотности стоп («крестик»); упражнения для </w:t>
      </w:r>
      <w:r w:rsidRPr="000F442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укрепления мышц ног, увеличения подвижности тазобедренных, коленных и голеностопных суставов («велосипед»).</w:t>
      </w:r>
    </w:p>
    <w:p w14:paraId="5721EB1E" w14:textId="77777777" w:rsidR="00226A1A" w:rsidRPr="000F442F" w:rsidRDefault="005510C2" w:rsidP="000F442F">
      <w:pPr>
        <w:autoSpaceDE w:val="0"/>
        <w:autoSpaceDN w:val="0"/>
        <w:spacing w:before="70" w:after="0" w:line="360" w:lineRule="auto"/>
        <w:ind w:right="144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Упражнения для укрепления мышц тела и развития гибкости позвоночника, упражнения для разогревания методом скручивания мышц спины («верёвочка»); упражнения для укрепления мышц спины и увеличения их эластичности («рыбка»); упражнения для развития гибкости позвоночника и плечевого пояса («мост») из положения лёжа.</w:t>
      </w:r>
    </w:p>
    <w:p w14:paraId="4B45D2A3" w14:textId="77777777" w:rsidR="00226A1A" w:rsidRPr="000F442F" w:rsidRDefault="005510C2" w:rsidP="000F442F">
      <w:pPr>
        <w:tabs>
          <w:tab w:val="left" w:pos="180"/>
        </w:tabs>
        <w:autoSpaceDE w:val="0"/>
        <w:autoSpaceDN w:val="0"/>
        <w:spacing w:before="72" w:after="0" w:line="360" w:lineRule="auto"/>
        <w:ind w:right="144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Подводящие упражнения </w:t>
      </w:r>
      <w:r w:rsidRPr="000F442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2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Группировка, кувырок в сторону; освоение подводящих упражнений к выполнению продольных и поперечных шпагатов («ящерка»).</w:t>
      </w:r>
    </w:p>
    <w:p w14:paraId="50AE90E7" w14:textId="77777777" w:rsidR="00226A1A" w:rsidRPr="000F442F" w:rsidRDefault="005510C2" w:rsidP="000F442F">
      <w:pPr>
        <w:tabs>
          <w:tab w:val="left" w:pos="180"/>
        </w:tabs>
        <w:autoSpaceDE w:val="0"/>
        <w:autoSpaceDN w:val="0"/>
        <w:spacing w:before="70" w:after="0" w:line="360" w:lineRule="auto"/>
        <w:ind w:right="432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Упражнения для развития моторики и координации с гимнастическим предметом </w:t>
      </w:r>
      <w:r w:rsidRPr="000F442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Удержание скакалки. Вращение кистью руки скакалки, сложенной вчетверо, — перед собой, сложенной вдвое — поочерёдно в лицевой, боковой плоскостях. Подскоки через скакалку вперёд, назад. Прыжки через скакалку вперёд, назад. Игровые задания со скакалкой.</w:t>
      </w:r>
    </w:p>
    <w:p w14:paraId="53F9D804" w14:textId="77777777" w:rsidR="00226A1A" w:rsidRPr="000F442F" w:rsidRDefault="005510C2" w:rsidP="000F442F">
      <w:pPr>
        <w:autoSpaceDE w:val="0"/>
        <w:autoSpaceDN w:val="0"/>
        <w:spacing w:before="70" w:after="0" w:line="360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Удержание гимнастического мяча. Баланс мяча на ладони, передача мяча из руки в руку.</w:t>
      </w:r>
    </w:p>
    <w:p w14:paraId="32E0F316" w14:textId="77777777" w:rsidR="00226A1A" w:rsidRPr="000F442F" w:rsidRDefault="005510C2" w:rsidP="000F442F">
      <w:pPr>
        <w:autoSpaceDE w:val="0"/>
        <w:autoSpaceDN w:val="0"/>
        <w:spacing w:before="70" w:after="0" w:line="360" w:lineRule="auto"/>
        <w:ind w:right="576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Одиночный отбив мяча от пола. Переброска мяча с ладони на тыльную сторону руки и обратно. Перекат мяча по полу, по рукам. Бросок и ловля мяча. Игровые задания с мячом.</w:t>
      </w:r>
    </w:p>
    <w:p w14:paraId="7ADA6077" w14:textId="77777777" w:rsidR="00226A1A" w:rsidRPr="000F442F" w:rsidRDefault="005510C2" w:rsidP="000F442F">
      <w:pPr>
        <w:tabs>
          <w:tab w:val="left" w:pos="180"/>
        </w:tabs>
        <w:autoSpaceDE w:val="0"/>
        <w:autoSpaceDN w:val="0"/>
        <w:spacing w:before="70" w:after="0" w:line="360" w:lineRule="auto"/>
        <w:ind w:right="144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Упражнения для развития координации и развития жизненно важных навыков и умений </w:t>
      </w:r>
      <w:r w:rsidRPr="000F442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Равновесие — колено вперёд попеременно каждой ногой. Равновесие («арабеск») попеременно каждой ногой. Повороты в обе стороны на сорок пять и девяносто градусов. Прыжки толчком с двух ног вперёд, назад, с поворотом на сорок пять и девяносто градусов в обе стороны.</w:t>
      </w:r>
    </w:p>
    <w:p w14:paraId="196E266F" w14:textId="77777777" w:rsidR="00282E75" w:rsidRPr="000F442F" w:rsidRDefault="00282E75" w:rsidP="00282E75">
      <w:pPr>
        <w:autoSpaceDE w:val="0"/>
        <w:autoSpaceDN w:val="0"/>
        <w:spacing w:after="0" w:line="360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Освоение танцевальных шагов: «буратино», «ковырялочка», «верёвочка».</w:t>
      </w:r>
    </w:p>
    <w:p w14:paraId="31C539D4" w14:textId="77777777" w:rsidR="00282E75" w:rsidRPr="000F442F" w:rsidRDefault="00282E75" w:rsidP="00282E75">
      <w:pPr>
        <w:autoSpaceDE w:val="0"/>
        <w:autoSpaceDN w:val="0"/>
        <w:spacing w:before="70" w:after="0" w:line="360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Бег, сочетаемый с круговыми движениями руками.</w:t>
      </w:r>
    </w:p>
    <w:p w14:paraId="76485B1F" w14:textId="0E8D267F" w:rsidR="00282E75" w:rsidRPr="000F442F" w:rsidRDefault="00282E75" w:rsidP="00282E75">
      <w:pPr>
        <w:tabs>
          <w:tab w:val="left" w:pos="180"/>
        </w:tabs>
        <w:autoSpaceDE w:val="0"/>
        <w:autoSpaceDN w:val="0"/>
        <w:spacing w:before="70" w:after="0" w:line="360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Игры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r w:rsidRPr="000F44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r w:rsidRPr="000F44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игровые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r w:rsidRPr="000F44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задания, спортивные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r w:rsidRPr="000F44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эстафеты </w:t>
      </w:r>
      <w:r w:rsidRPr="000F442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2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Музыкально-сценические игры. Игровые задания. Спортивные эстафеты с мячом, со скакалкой. Спортивные игры с элементами единоборства.</w:t>
      </w:r>
    </w:p>
    <w:p w14:paraId="50DC9DAF" w14:textId="629B102E" w:rsidR="00282E75" w:rsidRPr="000F442F" w:rsidRDefault="00282E75" w:rsidP="00282E75">
      <w:pPr>
        <w:autoSpaceDE w:val="0"/>
        <w:autoSpaceDN w:val="0"/>
        <w:spacing w:before="70" w:after="0" w:line="360" w:lineRule="auto"/>
        <w:ind w:right="2160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Организующие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r w:rsidRPr="000F44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команды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r w:rsidRPr="000F44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r w:rsidRPr="000F44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приёмы </w:t>
      </w:r>
      <w:r w:rsidRPr="000F442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Освоение универсальных умений при выполнении организующих команд.</w:t>
      </w:r>
    </w:p>
    <w:p w14:paraId="3285EE3C" w14:textId="77777777" w:rsidR="00226A1A" w:rsidRPr="000F442F" w:rsidRDefault="00226A1A" w:rsidP="000F442F">
      <w:pPr>
        <w:spacing w:line="360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226A1A" w:rsidRPr="000F442F" w:rsidSect="000F442F">
          <w:pgSz w:w="11900" w:h="16840"/>
          <w:pgMar w:top="1135" w:right="7080" w:bottom="993" w:left="1701" w:header="720" w:footer="720" w:gutter="0"/>
          <w:cols w:space="720" w:equalWidth="0">
            <w:col w:w="9094" w:space="0"/>
          </w:cols>
          <w:docGrid w:linePitch="360"/>
        </w:sectPr>
      </w:pPr>
    </w:p>
    <w:p w14:paraId="57114BFD" w14:textId="77777777" w:rsidR="00226A1A" w:rsidRPr="000F442F" w:rsidRDefault="00226A1A" w:rsidP="000F442F">
      <w:pPr>
        <w:autoSpaceDE w:val="0"/>
        <w:autoSpaceDN w:val="0"/>
        <w:spacing w:after="78" w:line="360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D9CFABB" w14:textId="77777777" w:rsidR="00226A1A" w:rsidRPr="000F442F" w:rsidRDefault="005510C2" w:rsidP="000F442F">
      <w:pPr>
        <w:autoSpaceDE w:val="0"/>
        <w:autoSpaceDN w:val="0"/>
        <w:spacing w:after="0" w:line="360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14:paraId="1A4BBF43" w14:textId="77777777" w:rsidR="00226A1A" w:rsidRPr="000F442F" w:rsidRDefault="005510C2" w:rsidP="000F442F">
      <w:pPr>
        <w:autoSpaceDE w:val="0"/>
        <w:autoSpaceDN w:val="0"/>
        <w:spacing w:before="346" w:after="0" w:line="360" w:lineRule="auto"/>
        <w:ind w:right="720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соответствии с требованиями к результатам освоения основных образовательных программ начального общего образования ФГОС программа направлена на достижение обучающимися личностных, метапредметных и предметных результатов по физической культуре.</w:t>
      </w:r>
    </w:p>
    <w:p w14:paraId="66F53352" w14:textId="350D349E" w:rsidR="00226A1A" w:rsidRPr="000F442F" w:rsidRDefault="005510C2" w:rsidP="00110D59">
      <w:pPr>
        <w:tabs>
          <w:tab w:val="left" w:pos="180"/>
        </w:tabs>
        <w:autoSpaceDE w:val="0"/>
        <w:autoSpaceDN w:val="0"/>
        <w:spacing w:before="190" w:after="0" w:line="360" w:lineRule="auto"/>
        <w:ind w:right="288" w:hanging="14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0F442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2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начального общего образования достигаются в ходе обучения физической культуре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</w:t>
      </w:r>
    </w:p>
    <w:p w14:paraId="67BEC3A7" w14:textId="77777777" w:rsidR="00226A1A" w:rsidRPr="000F442F" w:rsidRDefault="005510C2" w:rsidP="000F442F">
      <w:pPr>
        <w:autoSpaceDE w:val="0"/>
        <w:autoSpaceDN w:val="0"/>
        <w:spacing w:before="72" w:after="0" w:line="360" w:lineRule="auto"/>
        <w:ind w:right="288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предмета «Физическая культура» в начальной школе отражают готовность обучающихся руководствоваться ценностями и приобретение первоначального опыта деятельности на их основе.</w:t>
      </w:r>
    </w:p>
    <w:p w14:paraId="1C64C8F8" w14:textId="77777777" w:rsidR="00226A1A" w:rsidRPr="000F442F" w:rsidRDefault="005510C2" w:rsidP="000F442F">
      <w:pPr>
        <w:autoSpaceDE w:val="0"/>
        <w:autoSpaceDN w:val="0"/>
        <w:spacing w:before="70" w:after="0" w:line="360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Патриотическое воспитание:</w:t>
      </w:r>
    </w:p>
    <w:p w14:paraId="617E89C4" w14:textId="77777777" w:rsidR="00226A1A" w:rsidRPr="000F442F" w:rsidRDefault="005510C2" w:rsidP="000F442F">
      <w:pPr>
        <w:autoSpaceDE w:val="0"/>
        <w:autoSpaceDN w:val="0"/>
        <w:spacing w:before="178" w:after="0" w:line="360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ценностное отношение к отечественному спортивному, культурному, историческому и научному наследию, понимание значения физической культуры в жизни современного общества, способность владеть достоверной информацией о спортивных достижениях сборных команд по видам спорта на международной спортивной арене, основных мировых и отечественных тенденциях развития физической культуры для блага человека, заинтересованность в научных знаниях о человеке.</w:t>
      </w:r>
    </w:p>
    <w:p w14:paraId="4E77FC78" w14:textId="77777777" w:rsidR="00226A1A" w:rsidRPr="000F442F" w:rsidRDefault="005510C2" w:rsidP="000F442F">
      <w:pPr>
        <w:autoSpaceDE w:val="0"/>
        <w:autoSpaceDN w:val="0"/>
        <w:spacing w:before="178" w:after="0" w:line="360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Гражданское воспитание:</w:t>
      </w:r>
    </w:p>
    <w:p w14:paraId="6C1D6062" w14:textId="77777777" w:rsidR="00226A1A" w:rsidRPr="000F442F" w:rsidRDefault="005510C2" w:rsidP="000F442F">
      <w:pPr>
        <w:autoSpaceDE w:val="0"/>
        <w:autoSpaceDN w:val="0"/>
        <w:spacing w:before="178" w:after="0" w:line="360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представление о социальных нормах и правилах межличностных отношений в коллективе, готовность к разнообразной совместной деятельности при выполнении учебных, познавательных задач, освоение и выполнение физических упражнений, создание учебных проектов,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поступков; оказание посильной помощи и моральной поддержки </w:t>
      </w: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сверстникам при выполнении учебных заданий, доброжелательное и уважительное отношение при объяснении ошибок и способов их устранения.</w:t>
      </w:r>
    </w:p>
    <w:p w14:paraId="3E0772CF" w14:textId="77777777" w:rsidR="00226A1A" w:rsidRPr="000F442F" w:rsidRDefault="005510C2" w:rsidP="000F442F">
      <w:pPr>
        <w:autoSpaceDE w:val="0"/>
        <w:autoSpaceDN w:val="0"/>
        <w:spacing w:before="180" w:after="0" w:line="360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14:paraId="3ECC358F" w14:textId="77777777" w:rsidR="00226A1A" w:rsidRPr="000F442F" w:rsidRDefault="005510C2" w:rsidP="000F442F">
      <w:pPr>
        <w:autoSpaceDE w:val="0"/>
        <w:autoSpaceDN w:val="0"/>
        <w:spacing w:before="180" w:after="0" w:line="360" w:lineRule="auto"/>
        <w:ind w:right="576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знание истории развития представлений о физическом развитии и воспитании человека в российской культурно-педагогической традиции;</w:t>
      </w:r>
    </w:p>
    <w:p w14:paraId="3B2F77EE" w14:textId="77777777" w:rsidR="00226A1A" w:rsidRPr="000F442F" w:rsidRDefault="005510C2" w:rsidP="000F442F">
      <w:pPr>
        <w:autoSpaceDE w:val="0"/>
        <w:autoSpaceDN w:val="0"/>
        <w:spacing w:before="238" w:after="0" w:line="360" w:lineRule="auto"/>
        <w:ind w:right="144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познавательные мотивы, направленные на получение новых знаний по физической культуре, необходимых для формирования здоровья и здоровых привычек, физического развития и физического совершенствования;</w:t>
      </w:r>
    </w:p>
    <w:p w14:paraId="2718BC28" w14:textId="77777777" w:rsidR="00226A1A" w:rsidRPr="000F442F" w:rsidRDefault="005510C2" w:rsidP="000F442F">
      <w:pPr>
        <w:autoSpaceDE w:val="0"/>
        <w:autoSpaceDN w:val="0"/>
        <w:spacing w:before="238" w:after="0" w:line="360" w:lineRule="auto"/>
        <w:ind w:right="288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познавательная и информационная культура, в том числе навыки самостоятельной работы с учебными текстами, справочной литературой, доступными техническими средствами </w:t>
      </w:r>
      <w:r w:rsidRPr="000F442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информационных технологий;</w:t>
      </w:r>
    </w:p>
    <w:p w14:paraId="7AF70413" w14:textId="77777777" w:rsidR="00226A1A" w:rsidRPr="000F442F" w:rsidRDefault="005510C2" w:rsidP="000F442F">
      <w:pPr>
        <w:autoSpaceDE w:val="0"/>
        <w:autoSpaceDN w:val="0"/>
        <w:spacing w:before="238" w:after="0" w:line="360" w:lineRule="auto"/>
        <w:ind w:right="432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интерес к обучению и познанию, любознательность, готовность и способность к </w:t>
      </w:r>
      <w:r w:rsidRPr="000F442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самообразованию, исследовательской деятельности, к осознанному выбору направленности и уровня обучения в дальнейшем.</w:t>
      </w:r>
    </w:p>
    <w:p w14:paraId="716439EC" w14:textId="77777777" w:rsidR="00226A1A" w:rsidRPr="000F442F" w:rsidRDefault="005510C2" w:rsidP="000F442F">
      <w:pPr>
        <w:autoSpaceDE w:val="0"/>
        <w:autoSpaceDN w:val="0"/>
        <w:spacing w:before="178" w:after="0" w:line="360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Формирование культуры здоровья:</w:t>
      </w:r>
    </w:p>
    <w:p w14:paraId="5C99EAFB" w14:textId="77777777" w:rsidR="00226A1A" w:rsidRPr="000F442F" w:rsidRDefault="005510C2" w:rsidP="000F442F">
      <w:pPr>
        <w:autoSpaceDE w:val="0"/>
        <w:autoSpaceDN w:val="0"/>
        <w:spacing w:after="0" w:line="360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осознание ценности своего здоровья для себя, общества, государства; ответственное </w:t>
      </w:r>
      <w:r w:rsidRPr="000F442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отношение к регулярным занятиям физической культурой, в том числе освоению гимнастических упражнений и плавания как важных жизнеобеспечивающих умений; установка на здоровый образ жизни, необходимость соблюдения правил безопасности при занятиях физической культурой и спортом.</w:t>
      </w:r>
    </w:p>
    <w:p w14:paraId="17D87A60" w14:textId="77777777" w:rsidR="00226A1A" w:rsidRPr="000F442F" w:rsidRDefault="005510C2" w:rsidP="000F442F">
      <w:pPr>
        <w:autoSpaceDE w:val="0"/>
        <w:autoSpaceDN w:val="0"/>
        <w:spacing w:before="178" w:after="0" w:line="360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Экологическое воспитание:</w:t>
      </w:r>
    </w:p>
    <w:p w14:paraId="66DB6A86" w14:textId="77777777" w:rsidR="00226A1A" w:rsidRPr="000F442F" w:rsidRDefault="005510C2" w:rsidP="000F442F">
      <w:pPr>
        <w:autoSpaceDE w:val="0"/>
        <w:autoSpaceDN w:val="0"/>
        <w:spacing w:before="178" w:after="0" w:line="360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экологически целесообразное отношение к природе, внимательное отношение к человеку, его потребностям в жизнеобеспечивающих двигательных действиях; ответственное отношение к собственному физическому и психическому здоровью, осознание ценности соблюдения правил безопасного поведения в ситуациях, угрожающих здоровью и жизни людей;</w:t>
      </w:r>
    </w:p>
    <w:p w14:paraId="0A92729F" w14:textId="77777777" w:rsidR="00226A1A" w:rsidRPr="000F442F" w:rsidRDefault="005510C2" w:rsidP="000F442F">
      <w:pPr>
        <w:autoSpaceDE w:val="0"/>
        <w:autoSpaceDN w:val="0"/>
        <w:spacing w:before="240" w:after="0" w:line="360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экологическое мышление, умение руководствоваться им в познавательной, коммуникативной и социальной практике.</w:t>
      </w:r>
    </w:p>
    <w:p w14:paraId="15ED576C" w14:textId="77777777" w:rsidR="00110D59" w:rsidRDefault="00110D59" w:rsidP="000F442F">
      <w:pPr>
        <w:autoSpaceDE w:val="0"/>
        <w:autoSpaceDN w:val="0"/>
        <w:spacing w:before="298" w:after="0" w:line="360" w:lineRule="auto"/>
        <w:ind w:hanging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2F43EC5E" w14:textId="56A869BD" w:rsidR="00226A1A" w:rsidRPr="000F442F" w:rsidRDefault="005510C2" w:rsidP="00110D59">
      <w:pPr>
        <w:autoSpaceDE w:val="0"/>
        <w:autoSpaceDN w:val="0"/>
        <w:spacing w:before="298" w:after="0" w:line="360" w:lineRule="auto"/>
        <w:ind w:hanging="14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МЕТАПРЕДМЕТНЫЕ РЕЗУЛЬТАТЫ</w:t>
      </w:r>
    </w:p>
    <w:p w14:paraId="5BCFAB3D" w14:textId="77777777" w:rsidR="00226A1A" w:rsidRPr="000F442F" w:rsidRDefault="005510C2" w:rsidP="000F442F">
      <w:pPr>
        <w:tabs>
          <w:tab w:val="left" w:pos="180"/>
        </w:tabs>
        <w:autoSpaceDE w:val="0"/>
        <w:autoSpaceDN w:val="0"/>
        <w:spacing w:before="190" w:after="0" w:line="360" w:lineRule="auto"/>
        <w:ind w:right="864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Метапредметные результаты освоения образовательной программы по физической культуре отражают овладение универсальными познавательными действиями.</w:t>
      </w:r>
    </w:p>
    <w:p w14:paraId="48E91BE0" w14:textId="77777777" w:rsidR="00226A1A" w:rsidRPr="000F442F" w:rsidRDefault="005510C2" w:rsidP="000F442F">
      <w:pPr>
        <w:autoSpaceDE w:val="0"/>
        <w:autoSpaceDN w:val="0"/>
        <w:spacing w:before="70" w:after="0" w:line="360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составе метапредметных результатов выделяют такие значимые для формирования мировоззрения формы научного познания, как научный факт, гипотеза, теория, закон, понятие, проблема, идея, категория,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</w:t>
      </w:r>
    </w:p>
    <w:p w14:paraId="31DF3C9D" w14:textId="77777777" w:rsidR="00226A1A" w:rsidRPr="000F442F" w:rsidRDefault="005510C2" w:rsidP="000F442F">
      <w:pPr>
        <w:tabs>
          <w:tab w:val="left" w:pos="180"/>
        </w:tabs>
        <w:autoSpaceDE w:val="0"/>
        <w:autoSpaceDN w:val="0"/>
        <w:spacing w:before="70" w:after="0" w:line="360" w:lineRule="auto"/>
        <w:ind w:right="864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Метапредметные результаты освоения образовательной программы по физической культуре отражают овладение универсальными учебными действиями, в том числе: </w:t>
      </w:r>
      <w:r w:rsidRPr="000F442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2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0F44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отражающие методы познания окружающего мира:</w:t>
      </w:r>
    </w:p>
    <w:p w14:paraId="5C251D83" w14:textId="77777777" w:rsidR="00226A1A" w:rsidRPr="000F442F" w:rsidRDefault="005510C2" w:rsidP="000F442F">
      <w:pPr>
        <w:autoSpaceDE w:val="0"/>
        <w:autoSpaceDN w:val="0"/>
        <w:spacing w:before="178" w:after="0" w:line="360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ориентироваться в терминах и понятиях, используемых в физической культуре (в пределах изученного), применять изученную терминологию в своих устных и письменных высказываниях;</w:t>
      </w:r>
    </w:p>
    <w:p w14:paraId="16EA1990" w14:textId="77777777" w:rsidR="00226A1A" w:rsidRPr="000F442F" w:rsidRDefault="005510C2" w:rsidP="000F442F">
      <w:pPr>
        <w:autoSpaceDE w:val="0"/>
        <w:autoSpaceDN w:val="0"/>
        <w:spacing w:before="240" w:after="0" w:line="360" w:lineRule="auto"/>
        <w:ind w:right="864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выявлять признаки положительного влияния занятий физической культурой на работу организма, сохранение его здоровья и эмоционального благополучия;</w:t>
      </w:r>
    </w:p>
    <w:p w14:paraId="2DE35D2A" w14:textId="77777777" w:rsidR="00226A1A" w:rsidRPr="000F442F" w:rsidRDefault="005510C2" w:rsidP="000F442F">
      <w:pPr>
        <w:autoSpaceDE w:val="0"/>
        <w:autoSpaceDN w:val="0"/>
        <w:spacing w:before="238" w:after="0" w:line="360" w:lineRule="auto"/>
        <w:ind w:right="864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моделировать правила безопасного поведения при освоении физических упражнений, плавании;</w:t>
      </w:r>
    </w:p>
    <w:p w14:paraId="0679E269" w14:textId="77777777" w:rsidR="00226A1A" w:rsidRPr="000F442F" w:rsidRDefault="005510C2" w:rsidP="000F442F">
      <w:pPr>
        <w:autoSpaceDE w:val="0"/>
        <w:autoSpaceDN w:val="0"/>
        <w:spacing w:before="238" w:after="0" w:line="360" w:lineRule="auto"/>
        <w:ind w:right="1152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устанавливать связь между физическими упражнениями и их влиянием на развитие физических качеств;</w:t>
      </w:r>
    </w:p>
    <w:p w14:paraId="0CEF9AEF" w14:textId="77777777" w:rsidR="00226A1A" w:rsidRPr="000F442F" w:rsidRDefault="005510C2" w:rsidP="000F442F">
      <w:pPr>
        <w:autoSpaceDE w:val="0"/>
        <w:autoSpaceDN w:val="0"/>
        <w:spacing w:before="238" w:after="0" w:line="360" w:lineRule="auto"/>
        <w:ind w:right="432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классифицировать виды физических упражнений в соответствии с определённым классификационным признаком: по признаку исторически сложившихся систем физического воспитания, по преимущественной целевой направленности их использования, </w:t>
      </w:r>
      <w:r w:rsidRPr="000F442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преимущественному воздействию на развитие отдельных качеств (способностей) человека;</w:t>
      </w:r>
    </w:p>
    <w:p w14:paraId="5F176C8F" w14:textId="77777777" w:rsidR="00226A1A" w:rsidRDefault="005510C2" w:rsidP="000F442F">
      <w:pPr>
        <w:autoSpaceDE w:val="0"/>
        <w:autoSpaceDN w:val="0"/>
        <w:spacing w:before="238" w:after="0" w:line="360" w:lineRule="auto"/>
        <w:ind w:right="43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—  приводить примеры и осуществлять демонстрацию гимнастических упражнений, навыков плавания, ходьбы на лыжах (при условии наличия снежного покрова), упражнений начальной подготовки по виду спорта (по выбору), туристических физических упражнений;</w:t>
      </w:r>
    </w:p>
    <w:p w14:paraId="76C4F8BE" w14:textId="77777777" w:rsidR="00226A1A" w:rsidRPr="000F442F" w:rsidRDefault="005510C2" w:rsidP="000F442F">
      <w:pPr>
        <w:autoSpaceDE w:val="0"/>
        <w:autoSpaceDN w:val="0"/>
        <w:spacing w:after="0" w:line="360" w:lineRule="auto"/>
        <w:ind w:right="432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самостоятельно (или в совместной деятельности) составлять комбинацию упражнений для утренней гимнастики с индивидуальным дозированием физических упражнений;</w:t>
      </w:r>
    </w:p>
    <w:p w14:paraId="7D878097" w14:textId="77777777" w:rsidR="00226A1A" w:rsidRPr="000F442F" w:rsidRDefault="005510C2" w:rsidP="000F442F">
      <w:pPr>
        <w:autoSpaceDE w:val="0"/>
        <w:autoSpaceDN w:val="0"/>
        <w:spacing w:before="238" w:after="0" w:line="360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формировать умение понимать причины успеха / неуспеха учебной деятельности, в том числе для целей эффективного развития физических качеств и способностей в соответствии с </w:t>
      </w:r>
      <w:r w:rsidRPr="000F442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сенситивными периодами развития, способности конструктивно находить решение и действовать даже в ситуациях неуспеха;</w:t>
      </w:r>
    </w:p>
    <w:p w14:paraId="525D0C87" w14:textId="77777777" w:rsidR="00226A1A" w:rsidRPr="000F442F" w:rsidRDefault="005510C2" w:rsidP="000F442F">
      <w:pPr>
        <w:autoSpaceDE w:val="0"/>
        <w:autoSpaceDN w:val="0"/>
        <w:spacing w:before="238" w:after="0" w:line="360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овладевать базовыми предметными и межпредметными понятиями, отражающими </w:t>
      </w:r>
      <w:r w:rsidRPr="000F442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существенные связи и отношения между объектами и процессами; использовать знания и умения в области культуры движения, эстетического восприятия в учебной деятельности иных учебных предметов;</w:t>
      </w:r>
    </w:p>
    <w:p w14:paraId="56B671A1" w14:textId="77777777" w:rsidR="00226A1A" w:rsidRPr="000F442F" w:rsidRDefault="005510C2" w:rsidP="000F442F">
      <w:pPr>
        <w:autoSpaceDE w:val="0"/>
        <w:autoSpaceDN w:val="0"/>
        <w:spacing w:before="240" w:after="0" w:line="360" w:lineRule="auto"/>
        <w:ind w:right="144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использовать информацию, полученную посредством наблюдений, просмотра </w:t>
      </w:r>
      <w:r w:rsidRPr="000F442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видеоматериалов, иллюстраций, для эффективного физического развития, в том числе с использованием гимнастических, игровых, спортивных, туристических физических упражнений;</w:t>
      </w:r>
    </w:p>
    <w:p w14:paraId="30321E7B" w14:textId="77777777" w:rsidR="00226A1A" w:rsidRPr="000F442F" w:rsidRDefault="005510C2" w:rsidP="000F442F">
      <w:pPr>
        <w:autoSpaceDE w:val="0"/>
        <w:autoSpaceDN w:val="0"/>
        <w:spacing w:before="238" w:after="0" w:line="360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</w:t>
      </w:r>
      <w:r w:rsidRPr="000F442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объективность информации и возможности её использования для решения конкретных учебных задач.</w:t>
      </w:r>
    </w:p>
    <w:p w14:paraId="0DC82B3B" w14:textId="77777777" w:rsidR="00226A1A" w:rsidRPr="000F442F" w:rsidRDefault="005510C2" w:rsidP="000F442F">
      <w:pPr>
        <w:autoSpaceDE w:val="0"/>
        <w:autoSpaceDN w:val="0"/>
        <w:spacing w:before="178" w:after="0" w:line="360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0F44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отражающие способность </w:t>
      </w:r>
      <w:r w:rsidRPr="000F442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обучающегося осуществлять коммуникативную деятельность, использовать правила общения в конкретных учебных и внеучебных ситуациях; самостоятельную организацию речевой деятельности в устной и письменной форме:</w:t>
      </w:r>
    </w:p>
    <w:p w14:paraId="532F220B" w14:textId="77777777" w:rsidR="00226A1A" w:rsidRPr="000F442F" w:rsidRDefault="005510C2" w:rsidP="000F442F">
      <w:pPr>
        <w:autoSpaceDE w:val="0"/>
        <w:autoSpaceDN w:val="0"/>
        <w:spacing w:before="178" w:after="0" w:line="360" w:lineRule="auto"/>
        <w:ind w:right="864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вступать в диалог, задавать собеседнику вопросы, использовать реплики-уточнения и дополнения; формулировать собственное мнение и идеи, </w:t>
      </w: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аргументированно их излагать; выслушивать разные мнения, учитывать их в диалоге;</w:t>
      </w:r>
    </w:p>
    <w:p w14:paraId="5239CEE5" w14:textId="77777777" w:rsidR="00226A1A" w:rsidRPr="000F442F" w:rsidRDefault="005510C2" w:rsidP="000F442F">
      <w:pPr>
        <w:autoSpaceDE w:val="0"/>
        <w:autoSpaceDN w:val="0"/>
        <w:spacing w:before="238" w:after="0" w:line="360" w:lineRule="auto"/>
        <w:ind w:right="864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описывать влияние физической культуры на здоровье и эмоциональное благополучие человека;</w:t>
      </w:r>
    </w:p>
    <w:p w14:paraId="0EC30B4D" w14:textId="77777777" w:rsidR="00226A1A" w:rsidRPr="000F442F" w:rsidRDefault="005510C2" w:rsidP="000F442F">
      <w:pPr>
        <w:autoSpaceDE w:val="0"/>
        <w:autoSpaceDN w:val="0"/>
        <w:spacing w:before="238" w:after="0" w:line="360" w:lineRule="auto"/>
        <w:ind w:right="1008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строить гипотезы о возможных отрицательных последствиях нарушения правил при выполнении физических движений, в играх и игровых заданиях, спортивных эстафетах;</w:t>
      </w:r>
    </w:p>
    <w:p w14:paraId="6B952FDC" w14:textId="77777777" w:rsidR="00226A1A" w:rsidRPr="000F442F" w:rsidRDefault="005510C2" w:rsidP="000F442F">
      <w:pPr>
        <w:autoSpaceDE w:val="0"/>
        <w:autoSpaceDN w:val="0"/>
        <w:spacing w:before="240" w:after="0" w:line="360" w:lineRule="auto"/>
        <w:ind w:right="144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организовывать (при содействии взрослого или самостоятельно) игры, спортивные эстафеты, выполнение физических упражнений в коллективе, включая обсуждение цели общей </w:t>
      </w:r>
      <w:r w:rsidRPr="000F442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деятельности, распределение ролей, выполнение функциональных обязанностей, осуществление действий для достижения результата;</w:t>
      </w:r>
    </w:p>
    <w:p w14:paraId="5559EF2D" w14:textId="77777777" w:rsidR="00226A1A" w:rsidRPr="000F442F" w:rsidRDefault="005510C2" w:rsidP="000F442F">
      <w:pPr>
        <w:autoSpaceDE w:val="0"/>
        <w:autoSpaceDN w:val="0"/>
        <w:spacing w:before="238" w:after="0" w:line="360" w:lineRule="auto"/>
        <w:ind w:right="864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14:paraId="76396CAF" w14:textId="77777777" w:rsidR="00226A1A" w:rsidRPr="000F442F" w:rsidRDefault="005510C2" w:rsidP="000F442F">
      <w:pPr>
        <w:autoSpaceDE w:val="0"/>
        <w:autoSpaceDN w:val="0"/>
        <w:spacing w:before="238" w:after="0" w:line="360" w:lineRule="auto"/>
        <w:ind w:right="288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продуктивно сотрудничать (общение, взаимодействие) со сверстниками при решении задач выполнения физических упражнений, игровых заданий и игр на уроках, во внеурочной и внешкольной физкультурной деятельности;</w:t>
      </w:r>
    </w:p>
    <w:p w14:paraId="140B5F87" w14:textId="77777777" w:rsidR="00226A1A" w:rsidRPr="000F442F" w:rsidRDefault="005510C2" w:rsidP="000F442F">
      <w:pPr>
        <w:autoSpaceDE w:val="0"/>
        <w:autoSpaceDN w:val="0"/>
        <w:spacing w:before="238" w:after="0" w:line="360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конструктивно разрешать конфликты посредством учёта интересов сторон и сотрудничества.</w:t>
      </w:r>
    </w:p>
    <w:p w14:paraId="135C6B87" w14:textId="77777777" w:rsidR="00226A1A" w:rsidRPr="000F442F" w:rsidRDefault="005510C2" w:rsidP="000F442F">
      <w:pPr>
        <w:autoSpaceDE w:val="0"/>
        <w:autoSpaceDN w:val="0"/>
        <w:spacing w:before="178" w:after="0" w:line="360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0F44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отражающие способности обучающегося</w:t>
      </w:r>
    </w:p>
    <w:p w14:paraId="4CA9E081" w14:textId="77777777" w:rsidR="00282E75" w:rsidRPr="000F442F" w:rsidRDefault="00282E75" w:rsidP="00282E75">
      <w:pPr>
        <w:autoSpaceDE w:val="0"/>
        <w:autoSpaceDN w:val="0"/>
        <w:spacing w:after="0" w:line="360" w:lineRule="auto"/>
        <w:ind w:right="288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строить учебно-познавательную деятельность, учитывая все её компоненты (цель, мотив, прогноз, средства, контроль, оценка):</w:t>
      </w:r>
    </w:p>
    <w:p w14:paraId="2C16851D" w14:textId="77777777" w:rsidR="00282E75" w:rsidRPr="000F442F" w:rsidRDefault="00282E75" w:rsidP="00282E75">
      <w:pPr>
        <w:autoSpaceDE w:val="0"/>
        <w:autoSpaceDN w:val="0"/>
        <w:spacing w:before="178" w:after="0" w:line="360" w:lineRule="auto"/>
        <w:ind w:right="144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оценивать влияние занятий физической подготовкой на состояние своего организма (снятие утомляемости, улучшение настроения, уменьшение частоты простудных заболеваний);</w:t>
      </w:r>
    </w:p>
    <w:p w14:paraId="76FD719D" w14:textId="77777777" w:rsidR="00282E75" w:rsidRPr="000F442F" w:rsidRDefault="00282E75" w:rsidP="00282E75">
      <w:pPr>
        <w:autoSpaceDE w:val="0"/>
        <w:autoSpaceDN w:val="0"/>
        <w:spacing w:before="238" w:after="0" w:line="360" w:lineRule="auto"/>
        <w:ind w:right="288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самочувствия;</w:t>
      </w:r>
    </w:p>
    <w:p w14:paraId="73FC8A32" w14:textId="77777777" w:rsidR="00282E75" w:rsidRPr="000F442F" w:rsidRDefault="00282E75" w:rsidP="00282E75">
      <w:pPr>
        <w:autoSpaceDE w:val="0"/>
        <w:autoSpaceDN w:val="0"/>
        <w:spacing w:before="238" w:after="0" w:line="360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—  предусматривать возникновение возможных ситуаций, опасных для здоровья и жизни;</w:t>
      </w:r>
    </w:p>
    <w:p w14:paraId="3A4E8B3D" w14:textId="77777777" w:rsidR="00282E75" w:rsidRPr="000F442F" w:rsidRDefault="00282E75" w:rsidP="00282E75">
      <w:pPr>
        <w:autoSpaceDE w:val="0"/>
        <w:autoSpaceDN w:val="0"/>
        <w:spacing w:before="238" w:after="0" w:line="360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проявлять волевую саморегуляцию при планировании и выполнении намеченных планов организации своей жизнедеятельности; проявлять стремление к успешной образовательной, в том числе физкультурно-спортивной, деятельности; анализировать свои ошибки;</w:t>
      </w:r>
    </w:p>
    <w:p w14:paraId="72406C5D" w14:textId="77777777" w:rsidR="00282E75" w:rsidRPr="000F442F" w:rsidRDefault="00282E75" w:rsidP="00282E75">
      <w:pPr>
        <w:autoSpaceDE w:val="0"/>
        <w:autoSpaceDN w:val="0"/>
        <w:spacing w:before="238" w:after="0" w:line="360" w:lineRule="auto"/>
        <w:ind w:right="1296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осуществлять информационную, познавательную и практическую деятельность с использованием различных средств информации и коммуникации.</w:t>
      </w:r>
    </w:p>
    <w:p w14:paraId="5F4F3A51" w14:textId="77777777" w:rsidR="00110D59" w:rsidRDefault="00282E75" w:rsidP="00110D59">
      <w:pPr>
        <w:autoSpaceDE w:val="0"/>
        <w:autoSpaceDN w:val="0"/>
        <w:spacing w:before="298" w:after="0" w:line="360" w:lineRule="auto"/>
        <w:ind w:hanging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48AFDE25" w14:textId="5B080FB3" w:rsidR="00282E75" w:rsidRPr="000F442F" w:rsidRDefault="00282E75" w:rsidP="00110D59">
      <w:pPr>
        <w:autoSpaceDE w:val="0"/>
        <w:autoSpaceDN w:val="0"/>
        <w:spacing w:before="298" w:after="0" w:line="360" w:lineRule="auto"/>
        <w:ind w:hanging="14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Предметные результаты изучения учебного предмета «Физическая культура» отражают опыт учащихся в физкультурной деятельности.</w:t>
      </w:r>
    </w:p>
    <w:p w14:paraId="1DEA1F97" w14:textId="77777777" w:rsidR="00282E75" w:rsidRPr="000F442F" w:rsidRDefault="00282E75" w:rsidP="00282E75">
      <w:pPr>
        <w:autoSpaceDE w:val="0"/>
        <w:autoSpaceDN w:val="0"/>
        <w:spacing w:before="70" w:after="0" w:line="360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составе предметных результатов по освоению обязательного содержания, установленного данной программой, выделяются: полученные знания, освоенные обучающимися; умения и способы действий, специфические для предметной области «Физическая культура» периода развития детей возраста начальной школы; виды деятельности по получению новых знаний, их интерпретации, преобразованию и применению в различных учебных и новых ситуациях.</w:t>
      </w:r>
    </w:p>
    <w:p w14:paraId="39CA97C8" w14:textId="77777777" w:rsidR="00282E75" w:rsidRPr="000F442F" w:rsidRDefault="00282E75" w:rsidP="00282E75">
      <w:pPr>
        <w:tabs>
          <w:tab w:val="left" w:pos="180"/>
        </w:tabs>
        <w:autoSpaceDE w:val="0"/>
        <w:autoSpaceDN w:val="0"/>
        <w:spacing w:before="70" w:after="0" w:line="360" w:lineRule="auto"/>
        <w:ind w:right="288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состав предметных результатов по освоению обязательного содержания включены физические упражнения:</w:t>
      </w:r>
    </w:p>
    <w:p w14:paraId="2C2DA8C7" w14:textId="77777777" w:rsidR="00282E75" w:rsidRPr="000F442F" w:rsidRDefault="00282E75" w:rsidP="00282E75">
      <w:pPr>
        <w:autoSpaceDE w:val="0"/>
        <w:autoSpaceDN w:val="0"/>
        <w:spacing w:before="178" w:after="0" w:line="360" w:lineRule="auto"/>
        <w:ind w:right="288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гимнастические упражнения, характеризующиеся многообразием искусственно созданных движений и действий, эффективность которых оценивается избирательностью воздействия на строение и функции организма, а также правильностью, красотой и координационной сложностью всех движений;</w:t>
      </w:r>
    </w:p>
    <w:p w14:paraId="6EB09AF4" w14:textId="77777777" w:rsidR="00282E75" w:rsidRPr="000F442F" w:rsidRDefault="00282E75" w:rsidP="00282E75">
      <w:pPr>
        <w:autoSpaceDE w:val="0"/>
        <w:autoSpaceDN w:val="0"/>
        <w:spacing w:before="238" w:after="0" w:line="360" w:lineRule="auto"/>
        <w:ind w:right="144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игровые упражнения, состоящие из естественных видов действий (элементарных движений, бега, бросков и т. п.),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(точнее бросить, быстрее добежать, выполнить в соответствии с предлагаемой техникой выполнения или конечным результатом задания и т. п.);</w:t>
      </w:r>
    </w:p>
    <w:p w14:paraId="0835797B" w14:textId="77777777" w:rsidR="00282E75" w:rsidRPr="000F442F" w:rsidRDefault="00282E75" w:rsidP="00282E75">
      <w:pPr>
        <w:autoSpaceDE w:val="0"/>
        <w:autoSpaceDN w:val="0"/>
        <w:spacing w:before="238" w:after="0" w:line="360" w:lineRule="auto"/>
        <w:ind w:right="576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—  туристические физические упражнения, включающие ходьбу, бег, прыжки, преодоление препятствий, ходьбу на лыжах, езду на велосипеде, эффективность которых оценивается комплексным воздействием на организм и результативностью преодоления расстояния и препятствий на местности;</w:t>
      </w:r>
    </w:p>
    <w:p w14:paraId="06821A76" w14:textId="77777777" w:rsidR="00282E75" w:rsidRPr="000F442F" w:rsidRDefault="00282E75" w:rsidP="00282E75">
      <w:pPr>
        <w:autoSpaceDE w:val="0"/>
        <w:autoSpaceDN w:val="0"/>
        <w:spacing w:before="238" w:after="0" w:line="360" w:lineRule="auto"/>
        <w:ind w:right="144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спортивные упражнения объединяют ту группу действий,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результатов. К последней группе в программе условно относятся некоторые физические упражнения первых трёх трупп, если им присущи перечисленные признаки (спортивные гимнастические упражнения, </w:t>
      </w:r>
      <w:r w:rsidRPr="000F442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спортивные игровые упражнения, спортивные туристические упражнения).</w:t>
      </w:r>
    </w:p>
    <w:p w14:paraId="483DCBE0" w14:textId="77777777" w:rsidR="00282E75" w:rsidRPr="000F442F" w:rsidRDefault="00282E75" w:rsidP="00282E75">
      <w:pPr>
        <w:autoSpaceDE w:val="0"/>
        <w:autoSpaceDN w:val="0"/>
        <w:spacing w:after="0" w:line="360" w:lineRule="auto"/>
        <w:ind w:right="432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Предметные результаты </w:t>
      </w: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отражают сформированность у обучающихся определённых умений. </w:t>
      </w:r>
      <w:r w:rsidRPr="000F44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1) Знания о физической культуре:</w:t>
      </w:r>
    </w:p>
    <w:p w14:paraId="05C33442" w14:textId="77777777" w:rsidR="00282E75" w:rsidRPr="000F442F" w:rsidRDefault="00282E75" w:rsidP="00282E75">
      <w:pPr>
        <w:autoSpaceDE w:val="0"/>
        <w:autoSpaceDN w:val="0"/>
        <w:spacing w:before="178" w:after="0" w:line="360" w:lineRule="auto"/>
        <w:ind w:right="288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различать основные предметные области физической культуры (гимнастика, игры, туризм, спорт);</w:t>
      </w:r>
    </w:p>
    <w:p w14:paraId="2CB88053" w14:textId="77777777" w:rsidR="00282E75" w:rsidRPr="000F442F" w:rsidRDefault="00282E75" w:rsidP="00282E75">
      <w:pPr>
        <w:autoSpaceDE w:val="0"/>
        <w:autoSpaceDN w:val="0"/>
        <w:spacing w:before="238" w:after="0" w:line="360" w:lineRule="auto"/>
        <w:ind w:right="144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формулировать правила составления распорядка дня с использованием знаний принципов личной гигиены, требований к одежде и обуви для занятий физическими упражнениями в зале и на улице; иметь представление о здоровом образе жизни, о</w:t>
      </w:r>
      <w:r w:rsidRPr="00282E7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важности ведения активного образа жизни;</w:t>
      </w:r>
    </w:p>
    <w:p w14:paraId="3D1FBA68" w14:textId="77777777" w:rsidR="00282E75" w:rsidRPr="000F442F" w:rsidRDefault="00282E75" w:rsidP="00282E75">
      <w:pPr>
        <w:autoSpaceDE w:val="0"/>
        <w:autoSpaceDN w:val="0"/>
        <w:spacing w:before="240" w:after="0" w:line="360" w:lineRule="auto"/>
        <w:ind w:right="1008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знать и формулировать основные правила безопасного поведения в местах занятий физическими упражнениями (в спортивном зале, на спортивной площадке, в бассейне);</w:t>
      </w:r>
    </w:p>
    <w:p w14:paraId="053F01D9" w14:textId="77777777" w:rsidR="00282E75" w:rsidRPr="000F442F" w:rsidRDefault="00282E75" w:rsidP="00282E75">
      <w:pPr>
        <w:autoSpaceDE w:val="0"/>
        <w:autoSpaceDN w:val="0"/>
        <w:spacing w:before="240" w:after="0" w:line="360" w:lineRule="auto"/>
        <w:ind w:right="288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знать и формулировать простейшие правила закаливания и организации самостоятельных занятий физическими упражнениями, уметь применять их в повседневной жизни; понимать и раскрывать значение регулярного выполнения гимнастических упражнений для гармоничного развития; знать и описывать формы наблюдения за динамикой развития гибкости и </w:t>
      </w:r>
      <w:r w:rsidRPr="000F442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координационных способностей;</w:t>
      </w:r>
    </w:p>
    <w:p w14:paraId="5D36A20B" w14:textId="77777777" w:rsidR="00282E75" w:rsidRPr="000F442F" w:rsidRDefault="00282E75" w:rsidP="00282E75">
      <w:pPr>
        <w:autoSpaceDE w:val="0"/>
        <w:autoSpaceDN w:val="0"/>
        <w:spacing w:before="238" w:after="0" w:line="360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знать основные виды разминки.</w:t>
      </w:r>
    </w:p>
    <w:p w14:paraId="13F37364" w14:textId="77777777" w:rsidR="00282E75" w:rsidRPr="000F442F" w:rsidRDefault="00282E75" w:rsidP="00282E75">
      <w:pPr>
        <w:tabs>
          <w:tab w:val="left" w:pos="180"/>
        </w:tabs>
        <w:autoSpaceDE w:val="0"/>
        <w:autoSpaceDN w:val="0"/>
        <w:spacing w:before="178" w:after="0" w:line="360" w:lineRule="auto"/>
        <w:ind w:right="1152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2) Способы физкультурной деятельности: </w:t>
      </w:r>
      <w:r w:rsidRPr="000F442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2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Самостоятельные занятия общеразвивающими и здоровьеформирующими физическими упражнениями:</w:t>
      </w:r>
    </w:p>
    <w:p w14:paraId="7D9E6C4F" w14:textId="77777777" w:rsidR="00282E75" w:rsidRPr="000F442F" w:rsidRDefault="00282E75" w:rsidP="00282E75">
      <w:pPr>
        <w:autoSpaceDE w:val="0"/>
        <w:autoSpaceDN w:val="0"/>
        <w:spacing w:before="178" w:after="0" w:line="360" w:lineRule="auto"/>
        <w:ind w:right="288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—  выбирать гимнастические упражнения для формирования стопы, осанки в положении стоя, сидя и при ходьбе; упражнения для развития гибкости и координации;</w:t>
      </w:r>
    </w:p>
    <w:p w14:paraId="41AE209D" w14:textId="77777777" w:rsidR="00282E75" w:rsidRPr="000F442F" w:rsidRDefault="00282E75" w:rsidP="00282E75">
      <w:pPr>
        <w:autoSpaceDE w:val="0"/>
        <w:autoSpaceDN w:val="0"/>
        <w:spacing w:before="238" w:after="0" w:line="360" w:lineRule="auto"/>
        <w:ind w:right="720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составлять и выполнять индивидуальный распорядок дня с включением утренней гимнастики, физкультминуток, выполнения упражнений гимнастики; измерять и </w:t>
      </w:r>
      <w:r w:rsidRPr="000F442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демонстрировать в записи индивидуальные показатели длины и массы тела, сравнивать их значения с рекомендуемыми для гармоничного развития значениями.</w:t>
      </w:r>
    </w:p>
    <w:p w14:paraId="03D6E12F" w14:textId="77777777" w:rsidR="00110D59" w:rsidRDefault="00282E75" w:rsidP="00110D59">
      <w:pPr>
        <w:tabs>
          <w:tab w:val="left" w:pos="180"/>
        </w:tabs>
        <w:autoSpaceDE w:val="0"/>
        <w:autoSpaceDN w:val="0"/>
        <w:spacing w:before="178" w:after="0" w:line="360" w:lineRule="auto"/>
        <w:ind w:right="1296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Самостоятельные развивающие, подвижные игры и спортивные эстафеты, строевые упражнения:</w:t>
      </w:r>
    </w:p>
    <w:p w14:paraId="25EE105B" w14:textId="77777777" w:rsidR="00110D59" w:rsidRDefault="00282E75" w:rsidP="00110D59">
      <w:pPr>
        <w:tabs>
          <w:tab w:val="left" w:pos="180"/>
        </w:tabs>
        <w:autoSpaceDE w:val="0"/>
        <w:autoSpaceDN w:val="0"/>
        <w:spacing w:before="178" w:after="0" w:line="360" w:lineRule="auto"/>
        <w:ind w:right="1296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участвовать в спортивных эстафетах, развивающих подвижных играх, в том числе ролевых, с заданиями на выполнение движений под музыку и с использованием танцевальных шагов; выполнять игровые задания для знакомства с видами спорта, плаванием, основами туристической деятельности; общаться и взаимодействовать в игровой деятельности; выполнять команды и строевые упражнения.</w:t>
      </w:r>
    </w:p>
    <w:p w14:paraId="5BFB47AD" w14:textId="64337A77" w:rsidR="00226A1A" w:rsidRPr="000F442F" w:rsidRDefault="005510C2" w:rsidP="00110D59">
      <w:pPr>
        <w:tabs>
          <w:tab w:val="left" w:pos="180"/>
        </w:tabs>
        <w:autoSpaceDE w:val="0"/>
        <w:autoSpaceDN w:val="0"/>
        <w:spacing w:before="178" w:after="0" w:line="360" w:lineRule="auto"/>
        <w:ind w:right="1296"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3) Физическое совершенствование: </w:t>
      </w:r>
      <w:r w:rsidRPr="000F442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Физкультурно-оздоровительная деятельность:</w:t>
      </w:r>
    </w:p>
    <w:p w14:paraId="51F98E8A" w14:textId="77777777" w:rsidR="00226A1A" w:rsidRPr="000F442F" w:rsidRDefault="005510C2" w:rsidP="000F442F">
      <w:pPr>
        <w:autoSpaceDE w:val="0"/>
        <w:autoSpaceDN w:val="0"/>
        <w:spacing w:before="178" w:after="0" w:line="360" w:lineRule="auto"/>
        <w:ind w:right="576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осваивать технику выполнения гимнастических упражнений для формирования опорно-двигательного аппарата, включая гимнастический шаг, мягкий бег;</w:t>
      </w:r>
    </w:p>
    <w:p w14:paraId="6DDE240A" w14:textId="77777777" w:rsidR="00226A1A" w:rsidRPr="000F442F" w:rsidRDefault="005510C2" w:rsidP="000F442F">
      <w:pPr>
        <w:autoSpaceDE w:val="0"/>
        <w:autoSpaceDN w:val="0"/>
        <w:spacing w:before="238" w:after="0" w:line="360" w:lineRule="auto"/>
        <w:ind w:right="144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упражнения основной гимнастики на развитие физических качеств (гибкость, координация), эффективность развития которых приходится на возрастной период начальной школы, и развития силы, основанной на удержании собственного веса;</w:t>
      </w:r>
    </w:p>
    <w:p w14:paraId="7E1980A6" w14:textId="77777777" w:rsidR="00226A1A" w:rsidRPr="000F442F" w:rsidRDefault="005510C2" w:rsidP="000F442F">
      <w:pPr>
        <w:autoSpaceDE w:val="0"/>
        <w:autoSpaceDN w:val="0"/>
        <w:spacing w:before="238" w:after="0" w:line="360" w:lineRule="auto"/>
        <w:ind w:right="288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осваивать гимнастические упражнения на развитие моторики, координационно-скоростных способностей, в том числе с использованием гимнастических предметов (скакалка, мяч);</w:t>
      </w:r>
    </w:p>
    <w:p w14:paraId="33D5E133" w14:textId="77777777" w:rsidR="00110D59" w:rsidRPr="000F442F" w:rsidRDefault="00110D59" w:rsidP="00110D59">
      <w:pPr>
        <w:autoSpaceDE w:val="0"/>
        <w:autoSpaceDN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осваивать гимнастические упражнения, направленные на развитие жизненно важных навыков и умений (группировка, кувырки; повороты в обе стороны; равновесие на каждой ноге </w:t>
      </w:r>
      <w:r w:rsidRPr="000F442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попеременно; прыжки толчком с двух ног вперёд, назад, с поворотом в обе стороны;</w:t>
      </w:r>
    </w:p>
    <w:p w14:paraId="2F2D2317" w14:textId="77777777" w:rsidR="00110D59" w:rsidRPr="000F442F" w:rsidRDefault="00110D59" w:rsidP="00110D59">
      <w:pPr>
        <w:autoSpaceDE w:val="0"/>
        <w:autoSpaceDN w:val="0"/>
        <w:spacing w:before="238"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осваивать способы игровой деятельности.</w:t>
      </w:r>
    </w:p>
    <w:p w14:paraId="58BEF963" w14:textId="77777777" w:rsidR="00226A1A" w:rsidRPr="002C371C" w:rsidRDefault="00226A1A">
      <w:pPr>
        <w:rPr>
          <w:lang w:val="ru-RU"/>
        </w:rPr>
        <w:sectPr w:rsidR="00226A1A" w:rsidRPr="002C371C" w:rsidSect="000F442F">
          <w:pgSz w:w="11900" w:h="16840"/>
          <w:pgMar w:top="1135" w:right="7080" w:bottom="993" w:left="1701" w:header="720" w:footer="720" w:gutter="0"/>
          <w:cols w:space="720" w:equalWidth="0">
            <w:col w:w="9094" w:space="0"/>
          </w:cols>
          <w:docGrid w:linePitch="360"/>
        </w:sectPr>
      </w:pPr>
    </w:p>
    <w:p w14:paraId="020F0F1E" w14:textId="77777777" w:rsidR="00226A1A" w:rsidRDefault="005510C2" w:rsidP="00C97423">
      <w:pPr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  <w:r w:rsidRPr="002C371C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lastRenderedPageBreak/>
        <w:t xml:space="preserve">ТЕМАТИЧЕСКОЕ ПЛАНИРОВАНИЕ </w:t>
      </w:r>
    </w:p>
    <w:p w14:paraId="6B444439" w14:textId="77777777" w:rsidR="006F091D" w:rsidRPr="002C371C" w:rsidRDefault="006F091D" w:rsidP="00C97423">
      <w:pPr>
        <w:autoSpaceDE w:val="0"/>
        <w:autoSpaceDN w:val="0"/>
        <w:spacing w:after="0" w:line="240" w:lineRule="auto"/>
        <w:ind w:firstLine="142"/>
        <w:jc w:val="both"/>
        <w:rPr>
          <w:lang w:val="ru-RU"/>
        </w:rPr>
      </w:pPr>
    </w:p>
    <w:tbl>
      <w:tblPr>
        <w:tblW w:w="14884" w:type="dxa"/>
        <w:tblInd w:w="289" w:type="dxa"/>
        <w:tblLayout w:type="fixed"/>
        <w:tblLook w:val="04A0" w:firstRow="1" w:lastRow="0" w:firstColumn="1" w:lastColumn="0" w:noHBand="0" w:noVBand="1"/>
      </w:tblPr>
      <w:tblGrid>
        <w:gridCol w:w="20"/>
        <w:gridCol w:w="547"/>
        <w:gridCol w:w="26"/>
        <w:gridCol w:w="3998"/>
        <w:gridCol w:w="540"/>
        <w:gridCol w:w="6"/>
        <w:gridCol w:w="163"/>
        <w:gridCol w:w="591"/>
        <w:gridCol w:w="6"/>
        <w:gridCol w:w="112"/>
        <w:gridCol w:w="498"/>
        <w:gridCol w:w="69"/>
        <w:gridCol w:w="419"/>
        <w:gridCol w:w="6"/>
        <w:gridCol w:w="284"/>
        <w:gridCol w:w="141"/>
        <w:gridCol w:w="709"/>
        <w:gridCol w:w="850"/>
        <w:gridCol w:w="16"/>
        <w:gridCol w:w="48"/>
        <w:gridCol w:w="2883"/>
        <w:gridCol w:w="684"/>
        <w:gridCol w:w="155"/>
        <w:gridCol w:w="695"/>
        <w:gridCol w:w="1418"/>
      </w:tblGrid>
      <w:tr w:rsidR="00B61703" w14:paraId="7C495A8D" w14:textId="77777777" w:rsidTr="00B61703">
        <w:trPr>
          <w:gridBefore w:val="1"/>
          <w:wBefore w:w="20" w:type="dxa"/>
          <w:trHeight w:hRule="exact" w:val="348"/>
        </w:trPr>
        <w:tc>
          <w:tcPr>
            <w:tcW w:w="5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C39D96" w14:textId="77777777" w:rsidR="00226A1A" w:rsidRDefault="005510C2" w:rsidP="00C97423">
            <w:pPr>
              <w:autoSpaceDE w:val="0"/>
              <w:autoSpaceDN w:val="0"/>
              <w:spacing w:before="78" w:after="0" w:line="240" w:lineRule="auto"/>
              <w:ind w:firstLine="426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8132FF" w14:textId="77777777" w:rsidR="00226A1A" w:rsidRPr="002C371C" w:rsidRDefault="005510C2" w:rsidP="00C97423">
            <w:pPr>
              <w:autoSpaceDE w:val="0"/>
              <w:autoSpaceDN w:val="0"/>
              <w:spacing w:before="78" w:after="0" w:line="240" w:lineRule="auto"/>
              <w:ind w:firstLine="426"/>
              <w:jc w:val="both"/>
              <w:rPr>
                <w:lang w:val="ru-RU"/>
              </w:rPr>
            </w:pPr>
            <w:r w:rsidRPr="002C37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6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8E57A0" w14:textId="77777777" w:rsidR="00226A1A" w:rsidRDefault="005510C2" w:rsidP="00C97423">
            <w:pPr>
              <w:autoSpaceDE w:val="0"/>
              <w:autoSpaceDN w:val="0"/>
              <w:spacing w:before="78" w:after="0" w:line="240" w:lineRule="auto"/>
              <w:ind w:firstLine="426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176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C459B0" w14:textId="6B9310F3" w:rsidR="00226A1A" w:rsidRDefault="005510C2" w:rsidP="00915072">
            <w:pPr>
              <w:autoSpaceDE w:val="0"/>
              <w:autoSpaceDN w:val="0"/>
              <w:spacing w:before="78" w:after="0" w:line="240" w:lineRule="auto"/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r w:rsidR="0091507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gramEnd"/>
          </w:p>
        </w:tc>
        <w:tc>
          <w:tcPr>
            <w:tcW w:w="2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B17021" w14:textId="77777777" w:rsidR="00226A1A" w:rsidRDefault="005510C2" w:rsidP="00927E7A">
            <w:pPr>
              <w:autoSpaceDE w:val="0"/>
              <w:autoSpaceDN w:val="0"/>
              <w:spacing w:before="78" w:after="0" w:line="240" w:lineRule="auto"/>
              <w:ind w:left="185" w:firstLine="241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8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278EDB" w14:textId="77777777" w:rsidR="00226A1A" w:rsidRDefault="005510C2" w:rsidP="00915072">
            <w:pPr>
              <w:autoSpaceDE w:val="0"/>
              <w:autoSpaceDN w:val="0"/>
              <w:spacing w:before="78"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1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A064D7" w14:textId="77777777" w:rsidR="00226A1A" w:rsidRDefault="005510C2" w:rsidP="00915072">
            <w:pPr>
              <w:autoSpaceDE w:val="0"/>
              <w:autoSpaceDN w:val="0"/>
              <w:spacing w:before="78"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915072" w14:paraId="75DDD2AC" w14:textId="77777777" w:rsidTr="00B61703">
        <w:trPr>
          <w:gridBefore w:val="1"/>
          <w:wBefore w:w="20" w:type="dxa"/>
          <w:trHeight w:hRule="exact" w:val="745"/>
        </w:trPr>
        <w:tc>
          <w:tcPr>
            <w:tcW w:w="5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3DA3F" w14:textId="77777777" w:rsidR="00226A1A" w:rsidRDefault="00226A1A" w:rsidP="00C97423">
            <w:pPr>
              <w:spacing w:after="0" w:line="240" w:lineRule="auto"/>
              <w:ind w:firstLine="426"/>
              <w:jc w:val="both"/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862A6" w14:textId="77777777" w:rsidR="00226A1A" w:rsidRDefault="00226A1A" w:rsidP="00C97423">
            <w:pPr>
              <w:spacing w:after="0" w:line="240" w:lineRule="auto"/>
              <w:ind w:firstLine="426"/>
              <w:jc w:val="both"/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6D6A40" w14:textId="77777777" w:rsidR="00226A1A" w:rsidRDefault="005510C2" w:rsidP="00915072">
            <w:pPr>
              <w:autoSpaceDE w:val="0"/>
              <w:autoSpaceDN w:val="0"/>
              <w:spacing w:before="78"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91DB1C" w14:textId="77777777" w:rsidR="00226A1A" w:rsidRDefault="005510C2" w:rsidP="00915072">
            <w:pPr>
              <w:autoSpaceDE w:val="0"/>
              <w:autoSpaceDN w:val="0"/>
              <w:spacing w:before="78"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8FB46A" w14:textId="77777777" w:rsidR="00226A1A" w:rsidRDefault="005510C2" w:rsidP="00915072">
            <w:pPr>
              <w:autoSpaceDE w:val="0"/>
              <w:autoSpaceDN w:val="0"/>
              <w:spacing w:before="78"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6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90813" w14:textId="77777777" w:rsidR="00226A1A" w:rsidRDefault="00226A1A" w:rsidP="00C97423">
            <w:pPr>
              <w:spacing w:after="0" w:line="240" w:lineRule="auto"/>
              <w:ind w:firstLine="426"/>
              <w:jc w:val="both"/>
            </w:pPr>
          </w:p>
        </w:tc>
        <w:tc>
          <w:tcPr>
            <w:tcW w:w="2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71E7" w14:textId="77777777" w:rsidR="00226A1A" w:rsidRDefault="00226A1A" w:rsidP="00C97423">
            <w:pPr>
              <w:spacing w:after="0" w:line="240" w:lineRule="auto"/>
              <w:ind w:firstLine="426"/>
              <w:jc w:val="both"/>
            </w:pPr>
          </w:p>
        </w:tc>
        <w:tc>
          <w:tcPr>
            <w:tcW w:w="8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A32E" w14:textId="77777777" w:rsidR="00226A1A" w:rsidRDefault="00226A1A" w:rsidP="00C97423">
            <w:pPr>
              <w:spacing w:after="0" w:line="240" w:lineRule="auto"/>
              <w:ind w:firstLine="426"/>
              <w:jc w:val="both"/>
            </w:pPr>
          </w:p>
        </w:tc>
        <w:tc>
          <w:tcPr>
            <w:tcW w:w="21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5E3B8" w14:textId="77777777" w:rsidR="00226A1A" w:rsidRDefault="00226A1A" w:rsidP="00C97423">
            <w:pPr>
              <w:spacing w:after="0" w:line="240" w:lineRule="auto"/>
              <w:ind w:firstLine="426"/>
              <w:jc w:val="both"/>
            </w:pPr>
          </w:p>
        </w:tc>
      </w:tr>
      <w:tr w:rsidR="00226A1A" w:rsidRPr="008B0782" w14:paraId="34459F2C" w14:textId="77777777" w:rsidTr="00B61703">
        <w:trPr>
          <w:gridBefore w:val="1"/>
          <w:wBefore w:w="20" w:type="dxa"/>
          <w:trHeight w:hRule="exact" w:val="348"/>
        </w:trPr>
        <w:tc>
          <w:tcPr>
            <w:tcW w:w="14864" w:type="dxa"/>
            <w:gridSpan w:val="2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E7FF9A" w14:textId="77777777" w:rsidR="00226A1A" w:rsidRPr="002C371C" w:rsidRDefault="005510C2" w:rsidP="00C97423">
            <w:pPr>
              <w:autoSpaceDE w:val="0"/>
              <w:autoSpaceDN w:val="0"/>
              <w:spacing w:before="78" w:after="0" w:line="240" w:lineRule="auto"/>
              <w:ind w:firstLine="426"/>
              <w:jc w:val="both"/>
              <w:rPr>
                <w:lang w:val="ru-RU"/>
              </w:rPr>
            </w:pPr>
            <w:r w:rsidRPr="002C37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2C37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Знания о физической культуре</w:t>
            </w:r>
          </w:p>
        </w:tc>
      </w:tr>
      <w:tr w:rsidR="00B61703" w14:paraId="2D84FD62" w14:textId="77777777" w:rsidTr="00B61703">
        <w:trPr>
          <w:gridBefore w:val="1"/>
          <w:wBefore w:w="20" w:type="dxa"/>
          <w:trHeight w:hRule="exact" w:val="734"/>
        </w:trPr>
        <w:tc>
          <w:tcPr>
            <w:tcW w:w="573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F827DC" w14:textId="77777777" w:rsidR="00226A1A" w:rsidRDefault="005510C2" w:rsidP="00B61703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1E0AB2" w14:textId="77777777" w:rsidR="00226A1A" w:rsidRPr="006F091D" w:rsidRDefault="005510C2" w:rsidP="00927E7A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lang w:val="ru-RU"/>
              </w:rPr>
            </w:pPr>
            <w:r w:rsidRPr="002C37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Физическая культура: Гимнастика. Игры. Туризм. Спорт. Важность регулярных занятий физической культурой в рамках учебной и внеурочной деятельности. </w:t>
            </w:r>
            <w:r w:rsidRPr="006F09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Основные разделы урока. ГТО</w:t>
            </w: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8D3E88" w14:textId="77777777" w:rsidR="00226A1A" w:rsidRDefault="005510C2" w:rsidP="00927E7A">
            <w:pPr>
              <w:autoSpaceDE w:val="0"/>
              <w:autoSpaceDN w:val="0"/>
              <w:spacing w:after="0" w:line="240" w:lineRule="auto"/>
              <w:ind w:firstLine="426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07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A4C884" w14:textId="77777777" w:rsidR="00226A1A" w:rsidRDefault="001A4618" w:rsidP="00927E7A">
            <w:pPr>
              <w:autoSpaceDE w:val="0"/>
              <w:autoSpaceDN w:val="0"/>
              <w:spacing w:after="0" w:line="240" w:lineRule="auto"/>
              <w:ind w:firstLine="426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78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AD3305" w14:textId="77777777" w:rsidR="00226A1A" w:rsidRDefault="005510C2" w:rsidP="00927E7A">
            <w:pPr>
              <w:autoSpaceDE w:val="0"/>
              <w:autoSpaceDN w:val="0"/>
              <w:spacing w:after="0" w:line="240" w:lineRule="auto"/>
              <w:ind w:firstLine="426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64" w:type="dxa"/>
            <w:gridSpan w:val="5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8AE9BD" w14:textId="77777777" w:rsidR="00226A1A" w:rsidRDefault="00226A1A" w:rsidP="00927E7A">
            <w:pPr>
              <w:autoSpaceDE w:val="0"/>
              <w:autoSpaceDN w:val="0"/>
              <w:spacing w:after="0" w:line="240" w:lineRule="auto"/>
              <w:ind w:firstLine="426"/>
              <w:jc w:val="both"/>
            </w:pPr>
          </w:p>
        </w:tc>
        <w:tc>
          <w:tcPr>
            <w:tcW w:w="288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359D81" w14:textId="77777777" w:rsidR="00226A1A" w:rsidRDefault="005510C2" w:rsidP="00927E7A">
            <w:pPr>
              <w:autoSpaceDE w:val="0"/>
              <w:autoSpaceDN w:val="0"/>
              <w:spacing w:after="0" w:line="240" w:lineRule="auto"/>
            </w:pPr>
            <w:r w:rsidRPr="002C37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необходимую информацию по темам: Гимнастика.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Игры. Туризм. Спорт;</w:t>
            </w:r>
          </w:p>
        </w:tc>
        <w:tc>
          <w:tcPr>
            <w:tcW w:w="839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E806ED" w14:textId="77777777" w:rsidR="00226A1A" w:rsidRDefault="001A4618" w:rsidP="00927E7A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</w:t>
            </w:r>
            <w:r w:rsidR="005510C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13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5E7A41" w14:textId="77777777" w:rsidR="00226A1A" w:rsidRDefault="005510C2" w:rsidP="00927E7A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nsportal.ru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multiurok.ru</w:t>
            </w:r>
          </w:p>
        </w:tc>
      </w:tr>
      <w:tr w:rsidR="00B61703" w14:paraId="257B6350" w14:textId="77777777" w:rsidTr="00B61703">
        <w:trPr>
          <w:gridBefore w:val="1"/>
          <w:wBefore w:w="20" w:type="dxa"/>
          <w:trHeight w:hRule="exact" w:val="924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F9767C" w14:textId="77777777" w:rsidR="00226A1A" w:rsidRDefault="005510C2" w:rsidP="00B61703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4363BD" w14:textId="77777777" w:rsidR="00226A1A" w:rsidRDefault="005510C2" w:rsidP="00927E7A">
            <w:pPr>
              <w:autoSpaceDE w:val="0"/>
              <w:autoSpaceDN w:val="0"/>
              <w:spacing w:after="0" w:line="240" w:lineRule="auto"/>
              <w:ind w:firstLine="426"/>
              <w:jc w:val="both"/>
            </w:pPr>
            <w:r w:rsidRPr="002C37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Правила поведения на уроках физической культуры. Общие принципы выполнения физических упражнений.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Гимнастический шаг. Гимнастический (мягкий) бег. Основные хореографические позиции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562AB1" w14:textId="77777777" w:rsidR="00226A1A" w:rsidRDefault="005510C2" w:rsidP="00927E7A">
            <w:pPr>
              <w:autoSpaceDE w:val="0"/>
              <w:autoSpaceDN w:val="0"/>
              <w:spacing w:after="0" w:line="240" w:lineRule="auto"/>
              <w:ind w:firstLine="426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B0AAC1" w14:textId="77777777" w:rsidR="00226A1A" w:rsidRDefault="001A4618" w:rsidP="00927E7A">
            <w:pPr>
              <w:autoSpaceDE w:val="0"/>
              <w:autoSpaceDN w:val="0"/>
              <w:spacing w:after="0" w:line="240" w:lineRule="auto"/>
              <w:ind w:firstLine="426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93A1E0" w14:textId="77777777" w:rsidR="00226A1A" w:rsidRDefault="005510C2" w:rsidP="00927E7A">
            <w:pPr>
              <w:autoSpaceDE w:val="0"/>
              <w:autoSpaceDN w:val="0"/>
              <w:spacing w:after="0" w:line="240" w:lineRule="auto"/>
              <w:ind w:firstLine="426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B600A5" w14:textId="77777777" w:rsidR="00226A1A" w:rsidRDefault="00226A1A" w:rsidP="00927E7A">
            <w:pPr>
              <w:autoSpaceDE w:val="0"/>
              <w:autoSpaceDN w:val="0"/>
              <w:spacing w:after="0" w:line="240" w:lineRule="auto"/>
              <w:ind w:firstLine="426"/>
              <w:jc w:val="both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436D91" w14:textId="1E7391A8" w:rsidR="00226A1A" w:rsidRDefault="00927E7A" w:rsidP="00927E7A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5510C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Определять понятие: Физическая культура;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CF3348" w14:textId="77777777" w:rsidR="00226A1A" w:rsidRPr="001A4618" w:rsidRDefault="001A4618" w:rsidP="00927E7A">
            <w:pPr>
              <w:autoSpaceDE w:val="0"/>
              <w:autoSpaceDN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EF5422" w14:textId="77777777" w:rsidR="00226A1A" w:rsidRDefault="005510C2" w:rsidP="00927E7A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nsportal.ru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multiurok.ru</w:t>
            </w:r>
          </w:p>
        </w:tc>
      </w:tr>
      <w:tr w:rsidR="00B61703" w14:paraId="0E628539" w14:textId="77777777" w:rsidTr="00B61703">
        <w:trPr>
          <w:gridBefore w:val="1"/>
          <w:wBefore w:w="20" w:type="dxa"/>
          <w:trHeight w:hRule="exact" w:val="924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9DA811" w14:textId="77777777" w:rsidR="00226A1A" w:rsidRDefault="005510C2" w:rsidP="00B61703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4549E7" w14:textId="77777777" w:rsidR="00226A1A" w:rsidRPr="002C371C" w:rsidRDefault="005510C2" w:rsidP="00927E7A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lang w:val="ru-RU"/>
              </w:rPr>
            </w:pPr>
            <w:r w:rsidRPr="002C37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Место для занятий физическими упражнениями. Спортивное оборудование и инвентарь. Одежда для занятий физическими упражнениями. Техника безопасности при выполнении физических упражнений, проведении игр и спортивных эстафет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30DF75" w14:textId="77777777" w:rsidR="00226A1A" w:rsidRDefault="005510C2" w:rsidP="00927E7A">
            <w:pPr>
              <w:autoSpaceDE w:val="0"/>
              <w:autoSpaceDN w:val="0"/>
              <w:spacing w:after="0" w:line="240" w:lineRule="auto"/>
              <w:ind w:firstLine="426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F982B7" w14:textId="77777777" w:rsidR="00226A1A" w:rsidRPr="005A5D76" w:rsidRDefault="005A5D76" w:rsidP="00927E7A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188E68" w14:textId="77777777" w:rsidR="00226A1A" w:rsidRDefault="005510C2" w:rsidP="00927E7A">
            <w:pPr>
              <w:autoSpaceDE w:val="0"/>
              <w:autoSpaceDN w:val="0"/>
              <w:spacing w:after="0" w:line="240" w:lineRule="auto"/>
              <w:ind w:firstLine="426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1C0325" w14:textId="77777777" w:rsidR="00226A1A" w:rsidRDefault="00226A1A" w:rsidP="00927E7A">
            <w:pPr>
              <w:autoSpaceDE w:val="0"/>
              <w:autoSpaceDN w:val="0"/>
              <w:spacing w:after="0" w:line="240" w:lineRule="auto"/>
              <w:ind w:firstLine="426"/>
              <w:jc w:val="both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B19AB4" w14:textId="77777777" w:rsidR="00226A1A" w:rsidRDefault="005510C2" w:rsidP="00927E7A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Уметь составлять распорядок дня;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88B366" w14:textId="77777777" w:rsidR="00226A1A" w:rsidRDefault="005A5D76" w:rsidP="00927E7A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</w:t>
            </w:r>
            <w:r w:rsidR="005510C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5718E3" w14:textId="77777777" w:rsidR="00226A1A" w:rsidRDefault="005510C2" w:rsidP="00927E7A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nsportal.ru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multiurok.ru</w:t>
            </w:r>
          </w:p>
        </w:tc>
      </w:tr>
      <w:tr w:rsidR="00B61703" w14:paraId="3FFC02D5" w14:textId="77777777" w:rsidTr="00B61703">
        <w:trPr>
          <w:gridBefore w:val="1"/>
          <w:wBefore w:w="20" w:type="dxa"/>
          <w:trHeight w:hRule="exact" w:val="7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9D9D7E" w14:textId="77777777" w:rsidR="00226A1A" w:rsidRDefault="005510C2" w:rsidP="00B61703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FD70B" w14:textId="77777777" w:rsidR="00226A1A" w:rsidRDefault="005510C2" w:rsidP="00927E7A">
            <w:pPr>
              <w:autoSpaceDE w:val="0"/>
              <w:autoSpaceDN w:val="0"/>
              <w:spacing w:after="0" w:line="240" w:lineRule="auto"/>
              <w:ind w:firstLine="426"/>
              <w:jc w:val="both"/>
            </w:pPr>
            <w:r w:rsidRPr="002C37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Распорядок дня. Личная гигиена. Основные правила личной гигиены.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Закаливание.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D9ACF8" w14:textId="77777777" w:rsidR="00226A1A" w:rsidRDefault="005510C2" w:rsidP="00927E7A">
            <w:pPr>
              <w:autoSpaceDE w:val="0"/>
              <w:autoSpaceDN w:val="0"/>
              <w:spacing w:after="0" w:line="240" w:lineRule="auto"/>
              <w:ind w:firstLine="426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CD761E" w14:textId="77777777" w:rsidR="00226A1A" w:rsidRDefault="001A4618" w:rsidP="00927E7A">
            <w:pPr>
              <w:autoSpaceDE w:val="0"/>
              <w:autoSpaceDN w:val="0"/>
              <w:spacing w:after="0" w:line="240" w:lineRule="auto"/>
              <w:ind w:firstLine="426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39366F" w14:textId="77777777" w:rsidR="00226A1A" w:rsidRDefault="005510C2" w:rsidP="00927E7A">
            <w:pPr>
              <w:autoSpaceDE w:val="0"/>
              <w:autoSpaceDN w:val="0"/>
              <w:spacing w:after="0" w:line="240" w:lineRule="auto"/>
              <w:ind w:firstLine="426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EA42D9" w14:textId="77777777" w:rsidR="00226A1A" w:rsidRDefault="00226A1A" w:rsidP="00927E7A">
            <w:pPr>
              <w:autoSpaceDE w:val="0"/>
              <w:autoSpaceDN w:val="0"/>
              <w:spacing w:after="0" w:line="240" w:lineRule="auto"/>
              <w:ind w:firstLine="426"/>
              <w:jc w:val="both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1368DB" w14:textId="77777777" w:rsidR="00226A1A" w:rsidRPr="002C371C" w:rsidRDefault="005510C2" w:rsidP="00927E7A">
            <w:pPr>
              <w:autoSpaceDE w:val="0"/>
              <w:autoSpaceDN w:val="0"/>
              <w:spacing w:after="0" w:line="240" w:lineRule="auto"/>
              <w:jc w:val="both"/>
              <w:rPr>
                <w:lang w:val="ru-RU"/>
              </w:rPr>
            </w:pPr>
            <w:r w:rsidRPr="002C37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правила личной гигиены и правила закаливания;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AA7438" w14:textId="77777777" w:rsidR="00226A1A" w:rsidRDefault="001A4618" w:rsidP="00927E7A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</w:t>
            </w:r>
            <w:r w:rsidR="005510C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39804E" w14:textId="77777777" w:rsidR="00226A1A" w:rsidRDefault="005510C2" w:rsidP="00927E7A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nsportal.ru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multiurok.ru</w:t>
            </w:r>
          </w:p>
        </w:tc>
      </w:tr>
      <w:tr w:rsidR="00B61703" w14:paraId="0CBEFBA4" w14:textId="77777777" w:rsidTr="00B61703">
        <w:trPr>
          <w:gridBefore w:val="1"/>
          <w:wBefore w:w="20" w:type="dxa"/>
          <w:trHeight w:hRule="exact" w:val="609"/>
        </w:trPr>
        <w:tc>
          <w:tcPr>
            <w:tcW w:w="573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057EB2" w14:textId="77777777" w:rsidR="00226A1A" w:rsidRDefault="005510C2" w:rsidP="00B61703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DA39EB" w14:textId="77777777" w:rsidR="00226A1A" w:rsidRPr="002C371C" w:rsidRDefault="005510C2" w:rsidP="00927E7A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lang w:val="ru-RU"/>
              </w:rPr>
            </w:pPr>
            <w:r w:rsidRPr="002C37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Строевые команды, виды построения, расчёта</w:t>
            </w: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ECE29C" w14:textId="77777777" w:rsidR="00226A1A" w:rsidRDefault="005510C2" w:rsidP="00927E7A">
            <w:pPr>
              <w:autoSpaceDE w:val="0"/>
              <w:autoSpaceDN w:val="0"/>
              <w:spacing w:after="0" w:line="240" w:lineRule="auto"/>
              <w:ind w:firstLine="426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07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BE4646" w14:textId="77777777" w:rsidR="00226A1A" w:rsidRDefault="005510C2" w:rsidP="00927E7A">
            <w:pPr>
              <w:autoSpaceDE w:val="0"/>
              <w:autoSpaceDN w:val="0"/>
              <w:spacing w:after="0" w:line="240" w:lineRule="auto"/>
              <w:ind w:firstLine="426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78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9ACFD5" w14:textId="77777777" w:rsidR="00226A1A" w:rsidRDefault="005510C2" w:rsidP="00927E7A">
            <w:pPr>
              <w:autoSpaceDE w:val="0"/>
              <w:autoSpaceDN w:val="0"/>
              <w:spacing w:after="0" w:line="240" w:lineRule="auto"/>
              <w:ind w:firstLine="426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64" w:type="dxa"/>
            <w:gridSpan w:val="5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240781" w14:textId="77777777" w:rsidR="00226A1A" w:rsidRDefault="00226A1A" w:rsidP="00927E7A">
            <w:pPr>
              <w:autoSpaceDE w:val="0"/>
              <w:autoSpaceDN w:val="0"/>
              <w:spacing w:after="0" w:line="240" w:lineRule="auto"/>
              <w:ind w:firstLine="426"/>
              <w:jc w:val="both"/>
            </w:pPr>
          </w:p>
        </w:tc>
        <w:tc>
          <w:tcPr>
            <w:tcW w:w="288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40B3A1" w14:textId="77777777" w:rsidR="00226A1A" w:rsidRPr="002C371C" w:rsidRDefault="005510C2" w:rsidP="00927E7A">
            <w:pPr>
              <w:autoSpaceDE w:val="0"/>
              <w:autoSpaceDN w:val="0"/>
              <w:spacing w:after="0" w:line="240" w:lineRule="auto"/>
              <w:jc w:val="both"/>
              <w:rPr>
                <w:lang w:val="ru-RU"/>
              </w:rPr>
            </w:pPr>
            <w:r w:rsidRPr="002C37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строевые команды и определения при организации строя;</w:t>
            </w:r>
          </w:p>
        </w:tc>
        <w:tc>
          <w:tcPr>
            <w:tcW w:w="839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382A89" w14:textId="77777777" w:rsidR="00226A1A" w:rsidRDefault="005510C2" w:rsidP="00927E7A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2113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C4BE21" w14:textId="77777777" w:rsidR="00226A1A" w:rsidRDefault="005510C2" w:rsidP="00927E7A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nsportal.ru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multiurok.ru</w:t>
            </w:r>
          </w:p>
        </w:tc>
      </w:tr>
      <w:tr w:rsidR="00226A1A" w14:paraId="48EBA8E1" w14:textId="77777777" w:rsidTr="00B61703">
        <w:trPr>
          <w:gridBefore w:val="1"/>
          <w:wBefore w:w="20" w:type="dxa"/>
          <w:trHeight w:hRule="exact" w:val="348"/>
        </w:trPr>
        <w:tc>
          <w:tcPr>
            <w:tcW w:w="4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C87B9A" w14:textId="77777777" w:rsidR="00226A1A" w:rsidRDefault="005510C2" w:rsidP="00C97423">
            <w:pPr>
              <w:autoSpaceDE w:val="0"/>
              <w:autoSpaceDN w:val="0"/>
              <w:spacing w:before="76" w:after="0" w:line="240" w:lineRule="auto"/>
              <w:ind w:firstLine="426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3A7F30" w14:textId="77777777" w:rsidR="00226A1A" w:rsidRDefault="005510C2" w:rsidP="00C97423">
            <w:pPr>
              <w:autoSpaceDE w:val="0"/>
              <w:autoSpaceDN w:val="0"/>
              <w:spacing w:before="76" w:after="0" w:line="240" w:lineRule="auto"/>
              <w:ind w:firstLine="426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958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2E2FC7" w14:textId="77777777" w:rsidR="00226A1A" w:rsidRDefault="00226A1A" w:rsidP="00C97423">
            <w:pPr>
              <w:spacing w:after="0" w:line="240" w:lineRule="auto"/>
              <w:ind w:firstLine="426"/>
              <w:jc w:val="both"/>
            </w:pPr>
          </w:p>
        </w:tc>
      </w:tr>
      <w:tr w:rsidR="00226A1A" w14:paraId="77B6DF0A" w14:textId="77777777" w:rsidTr="00B61703">
        <w:trPr>
          <w:gridBefore w:val="1"/>
          <w:wBefore w:w="20" w:type="dxa"/>
          <w:trHeight w:hRule="exact" w:val="348"/>
        </w:trPr>
        <w:tc>
          <w:tcPr>
            <w:tcW w:w="1486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BA9370" w14:textId="77777777" w:rsidR="00226A1A" w:rsidRDefault="005510C2" w:rsidP="00C97423">
            <w:pPr>
              <w:autoSpaceDE w:val="0"/>
              <w:autoSpaceDN w:val="0"/>
              <w:spacing w:before="76" w:after="0" w:line="240" w:lineRule="auto"/>
              <w:ind w:firstLine="426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Способы физкультурной деятельности</w:t>
            </w:r>
          </w:p>
        </w:tc>
      </w:tr>
      <w:tr w:rsidR="00B61703" w14:paraId="19B59BD6" w14:textId="77777777" w:rsidTr="00B61703">
        <w:trPr>
          <w:gridBefore w:val="1"/>
          <w:wBefore w:w="20" w:type="dxa"/>
          <w:trHeight w:hRule="exact" w:val="888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977B0B" w14:textId="77777777" w:rsidR="00226A1A" w:rsidRDefault="005510C2" w:rsidP="00B61703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582AF0" w14:textId="4976A21B" w:rsidR="00226A1A" w:rsidRPr="002C371C" w:rsidRDefault="005510C2" w:rsidP="00927E7A">
            <w:pPr>
              <w:autoSpaceDE w:val="0"/>
              <w:autoSpaceDN w:val="0"/>
              <w:spacing w:after="0" w:line="240" w:lineRule="auto"/>
              <w:ind w:firstLine="426"/>
              <w:rPr>
                <w:lang w:val="ru-RU"/>
              </w:rPr>
            </w:pPr>
            <w:r w:rsidRPr="002C37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Самостоятельные занятия общеразвивающими и здоровье</w:t>
            </w:r>
            <w:r w:rsidR="00927E7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r w:rsidRPr="002C37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формирующими физическими упражнениями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742024" w14:textId="77777777" w:rsidR="00226A1A" w:rsidRDefault="005510C2" w:rsidP="00927E7A">
            <w:pPr>
              <w:autoSpaceDE w:val="0"/>
              <w:autoSpaceDN w:val="0"/>
              <w:spacing w:after="0" w:line="240" w:lineRule="auto"/>
              <w:ind w:firstLine="426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01CEBB" w14:textId="77777777" w:rsidR="00226A1A" w:rsidRDefault="001A4618" w:rsidP="00927E7A">
            <w:pPr>
              <w:autoSpaceDE w:val="0"/>
              <w:autoSpaceDN w:val="0"/>
              <w:spacing w:after="0" w:line="240" w:lineRule="auto"/>
              <w:ind w:firstLine="426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64CAFB" w14:textId="77777777" w:rsidR="00226A1A" w:rsidRDefault="005510C2" w:rsidP="00927E7A">
            <w:pPr>
              <w:autoSpaceDE w:val="0"/>
              <w:autoSpaceDN w:val="0"/>
              <w:spacing w:after="0" w:line="240" w:lineRule="auto"/>
              <w:ind w:firstLine="426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CBBA00" w14:textId="77777777" w:rsidR="00226A1A" w:rsidRDefault="00226A1A" w:rsidP="00915072">
            <w:pPr>
              <w:autoSpaceDE w:val="0"/>
              <w:autoSpaceDN w:val="0"/>
              <w:spacing w:after="0" w:line="240" w:lineRule="auto"/>
              <w:ind w:hanging="7081"/>
              <w:jc w:val="both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AB8265" w14:textId="77777777" w:rsidR="00226A1A" w:rsidRPr="002C371C" w:rsidRDefault="005510C2" w:rsidP="00927E7A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lang w:val="ru-RU"/>
              </w:rPr>
            </w:pPr>
            <w:r w:rsidRPr="002C37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Уметь измерять соотношение массы и длины тела;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B621D9" w14:textId="6341A01A" w:rsidR="00226A1A" w:rsidRDefault="001A4618" w:rsidP="00915072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r w:rsidR="009150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работа;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3D74C5" w14:textId="77777777" w:rsidR="00226A1A" w:rsidRDefault="005510C2" w:rsidP="00927E7A">
            <w:pPr>
              <w:autoSpaceDE w:val="0"/>
              <w:autoSpaceDN w:val="0"/>
              <w:spacing w:after="0" w:line="240" w:lineRule="auto"/>
              <w:ind w:firstLine="426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nsportal.ru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multiurok.ru</w:t>
            </w:r>
          </w:p>
        </w:tc>
      </w:tr>
      <w:tr w:rsidR="00B61703" w14:paraId="7CF8205D" w14:textId="77777777" w:rsidTr="00B61703">
        <w:trPr>
          <w:gridBefore w:val="1"/>
          <w:wBefore w:w="20" w:type="dxa"/>
          <w:trHeight w:hRule="exact" w:val="1135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28144A" w14:textId="77777777" w:rsidR="00226A1A" w:rsidRDefault="005510C2" w:rsidP="00B61703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9F59E4" w14:textId="77777777" w:rsidR="00226A1A" w:rsidRPr="002C371C" w:rsidRDefault="005510C2" w:rsidP="00927E7A">
            <w:pPr>
              <w:autoSpaceDE w:val="0"/>
              <w:autoSpaceDN w:val="0"/>
              <w:spacing w:after="0" w:line="240" w:lineRule="auto"/>
              <w:ind w:firstLine="426"/>
              <w:rPr>
                <w:lang w:val="ru-RU"/>
              </w:rPr>
            </w:pPr>
            <w:r w:rsidRPr="002C37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Самостоятельные развивающие подвижные игры и спортивные эстафеты, строевые упражнения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482EBD" w14:textId="77777777" w:rsidR="00226A1A" w:rsidRDefault="005510C2" w:rsidP="00927E7A">
            <w:pPr>
              <w:autoSpaceDE w:val="0"/>
              <w:autoSpaceDN w:val="0"/>
              <w:spacing w:after="0" w:line="240" w:lineRule="auto"/>
              <w:ind w:firstLine="426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35B0E5" w14:textId="77777777" w:rsidR="00226A1A" w:rsidRDefault="001A4618" w:rsidP="00927E7A">
            <w:pPr>
              <w:autoSpaceDE w:val="0"/>
              <w:autoSpaceDN w:val="0"/>
              <w:spacing w:after="0" w:line="240" w:lineRule="auto"/>
              <w:ind w:firstLine="426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D02FC9" w14:textId="77777777" w:rsidR="00226A1A" w:rsidRDefault="005510C2" w:rsidP="00927E7A">
            <w:pPr>
              <w:autoSpaceDE w:val="0"/>
              <w:autoSpaceDN w:val="0"/>
              <w:spacing w:after="0" w:line="240" w:lineRule="auto"/>
              <w:ind w:firstLine="426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C60FC2" w14:textId="77777777" w:rsidR="00226A1A" w:rsidRDefault="00226A1A" w:rsidP="00927E7A">
            <w:pPr>
              <w:autoSpaceDE w:val="0"/>
              <w:autoSpaceDN w:val="0"/>
              <w:spacing w:after="0" w:line="240" w:lineRule="auto"/>
              <w:ind w:firstLine="426"/>
              <w:jc w:val="both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5741DE" w14:textId="77777777" w:rsidR="00226A1A" w:rsidRPr="002C371C" w:rsidRDefault="005510C2" w:rsidP="00927E7A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lang w:val="ru-RU"/>
              </w:rPr>
            </w:pPr>
            <w:r w:rsidRPr="002C37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Проводить общеразвивающие (музыкально-</w:t>
            </w:r>
            <w:r w:rsidRPr="002C371C">
              <w:rPr>
                <w:lang w:val="ru-RU"/>
              </w:rPr>
              <w:br/>
            </w:r>
            <w:r w:rsidRPr="002C37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сценические), ролевые подвижные игры и спортивные эстафеты с элементами соревновательной </w:t>
            </w:r>
            <w:r w:rsidRPr="002C371C">
              <w:rPr>
                <w:lang w:val="ru-RU"/>
              </w:rPr>
              <w:br/>
            </w:r>
            <w:r w:rsidRPr="002C37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деятельности;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86CAED" w14:textId="6735BC93" w:rsidR="00226A1A" w:rsidRDefault="001A4618" w:rsidP="00915072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r w:rsidR="00927E7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r w:rsidR="005510C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23A185" w14:textId="77777777" w:rsidR="00226A1A" w:rsidRDefault="005510C2" w:rsidP="00927E7A">
            <w:pPr>
              <w:autoSpaceDE w:val="0"/>
              <w:autoSpaceDN w:val="0"/>
              <w:spacing w:after="0" w:line="240" w:lineRule="auto"/>
              <w:ind w:firstLine="426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nsportal.ru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multiurok.ru</w:t>
            </w:r>
          </w:p>
        </w:tc>
      </w:tr>
      <w:tr w:rsidR="00B61703" w14:paraId="58BDD006" w14:textId="77777777" w:rsidTr="00B61703">
        <w:trPr>
          <w:gridBefore w:val="1"/>
          <w:wBefore w:w="20" w:type="dxa"/>
          <w:trHeight w:hRule="exact" w:val="1310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FE80B3" w14:textId="77777777" w:rsidR="00226A1A" w:rsidRDefault="005510C2" w:rsidP="00B61703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9C490B" w14:textId="77777777" w:rsidR="00226A1A" w:rsidRPr="002C371C" w:rsidRDefault="005510C2" w:rsidP="00927E7A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lang w:val="ru-RU"/>
              </w:rPr>
            </w:pPr>
            <w:r w:rsidRPr="002C37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Самоконтроль. Строевые команды и построения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AAE1B2" w14:textId="77777777" w:rsidR="00226A1A" w:rsidRDefault="005510C2" w:rsidP="00927E7A">
            <w:pPr>
              <w:autoSpaceDE w:val="0"/>
              <w:autoSpaceDN w:val="0"/>
              <w:spacing w:after="0" w:line="240" w:lineRule="auto"/>
              <w:ind w:firstLine="426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A13412" w14:textId="77777777" w:rsidR="00226A1A" w:rsidRDefault="001A4618" w:rsidP="00927E7A">
            <w:pPr>
              <w:autoSpaceDE w:val="0"/>
              <w:autoSpaceDN w:val="0"/>
              <w:spacing w:after="0" w:line="240" w:lineRule="auto"/>
              <w:ind w:firstLine="426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57582D" w14:textId="77777777" w:rsidR="00226A1A" w:rsidRDefault="005510C2" w:rsidP="00927E7A">
            <w:pPr>
              <w:autoSpaceDE w:val="0"/>
              <w:autoSpaceDN w:val="0"/>
              <w:spacing w:after="0" w:line="240" w:lineRule="auto"/>
              <w:ind w:firstLine="426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DE94AE" w14:textId="77777777" w:rsidR="00226A1A" w:rsidRDefault="00226A1A" w:rsidP="00927E7A">
            <w:pPr>
              <w:autoSpaceDE w:val="0"/>
              <w:autoSpaceDN w:val="0"/>
              <w:spacing w:after="0" w:line="240" w:lineRule="auto"/>
              <w:ind w:firstLine="426"/>
              <w:jc w:val="both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FACB5B" w14:textId="77777777" w:rsidR="00226A1A" w:rsidRPr="002C371C" w:rsidRDefault="005510C2" w:rsidP="00927E7A">
            <w:pPr>
              <w:autoSpaceDE w:val="0"/>
              <w:autoSpaceDN w:val="0"/>
              <w:spacing w:after="0" w:line="240" w:lineRule="auto"/>
              <w:ind w:firstLine="426"/>
              <w:rPr>
                <w:lang w:val="ru-RU"/>
              </w:rPr>
            </w:pPr>
            <w:r w:rsidRPr="002C37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и самостоятельно организовывать </w:t>
            </w:r>
            <w:r w:rsidRPr="002C371C">
              <w:rPr>
                <w:lang w:val="ru-RU"/>
              </w:rPr>
              <w:br/>
            </w:r>
            <w:r w:rsidRPr="002C37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построения по строевым командам: «Становись!</w:t>
            </w:r>
            <w:proofErr w:type="gramStart"/>
            <w:r w:rsidRPr="002C37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»,«</w:t>
            </w:r>
            <w:proofErr w:type="gramEnd"/>
            <w:r w:rsidRPr="002C37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Равняйсь!», «Смирно!», «Вольно!», «Отставить!»,«Разойдись», «По-порядку рассчитайсь!», «На первый—второй рассчитайсь!», «На первый—третий </w:t>
            </w:r>
            <w:r w:rsidRPr="002C371C">
              <w:rPr>
                <w:lang w:val="ru-RU"/>
              </w:rPr>
              <w:br/>
            </w:r>
            <w:r w:rsidRPr="002C37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рассчитайсь!»;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580401" w14:textId="6D94099C" w:rsidR="00226A1A" w:rsidRDefault="001A4618" w:rsidP="00915072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r w:rsidR="009150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r w:rsidR="005510C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9E58B4" w14:textId="77777777" w:rsidR="00226A1A" w:rsidRDefault="005510C2" w:rsidP="00927E7A">
            <w:pPr>
              <w:autoSpaceDE w:val="0"/>
              <w:autoSpaceDN w:val="0"/>
              <w:spacing w:after="0" w:line="240" w:lineRule="auto"/>
              <w:ind w:firstLine="426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nsportal.ru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multiurok.ru</w:t>
            </w:r>
          </w:p>
        </w:tc>
      </w:tr>
      <w:tr w:rsidR="00226A1A" w14:paraId="2521CE7C" w14:textId="77777777" w:rsidTr="00B61703">
        <w:trPr>
          <w:gridBefore w:val="1"/>
          <w:wBefore w:w="20" w:type="dxa"/>
          <w:trHeight w:hRule="exact" w:val="348"/>
        </w:trPr>
        <w:tc>
          <w:tcPr>
            <w:tcW w:w="4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E25FD5" w14:textId="77777777" w:rsidR="00226A1A" w:rsidRDefault="005510C2" w:rsidP="00C97423">
            <w:pPr>
              <w:autoSpaceDE w:val="0"/>
              <w:autoSpaceDN w:val="0"/>
              <w:spacing w:before="76" w:after="0" w:line="240" w:lineRule="auto"/>
              <w:ind w:firstLine="426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Итого по разделу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832632" w14:textId="77777777" w:rsidR="00226A1A" w:rsidRDefault="005510C2" w:rsidP="00C97423">
            <w:pPr>
              <w:autoSpaceDE w:val="0"/>
              <w:autoSpaceDN w:val="0"/>
              <w:spacing w:before="76" w:after="0" w:line="240" w:lineRule="auto"/>
              <w:ind w:firstLine="426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958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5D58BA" w14:textId="77777777" w:rsidR="00226A1A" w:rsidRDefault="00226A1A" w:rsidP="00C97423">
            <w:pPr>
              <w:spacing w:after="0" w:line="240" w:lineRule="auto"/>
              <w:ind w:firstLine="426"/>
              <w:jc w:val="both"/>
            </w:pPr>
          </w:p>
        </w:tc>
      </w:tr>
      <w:tr w:rsidR="00226A1A" w14:paraId="6A55BAC3" w14:textId="77777777" w:rsidTr="00B61703">
        <w:trPr>
          <w:gridBefore w:val="1"/>
          <w:wBefore w:w="20" w:type="dxa"/>
          <w:trHeight w:hRule="exact" w:val="328"/>
        </w:trPr>
        <w:tc>
          <w:tcPr>
            <w:tcW w:w="1486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FB28B7" w14:textId="77777777" w:rsidR="00226A1A" w:rsidRDefault="005510C2" w:rsidP="00C97423">
            <w:pPr>
              <w:autoSpaceDE w:val="0"/>
              <w:autoSpaceDN w:val="0"/>
              <w:spacing w:before="76" w:after="0" w:line="240" w:lineRule="auto"/>
              <w:ind w:firstLine="426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Физкультурно-оздоровительная деятельность</w:t>
            </w:r>
          </w:p>
        </w:tc>
      </w:tr>
      <w:tr w:rsidR="00B61703" w14:paraId="3201E845" w14:textId="77777777" w:rsidTr="00B61703">
        <w:trPr>
          <w:gridBefore w:val="1"/>
          <w:wBefore w:w="20" w:type="dxa"/>
          <w:trHeight w:hRule="exact" w:val="1608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C9A376" w14:textId="77777777" w:rsidR="00C97423" w:rsidRDefault="00C97423" w:rsidP="00B61703">
            <w:pPr>
              <w:autoSpaceDE w:val="0"/>
              <w:autoSpaceDN w:val="0"/>
              <w:spacing w:before="7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90A21C" w14:textId="77777777" w:rsidR="00C97423" w:rsidRPr="002C371C" w:rsidRDefault="00C97423" w:rsidP="0080044C">
            <w:pPr>
              <w:autoSpaceDE w:val="0"/>
              <w:autoSpaceDN w:val="0"/>
              <w:spacing w:before="78" w:after="0" w:line="250" w:lineRule="auto"/>
              <w:ind w:firstLine="426"/>
              <w:rPr>
                <w:lang w:val="ru-RU"/>
              </w:rPr>
            </w:pPr>
            <w:r w:rsidRPr="002C37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Освоение упражнений основной гимнастики:</w:t>
            </w:r>
            <w:r w:rsidRPr="002C371C">
              <w:rPr>
                <w:lang w:val="ru-RU"/>
              </w:rPr>
              <w:br/>
            </w:r>
            <w:r w:rsidRPr="002C37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 для формирования и развития опорно-двигательного аппарата;— для развития координации, моторики и жизненно важных навыков и умений.</w:t>
            </w:r>
          </w:p>
          <w:p w14:paraId="55A7E782" w14:textId="77777777" w:rsidR="00C97423" w:rsidRPr="002C371C" w:rsidRDefault="00C97423" w:rsidP="0080044C">
            <w:pPr>
              <w:autoSpaceDE w:val="0"/>
              <w:autoSpaceDN w:val="0"/>
              <w:spacing w:before="20" w:after="0" w:line="230" w:lineRule="auto"/>
              <w:ind w:firstLine="426"/>
              <w:rPr>
                <w:lang w:val="ru-RU"/>
              </w:rPr>
            </w:pPr>
            <w:r w:rsidRPr="002C37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Контроль величины нагрузки и дыхания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69502D" w14:textId="77777777" w:rsidR="00C97423" w:rsidRDefault="00C97423" w:rsidP="0080044C">
            <w:pPr>
              <w:autoSpaceDE w:val="0"/>
              <w:autoSpaceDN w:val="0"/>
              <w:spacing w:before="78" w:after="0" w:line="230" w:lineRule="auto"/>
              <w:ind w:firstLine="42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35A20B" w14:textId="77777777" w:rsidR="00C97423" w:rsidRDefault="00C97423" w:rsidP="0080044C">
            <w:pPr>
              <w:autoSpaceDE w:val="0"/>
              <w:autoSpaceDN w:val="0"/>
              <w:spacing w:before="78" w:after="0" w:line="230" w:lineRule="auto"/>
              <w:ind w:firstLine="42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9655B7" w14:textId="77777777" w:rsidR="00C97423" w:rsidRDefault="00C97423" w:rsidP="0080044C">
            <w:pPr>
              <w:autoSpaceDE w:val="0"/>
              <w:autoSpaceDN w:val="0"/>
              <w:spacing w:before="78" w:after="0" w:line="230" w:lineRule="auto"/>
              <w:ind w:firstLine="42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31F87" w14:textId="77777777" w:rsidR="00C97423" w:rsidRDefault="00C97423" w:rsidP="0080044C">
            <w:pPr>
              <w:autoSpaceDE w:val="0"/>
              <w:autoSpaceDN w:val="0"/>
              <w:spacing w:before="78" w:after="0" w:line="230" w:lineRule="auto"/>
              <w:ind w:firstLine="426"/>
              <w:jc w:val="center"/>
            </w:pPr>
          </w:p>
        </w:tc>
        <w:tc>
          <w:tcPr>
            <w:tcW w:w="3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BD53E9" w14:textId="77777777" w:rsidR="00C97423" w:rsidRPr="002C371C" w:rsidRDefault="00C97423" w:rsidP="0080044C">
            <w:pPr>
              <w:autoSpaceDE w:val="0"/>
              <w:autoSpaceDN w:val="0"/>
              <w:spacing w:before="78" w:after="0" w:line="247" w:lineRule="auto"/>
              <w:ind w:firstLine="426"/>
              <w:rPr>
                <w:lang w:val="ru-RU"/>
              </w:rPr>
            </w:pPr>
            <w:r w:rsidRPr="002C37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Освоение универсальных умений по самостоятельному выполнению упражнений для развития координации, моторики и жизненно важных навыков и умений;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48F1A0" w14:textId="77777777" w:rsidR="00C97423" w:rsidRDefault="00C97423" w:rsidP="00915072">
            <w:pPr>
              <w:autoSpaceDE w:val="0"/>
              <w:autoSpaceDN w:val="0"/>
              <w:spacing w:before="78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6A7B1E" w14:textId="77777777" w:rsidR="00C97423" w:rsidRDefault="00C97423" w:rsidP="00B61703">
            <w:pPr>
              <w:autoSpaceDE w:val="0"/>
              <w:autoSpaceDN w:val="0"/>
              <w:spacing w:before="78" w:after="0" w:line="247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nsportal.ru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multiurok.ru</w:t>
            </w:r>
          </w:p>
        </w:tc>
      </w:tr>
      <w:tr w:rsidR="00C97423" w14:paraId="2E74AC50" w14:textId="77777777" w:rsidTr="00B61703">
        <w:trPr>
          <w:gridBefore w:val="1"/>
          <w:wBefore w:w="20" w:type="dxa"/>
          <w:trHeight w:hRule="exact" w:val="328"/>
        </w:trPr>
        <w:tc>
          <w:tcPr>
            <w:tcW w:w="1486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8787E2" w14:textId="77777777" w:rsidR="00C97423" w:rsidRDefault="00C97423" w:rsidP="00C97423">
            <w:pPr>
              <w:autoSpaceDE w:val="0"/>
              <w:autoSpaceDN w:val="0"/>
              <w:spacing w:before="76" w:after="0" w:line="240" w:lineRule="auto"/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</w:tr>
      <w:tr w:rsidR="00226A1A" w14:paraId="62D526D7" w14:textId="77777777" w:rsidTr="00B61703">
        <w:trPr>
          <w:trHeight w:hRule="exact" w:val="732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6F40EA" w14:textId="77777777" w:rsidR="00226A1A" w:rsidRDefault="005510C2" w:rsidP="00B61703">
            <w:pPr>
              <w:autoSpaceDE w:val="0"/>
              <w:autoSpaceDN w:val="0"/>
              <w:spacing w:before="78" w:after="0" w:line="230" w:lineRule="auto"/>
              <w:ind w:left="-426" w:firstLine="42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19FC8A" w14:textId="77777777" w:rsidR="00226A1A" w:rsidRDefault="005510C2" w:rsidP="00C97423">
            <w:pPr>
              <w:autoSpaceDE w:val="0"/>
              <w:autoSpaceDN w:val="0"/>
              <w:spacing w:before="78" w:after="0" w:line="230" w:lineRule="auto"/>
              <w:ind w:firstLine="42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Игры и игровые задания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FA286E" w14:textId="77777777" w:rsidR="00226A1A" w:rsidRDefault="003203C6" w:rsidP="00C97423">
            <w:pPr>
              <w:autoSpaceDE w:val="0"/>
              <w:autoSpaceDN w:val="0"/>
              <w:spacing w:before="78" w:after="0" w:line="230" w:lineRule="auto"/>
              <w:ind w:firstLine="42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EDC5D3" w14:textId="77777777" w:rsidR="00226A1A" w:rsidRDefault="005510C2" w:rsidP="00C97423">
            <w:pPr>
              <w:autoSpaceDE w:val="0"/>
              <w:autoSpaceDN w:val="0"/>
              <w:spacing w:before="78" w:after="0" w:line="230" w:lineRule="auto"/>
              <w:ind w:firstLine="42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CAFC88" w14:textId="77777777" w:rsidR="00226A1A" w:rsidRDefault="005510C2" w:rsidP="00C97423">
            <w:pPr>
              <w:autoSpaceDE w:val="0"/>
              <w:autoSpaceDN w:val="0"/>
              <w:spacing w:before="78" w:after="0" w:line="230" w:lineRule="auto"/>
              <w:ind w:firstLine="42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46AED2" w14:textId="77777777" w:rsidR="00226A1A" w:rsidRDefault="00226A1A" w:rsidP="00C97423">
            <w:pPr>
              <w:autoSpaceDE w:val="0"/>
              <w:autoSpaceDN w:val="0"/>
              <w:spacing w:before="78" w:after="0" w:line="230" w:lineRule="auto"/>
              <w:ind w:firstLine="426"/>
              <w:jc w:val="center"/>
            </w:pP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AD77B9" w14:textId="77777777" w:rsidR="00226A1A" w:rsidRPr="002C371C" w:rsidRDefault="005510C2" w:rsidP="00C97423">
            <w:pPr>
              <w:autoSpaceDE w:val="0"/>
              <w:autoSpaceDN w:val="0"/>
              <w:spacing w:before="78" w:after="0" w:line="245" w:lineRule="auto"/>
              <w:ind w:firstLine="426"/>
              <w:rPr>
                <w:lang w:val="ru-RU"/>
              </w:rPr>
            </w:pPr>
            <w:r w:rsidRPr="002C37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Музыкально-сценические игры. Игровые задания. Спортивные эстафеты с мячом, со скакалкой;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D6A7FB" w14:textId="77777777" w:rsidR="00226A1A" w:rsidRDefault="005510C2" w:rsidP="00B61703">
            <w:pPr>
              <w:autoSpaceDE w:val="0"/>
              <w:autoSpaceDN w:val="0"/>
              <w:spacing w:before="78" w:after="0" w:line="245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F735BB" w14:textId="77777777" w:rsidR="00226A1A" w:rsidRDefault="005510C2" w:rsidP="00C97423">
            <w:pPr>
              <w:autoSpaceDE w:val="0"/>
              <w:autoSpaceDN w:val="0"/>
              <w:spacing w:before="78" w:after="0" w:line="247" w:lineRule="auto"/>
              <w:ind w:firstLine="42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nsportal.ru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multiurok.ru</w:t>
            </w:r>
          </w:p>
        </w:tc>
      </w:tr>
      <w:tr w:rsidR="00226A1A" w14:paraId="160D97B4" w14:textId="77777777" w:rsidTr="00B61703">
        <w:trPr>
          <w:trHeight w:hRule="exact" w:val="1118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3FF321" w14:textId="77777777" w:rsidR="00226A1A" w:rsidRDefault="005510C2" w:rsidP="00B61703">
            <w:pPr>
              <w:autoSpaceDE w:val="0"/>
              <w:autoSpaceDN w:val="0"/>
              <w:spacing w:before="7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5EF77A" w14:textId="77777777" w:rsidR="00226A1A" w:rsidRDefault="005510C2" w:rsidP="00C97423">
            <w:pPr>
              <w:autoSpaceDE w:val="0"/>
              <w:autoSpaceDN w:val="0"/>
              <w:spacing w:before="78" w:after="0" w:line="230" w:lineRule="auto"/>
              <w:ind w:firstLine="42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Организующие команды и приемы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48EFE5" w14:textId="77777777" w:rsidR="00226A1A" w:rsidRDefault="005510C2" w:rsidP="00C97423">
            <w:pPr>
              <w:autoSpaceDE w:val="0"/>
              <w:autoSpaceDN w:val="0"/>
              <w:spacing w:before="78" w:after="0" w:line="230" w:lineRule="auto"/>
              <w:ind w:firstLine="42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27DF50" w14:textId="77777777" w:rsidR="00226A1A" w:rsidRDefault="005510C2" w:rsidP="00C97423">
            <w:pPr>
              <w:autoSpaceDE w:val="0"/>
              <w:autoSpaceDN w:val="0"/>
              <w:spacing w:before="78" w:after="0" w:line="230" w:lineRule="auto"/>
              <w:ind w:firstLine="42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AEBF9A" w14:textId="77777777" w:rsidR="00226A1A" w:rsidRDefault="005510C2" w:rsidP="00C97423">
            <w:pPr>
              <w:autoSpaceDE w:val="0"/>
              <w:autoSpaceDN w:val="0"/>
              <w:spacing w:before="78" w:after="0" w:line="230" w:lineRule="auto"/>
              <w:ind w:firstLine="42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F951FC" w14:textId="77777777" w:rsidR="00226A1A" w:rsidRDefault="00226A1A" w:rsidP="00C97423">
            <w:pPr>
              <w:autoSpaceDE w:val="0"/>
              <w:autoSpaceDN w:val="0"/>
              <w:spacing w:before="78" w:after="0" w:line="230" w:lineRule="auto"/>
              <w:ind w:firstLine="426"/>
              <w:jc w:val="center"/>
            </w:pP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CAFEA0" w14:textId="77777777" w:rsidR="00226A1A" w:rsidRPr="002C371C" w:rsidRDefault="005510C2" w:rsidP="00C97423">
            <w:pPr>
              <w:autoSpaceDE w:val="0"/>
              <w:autoSpaceDN w:val="0"/>
              <w:spacing w:before="78" w:after="0" w:line="252" w:lineRule="auto"/>
              <w:ind w:firstLine="426"/>
              <w:rPr>
                <w:lang w:val="ru-RU"/>
              </w:rPr>
            </w:pPr>
            <w:r w:rsidRPr="002C37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Освоение универсальных умений при выполнении организующих команд: «Становись!», «Равняйсь!</w:t>
            </w:r>
            <w:proofErr w:type="gramStart"/>
            <w:r w:rsidRPr="002C37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»,«</w:t>
            </w:r>
            <w:proofErr w:type="gramEnd"/>
            <w:r w:rsidRPr="002C37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Смирно!», «Вольно!»,«Отставить!», «Разойдись», «По порядку рассчитайсь!», «На первый—второй </w:t>
            </w:r>
            <w:r w:rsidRPr="002C371C">
              <w:rPr>
                <w:lang w:val="ru-RU"/>
              </w:rPr>
              <w:br/>
            </w:r>
            <w:r w:rsidRPr="002C37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рассчитайсь!», «На первый—третий рассчитайсь!»;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96FDF2" w14:textId="77777777" w:rsidR="00226A1A" w:rsidRDefault="005510C2" w:rsidP="00B61703">
            <w:pPr>
              <w:autoSpaceDE w:val="0"/>
              <w:autoSpaceDN w:val="0"/>
              <w:spacing w:before="7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98DAC6" w14:textId="77777777" w:rsidR="00226A1A" w:rsidRDefault="005510C2" w:rsidP="00C97423">
            <w:pPr>
              <w:autoSpaceDE w:val="0"/>
              <w:autoSpaceDN w:val="0"/>
              <w:spacing w:before="78" w:after="0" w:line="250" w:lineRule="auto"/>
              <w:ind w:firstLine="42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nsportal.ru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multiurok.ru</w:t>
            </w:r>
          </w:p>
        </w:tc>
      </w:tr>
      <w:tr w:rsidR="00226A1A" w14:paraId="64AF8799" w14:textId="77777777" w:rsidTr="00B61703">
        <w:trPr>
          <w:trHeight w:hRule="exact" w:val="348"/>
        </w:trPr>
        <w:tc>
          <w:tcPr>
            <w:tcW w:w="5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818998" w14:textId="77777777" w:rsidR="00226A1A" w:rsidRDefault="005510C2" w:rsidP="00C97423">
            <w:pPr>
              <w:autoSpaceDE w:val="0"/>
              <w:autoSpaceDN w:val="0"/>
              <w:spacing w:before="76" w:after="0" w:line="233" w:lineRule="auto"/>
              <w:ind w:firstLine="42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883E58" w14:textId="77777777" w:rsidR="00226A1A" w:rsidRDefault="003203C6" w:rsidP="00C97423">
            <w:pPr>
              <w:autoSpaceDE w:val="0"/>
              <w:autoSpaceDN w:val="0"/>
              <w:spacing w:before="76" w:after="0" w:line="233" w:lineRule="auto"/>
              <w:ind w:firstLine="42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89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CCA3AA" w14:textId="77777777" w:rsidR="00226A1A" w:rsidRDefault="00226A1A" w:rsidP="00C97423">
            <w:pPr>
              <w:ind w:firstLine="426"/>
            </w:pPr>
          </w:p>
        </w:tc>
      </w:tr>
      <w:tr w:rsidR="00226A1A" w14:paraId="2721C861" w14:textId="77777777" w:rsidTr="00B61703">
        <w:trPr>
          <w:trHeight w:hRule="exact" w:val="348"/>
        </w:trPr>
        <w:tc>
          <w:tcPr>
            <w:tcW w:w="1488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F1E66D" w14:textId="77777777" w:rsidR="00226A1A" w:rsidRDefault="005510C2" w:rsidP="00C97423">
            <w:pPr>
              <w:autoSpaceDE w:val="0"/>
              <w:autoSpaceDN w:val="0"/>
              <w:spacing w:before="76" w:after="0" w:line="233" w:lineRule="auto"/>
              <w:ind w:firstLine="42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Спортивно-оздоровительная деятельность</w:t>
            </w:r>
          </w:p>
        </w:tc>
      </w:tr>
      <w:tr w:rsidR="00226A1A" w14:paraId="4916CEC0" w14:textId="77777777" w:rsidTr="00B61703">
        <w:trPr>
          <w:trHeight w:hRule="exact" w:val="732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10F07A" w14:textId="77777777" w:rsidR="00226A1A" w:rsidRDefault="005510C2" w:rsidP="00B61703">
            <w:pPr>
              <w:autoSpaceDE w:val="0"/>
              <w:autoSpaceDN w:val="0"/>
              <w:spacing w:before="7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E65DD9" w14:textId="77777777" w:rsidR="00226A1A" w:rsidRDefault="005510C2" w:rsidP="00C97423">
            <w:pPr>
              <w:autoSpaceDE w:val="0"/>
              <w:autoSpaceDN w:val="0"/>
              <w:spacing w:before="78" w:after="0" w:line="230" w:lineRule="auto"/>
              <w:ind w:firstLine="42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Освоение физических упражнений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AB2C64" w14:textId="77777777" w:rsidR="00226A1A" w:rsidRDefault="005510C2" w:rsidP="00C97423">
            <w:pPr>
              <w:autoSpaceDE w:val="0"/>
              <w:autoSpaceDN w:val="0"/>
              <w:spacing w:before="78" w:after="0" w:line="230" w:lineRule="auto"/>
              <w:ind w:firstLine="42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</w:t>
            </w:r>
          </w:p>
        </w:tc>
        <w:tc>
          <w:tcPr>
            <w:tcW w:w="1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D2DB02" w14:textId="77777777" w:rsidR="00226A1A" w:rsidRDefault="005510C2" w:rsidP="00C97423">
            <w:pPr>
              <w:autoSpaceDE w:val="0"/>
              <w:autoSpaceDN w:val="0"/>
              <w:spacing w:before="78" w:after="0" w:line="230" w:lineRule="auto"/>
              <w:ind w:firstLine="42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28BE08" w14:textId="77777777" w:rsidR="00226A1A" w:rsidRDefault="005510C2" w:rsidP="00C97423">
            <w:pPr>
              <w:autoSpaceDE w:val="0"/>
              <w:autoSpaceDN w:val="0"/>
              <w:spacing w:before="78" w:after="0" w:line="230" w:lineRule="auto"/>
              <w:ind w:firstLine="42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0F1EBC" w14:textId="77777777" w:rsidR="00226A1A" w:rsidRDefault="00226A1A" w:rsidP="00C97423">
            <w:pPr>
              <w:autoSpaceDE w:val="0"/>
              <w:autoSpaceDN w:val="0"/>
              <w:spacing w:before="78" w:after="0" w:line="230" w:lineRule="auto"/>
              <w:ind w:firstLine="426"/>
              <w:jc w:val="center"/>
            </w:pP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1AE65D" w14:textId="77777777" w:rsidR="00226A1A" w:rsidRPr="002C371C" w:rsidRDefault="005510C2" w:rsidP="00C97423">
            <w:pPr>
              <w:autoSpaceDE w:val="0"/>
              <w:autoSpaceDN w:val="0"/>
              <w:spacing w:before="78" w:after="0" w:line="245" w:lineRule="auto"/>
              <w:ind w:firstLine="426"/>
              <w:jc w:val="center"/>
              <w:rPr>
                <w:lang w:val="ru-RU"/>
              </w:rPr>
            </w:pPr>
            <w:r w:rsidRPr="002C37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Освоение универсальных умений по самостоятельному выполнению спортивных упражнений (по выбору), в т.</w:t>
            </w:r>
          </w:p>
          <w:p w14:paraId="53047658" w14:textId="77777777" w:rsidR="00226A1A" w:rsidRPr="002C371C" w:rsidRDefault="005510C2" w:rsidP="00C97423">
            <w:pPr>
              <w:autoSpaceDE w:val="0"/>
              <w:autoSpaceDN w:val="0"/>
              <w:spacing w:before="20" w:after="0" w:line="230" w:lineRule="auto"/>
              <w:ind w:firstLine="426"/>
              <w:rPr>
                <w:lang w:val="ru-RU"/>
              </w:rPr>
            </w:pPr>
            <w:r w:rsidRPr="002C37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ч. через игры и игровые задания;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3CF1D9" w14:textId="77777777" w:rsidR="00226A1A" w:rsidRDefault="005510C2" w:rsidP="00C97423">
            <w:pPr>
              <w:autoSpaceDE w:val="0"/>
              <w:autoSpaceDN w:val="0"/>
              <w:spacing w:before="78" w:after="0" w:line="230" w:lineRule="auto"/>
              <w:ind w:firstLine="42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16F08A" w14:textId="77777777" w:rsidR="00226A1A" w:rsidRDefault="005510C2" w:rsidP="00C97423">
            <w:pPr>
              <w:autoSpaceDE w:val="0"/>
              <w:autoSpaceDN w:val="0"/>
              <w:spacing w:before="78" w:after="0" w:line="247" w:lineRule="auto"/>
              <w:ind w:firstLine="42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nsportal.ru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multiurok.ru</w:t>
            </w:r>
          </w:p>
        </w:tc>
      </w:tr>
      <w:tr w:rsidR="00226A1A" w14:paraId="22857029" w14:textId="77777777" w:rsidTr="00B61703">
        <w:trPr>
          <w:trHeight w:hRule="exact" w:val="348"/>
        </w:trPr>
        <w:tc>
          <w:tcPr>
            <w:tcW w:w="5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0675D1" w14:textId="77777777" w:rsidR="00226A1A" w:rsidRDefault="005510C2" w:rsidP="00C97423">
            <w:pPr>
              <w:autoSpaceDE w:val="0"/>
              <w:autoSpaceDN w:val="0"/>
              <w:spacing w:before="78" w:after="0" w:line="230" w:lineRule="auto"/>
              <w:ind w:firstLine="42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E29324" w14:textId="77777777" w:rsidR="00226A1A" w:rsidRDefault="005510C2" w:rsidP="00C97423">
            <w:pPr>
              <w:autoSpaceDE w:val="0"/>
              <w:autoSpaceDN w:val="0"/>
              <w:spacing w:before="78" w:after="0" w:line="230" w:lineRule="auto"/>
              <w:ind w:firstLine="42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</w:t>
            </w:r>
          </w:p>
        </w:tc>
        <w:tc>
          <w:tcPr>
            <w:tcW w:w="89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33991B" w14:textId="77777777" w:rsidR="00226A1A" w:rsidRDefault="00226A1A" w:rsidP="00C97423">
            <w:pPr>
              <w:ind w:firstLine="426"/>
            </w:pPr>
          </w:p>
        </w:tc>
      </w:tr>
      <w:tr w:rsidR="00226A1A" w14:paraId="32311B8C" w14:textId="77777777" w:rsidTr="00B61703">
        <w:trPr>
          <w:trHeight w:hRule="exact" w:val="330"/>
        </w:trPr>
        <w:tc>
          <w:tcPr>
            <w:tcW w:w="5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2C9614" w14:textId="77777777" w:rsidR="00226A1A" w:rsidRPr="002C371C" w:rsidRDefault="005510C2" w:rsidP="00C97423">
            <w:pPr>
              <w:autoSpaceDE w:val="0"/>
              <w:autoSpaceDN w:val="0"/>
              <w:spacing w:before="78" w:after="0" w:line="230" w:lineRule="auto"/>
              <w:ind w:firstLine="426"/>
              <w:rPr>
                <w:lang w:val="ru-RU"/>
              </w:rPr>
            </w:pPr>
            <w:r w:rsidRPr="002C37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867E84" w14:textId="77777777" w:rsidR="00226A1A" w:rsidRDefault="003203C6" w:rsidP="00C97423">
            <w:pPr>
              <w:autoSpaceDE w:val="0"/>
              <w:autoSpaceDN w:val="0"/>
              <w:spacing w:before="78" w:after="0" w:line="230" w:lineRule="auto"/>
              <w:ind w:firstLine="42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67</w:t>
            </w:r>
          </w:p>
        </w:tc>
        <w:tc>
          <w:tcPr>
            <w:tcW w:w="1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B07487" w14:textId="77777777" w:rsidR="00226A1A" w:rsidRDefault="005510C2" w:rsidP="00C97423">
            <w:pPr>
              <w:autoSpaceDE w:val="0"/>
              <w:autoSpaceDN w:val="0"/>
              <w:spacing w:before="78" w:after="0" w:line="230" w:lineRule="auto"/>
              <w:ind w:firstLine="42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8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735283" w14:textId="77777777" w:rsidR="00226A1A" w:rsidRDefault="005510C2" w:rsidP="00C97423">
            <w:pPr>
              <w:autoSpaceDE w:val="0"/>
              <w:autoSpaceDN w:val="0"/>
              <w:spacing w:before="78" w:after="0" w:line="230" w:lineRule="auto"/>
              <w:ind w:firstLine="42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</w:tr>
    </w:tbl>
    <w:p w14:paraId="20FA86EE" w14:textId="77777777" w:rsidR="00226A1A" w:rsidRDefault="00226A1A">
      <w:pPr>
        <w:autoSpaceDE w:val="0"/>
        <w:autoSpaceDN w:val="0"/>
        <w:spacing w:after="0" w:line="14" w:lineRule="exact"/>
      </w:pPr>
    </w:p>
    <w:p w14:paraId="46170D5C" w14:textId="77777777" w:rsidR="00226A1A" w:rsidRDefault="00226A1A">
      <w:pPr>
        <w:sectPr w:rsidR="00226A1A" w:rsidSect="00C97423">
          <w:pgSz w:w="16840" w:h="11900"/>
          <w:pgMar w:top="993" w:right="1105" w:bottom="851" w:left="709" w:header="720" w:footer="720" w:gutter="0"/>
          <w:cols w:space="720" w:equalWidth="0">
            <w:col w:w="10141" w:space="0"/>
          </w:cols>
          <w:docGrid w:linePitch="360"/>
        </w:sectPr>
      </w:pPr>
    </w:p>
    <w:p w14:paraId="7D686566" w14:textId="77777777" w:rsidR="00226A1A" w:rsidRDefault="00226A1A">
      <w:pPr>
        <w:autoSpaceDE w:val="0"/>
        <w:autoSpaceDN w:val="0"/>
        <w:spacing w:after="76" w:line="220" w:lineRule="exact"/>
      </w:pPr>
    </w:p>
    <w:p w14:paraId="1C7ACC1F" w14:textId="2DF578C9" w:rsidR="00C607FC" w:rsidRPr="00C607FC" w:rsidRDefault="005510C2" w:rsidP="002D1191">
      <w:pPr>
        <w:autoSpaceDE w:val="0"/>
        <w:autoSpaceDN w:val="0"/>
        <w:spacing w:after="280" w:line="230" w:lineRule="auto"/>
        <w:ind w:left="-284" w:right="5670"/>
        <w:jc w:val="center"/>
        <w:rPr>
          <w:rFonts w:ascii="Times New Roman" w:eastAsia="Times New Roman" w:hAnsi="Times New Roman"/>
          <w:b/>
          <w:color w:val="000000"/>
          <w:sz w:val="21"/>
        </w:rPr>
      </w:pPr>
      <w:r>
        <w:rPr>
          <w:rFonts w:ascii="Times New Roman" w:eastAsia="Times New Roman" w:hAnsi="Times New Roman"/>
          <w:b/>
          <w:color w:val="000000"/>
          <w:sz w:val="21"/>
        </w:rPr>
        <w:t>ПОУРОЧНОЕ ПЛАНИРОВАНИЕ</w:t>
      </w:r>
    </w:p>
    <w:tbl>
      <w:tblPr>
        <w:tblW w:w="10206" w:type="dxa"/>
        <w:tblInd w:w="431" w:type="dxa"/>
        <w:tblLayout w:type="fixed"/>
        <w:tblLook w:val="04A0" w:firstRow="1" w:lastRow="0" w:firstColumn="1" w:lastColumn="0" w:noHBand="0" w:noVBand="1"/>
      </w:tblPr>
      <w:tblGrid>
        <w:gridCol w:w="440"/>
        <w:gridCol w:w="4192"/>
        <w:gridCol w:w="754"/>
        <w:gridCol w:w="1302"/>
        <w:gridCol w:w="825"/>
        <w:gridCol w:w="1276"/>
        <w:gridCol w:w="1417"/>
      </w:tblGrid>
      <w:tr w:rsidR="00226A1A" w14:paraId="79F0D484" w14:textId="77777777" w:rsidTr="002D1191">
        <w:trPr>
          <w:trHeight w:hRule="exact" w:val="43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6DEB25" w14:textId="77777777" w:rsidR="00226A1A" w:rsidRDefault="005510C2">
            <w:pPr>
              <w:autoSpaceDE w:val="0"/>
              <w:autoSpaceDN w:val="0"/>
              <w:spacing w:before="84" w:after="0" w:line="262" w:lineRule="auto"/>
              <w:ind w:left="64"/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1"/>
              </w:rPr>
              <w:t>п/п</w:t>
            </w:r>
          </w:p>
        </w:tc>
        <w:tc>
          <w:tcPr>
            <w:tcW w:w="4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E299A6" w14:textId="77777777" w:rsidR="00226A1A" w:rsidRDefault="005510C2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</w:rPr>
              <w:t>Тема урока</w:t>
            </w:r>
          </w:p>
        </w:tc>
        <w:tc>
          <w:tcPr>
            <w:tcW w:w="2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2D396B" w14:textId="77777777" w:rsidR="00226A1A" w:rsidRDefault="005510C2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</w:rPr>
              <w:t>Количество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00759E" w14:textId="77777777" w:rsidR="00226A1A" w:rsidRDefault="005510C2">
            <w:pPr>
              <w:autoSpaceDE w:val="0"/>
              <w:autoSpaceDN w:val="0"/>
              <w:spacing w:before="84" w:after="0" w:line="262" w:lineRule="auto"/>
              <w:ind w:left="62"/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1"/>
              </w:rPr>
              <w:t>изучения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AD0DA2" w14:textId="77777777" w:rsidR="00226A1A" w:rsidRDefault="005510C2">
            <w:pPr>
              <w:autoSpaceDE w:val="0"/>
              <w:autoSpaceDN w:val="0"/>
              <w:spacing w:before="84" w:after="0" w:line="271" w:lineRule="auto"/>
              <w:ind w:left="64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1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1"/>
              </w:rPr>
              <w:t>контроля</w:t>
            </w:r>
          </w:p>
        </w:tc>
      </w:tr>
      <w:tr w:rsidR="00226A1A" w14:paraId="5DC4D4D8" w14:textId="77777777" w:rsidTr="002D1191">
        <w:trPr>
          <w:trHeight w:hRule="exact" w:val="89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5D5E6" w14:textId="77777777" w:rsidR="00226A1A" w:rsidRDefault="00226A1A"/>
        </w:tc>
        <w:tc>
          <w:tcPr>
            <w:tcW w:w="4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9B78" w14:textId="77777777" w:rsidR="00226A1A" w:rsidRDefault="00226A1A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4805F0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</w:rPr>
              <w:t xml:space="preserve">всего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189CA1" w14:textId="731D4794" w:rsidR="00226A1A" w:rsidRDefault="005510C2" w:rsidP="00B61703">
            <w:pPr>
              <w:autoSpaceDE w:val="0"/>
              <w:autoSpaceDN w:val="0"/>
              <w:spacing w:before="86" w:after="0" w:line="262" w:lineRule="auto"/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</w:rPr>
              <w:t>контроль</w:t>
            </w:r>
            <w:r w:rsidR="00B61703">
              <w:rPr>
                <w:rFonts w:ascii="Times New Roman" w:eastAsia="Times New Roman" w:hAnsi="Times New Roman"/>
                <w:b/>
                <w:color w:val="000000"/>
                <w:sz w:val="21"/>
                <w:lang w:val="ru-RU"/>
              </w:rPr>
              <w:t>н</w:t>
            </w:r>
            <w:r>
              <w:rPr>
                <w:rFonts w:ascii="Times New Roman" w:eastAsia="Times New Roman" w:hAnsi="Times New Roman"/>
                <w:b/>
                <w:color w:val="000000"/>
                <w:sz w:val="21"/>
              </w:rPr>
              <w:t>ые работы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3DC188" w14:textId="77777777" w:rsidR="00226A1A" w:rsidRDefault="005510C2">
            <w:pPr>
              <w:autoSpaceDE w:val="0"/>
              <w:autoSpaceDN w:val="0"/>
              <w:spacing w:before="86" w:after="0" w:line="262" w:lineRule="auto"/>
              <w:ind w:left="64"/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</w:rPr>
              <w:t>практические работы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273E" w14:textId="77777777" w:rsidR="00226A1A" w:rsidRDefault="00226A1A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C4F23" w14:textId="77777777" w:rsidR="00226A1A" w:rsidRDefault="00226A1A"/>
        </w:tc>
      </w:tr>
      <w:tr w:rsidR="00226A1A" w14:paraId="00FB9496" w14:textId="77777777" w:rsidTr="002D1191">
        <w:trPr>
          <w:trHeight w:hRule="exact" w:val="72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26484B" w14:textId="77777777" w:rsidR="00226A1A" w:rsidRDefault="005510C2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B05FAE" w14:textId="393DFA9E" w:rsidR="00226A1A" w:rsidRPr="002C371C" w:rsidRDefault="005510C2">
            <w:pPr>
              <w:autoSpaceDE w:val="0"/>
              <w:autoSpaceDN w:val="0"/>
              <w:spacing w:before="84" w:after="0" w:line="262" w:lineRule="auto"/>
              <w:ind w:left="64" w:right="144"/>
              <w:rPr>
                <w:lang w:val="ru-RU"/>
              </w:rPr>
            </w:pPr>
            <w:r w:rsidRPr="002C371C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Правила техники безопасности.</w:t>
            </w:r>
            <w:r w:rsidR="00B61703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2C371C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Когда и как возникли физическая культура и спорт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536868" w14:textId="77777777" w:rsidR="00226A1A" w:rsidRDefault="005510C2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D94197" w14:textId="77777777" w:rsidR="00226A1A" w:rsidRDefault="005510C2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B5EF3C" w14:textId="77777777" w:rsidR="00226A1A" w:rsidRDefault="005510C2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A79F2D" w14:textId="77777777" w:rsidR="00226A1A" w:rsidRDefault="00226A1A">
            <w:pPr>
              <w:autoSpaceDE w:val="0"/>
              <w:autoSpaceDN w:val="0"/>
              <w:spacing w:before="84" w:after="0" w:line="23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9234AD" w14:textId="77777777" w:rsidR="00226A1A" w:rsidRDefault="005510C2">
            <w:pPr>
              <w:autoSpaceDE w:val="0"/>
              <w:autoSpaceDN w:val="0"/>
              <w:spacing w:before="84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Устный опрос;</w:t>
            </w:r>
          </w:p>
        </w:tc>
      </w:tr>
      <w:tr w:rsidR="00226A1A" w14:paraId="3D96CB70" w14:textId="77777777" w:rsidTr="002D1191">
        <w:trPr>
          <w:trHeight w:hRule="exact" w:val="101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7FF9C3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2.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9D7B52" w14:textId="19C44E13" w:rsidR="00226A1A" w:rsidRPr="00424D0A" w:rsidRDefault="005510C2">
            <w:pPr>
              <w:autoSpaceDE w:val="0"/>
              <w:autoSpaceDN w:val="0"/>
              <w:spacing w:before="86" w:after="0" w:line="271" w:lineRule="auto"/>
              <w:ind w:left="64" w:right="720"/>
              <w:rPr>
                <w:lang w:val="ru-RU"/>
              </w:rPr>
            </w:pPr>
            <w:r w:rsidRPr="002C371C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Современные Олимпийские </w:t>
            </w:r>
            <w:r w:rsidRPr="002C371C">
              <w:rPr>
                <w:lang w:val="ru-RU"/>
              </w:rPr>
              <w:br/>
            </w:r>
            <w:r w:rsidRPr="002C371C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игры.</w:t>
            </w:r>
            <w:r w:rsidR="00424D0A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2C371C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Построение в шеренгу,</w:t>
            </w:r>
            <w:r w:rsidR="00B61703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2C371C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колонну. </w:t>
            </w:r>
            <w:r w:rsidRPr="00424D0A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Профилактика травм.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90B0B0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D716BF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9069D0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3834E4" w14:textId="77777777" w:rsidR="00226A1A" w:rsidRDefault="00226A1A">
            <w:pPr>
              <w:autoSpaceDE w:val="0"/>
              <w:autoSpaceDN w:val="0"/>
              <w:spacing w:before="86" w:after="0" w:line="23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51F0FD" w14:textId="77777777" w:rsidR="00226A1A" w:rsidRDefault="005510C2">
            <w:pPr>
              <w:autoSpaceDE w:val="0"/>
              <w:autoSpaceDN w:val="0"/>
              <w:spacing w:before="86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Устный опрос;</w:t>
            </w:r>
          </w:p>
        </w:tc>
      </w:tr>
      <w:tr w:rsidR="00226A1A" w14:paraId="62B736E2" w14:textId="77777777" w:rsidTr="002D1191">
        <w:trPr>
          <w:trHeight w:hRule="exact" w:val="72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0763FF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3.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942572" w14:textId="77777777" w:rsidR="00226A1A" w:rsidRPr="002C371C" w:rsidRDefault="005510C2">
            <w:pPr>
              <w:autoSpaceDE w:val="0"/>
              <w:autoSpaceDN w:val="0"/>
              <w:spacing w:before="86" w:after="0" w:line="262" w:lineRule="auto"/>
              <w:ind w:left="64" w:right="288"/>
              <w:rPr>
                <w:lang w:val="ru-RU"/>
              </w:rPr>
            </w:pPr>
            <w:r w:rsidRPr="002C371C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Что такое физическая культура. Строевые упражнения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6D7142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EF215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B9C1E9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50B68D" w14:textId="77777777" w:rsidR="00226A1A" w:rsidRDefault="00226A1A">
            <w:pPr>
              <w:autoSpaceDE w:val="0"/>
              <w:autoSpaceDN w:val="0"/>
              <w:spacing w:before="86" w:after="0" w:line="23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780DD3" w14:textId="77777777" w:rsidR="00226A1A" w:rsidRDefault="005510C2">
            <w:pPr>
              <w:autoSpaceDE w:val="0"/>
              <w:autoSpaceDN w:val="0"/>
              <w:spacing w:before="86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Устный опрос;</w:t>
            </w:r>
          </w:p>
        </w:tc>
      </w:tr>
      <w:tr w:rsidR="00226A1A" w14:paraId="1698F15C" w14:textId="77777777" w:rsidTr="002D1191">
        <w:trPr>
          <w:trHeight w:hRule="exact" w:val="72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C17723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4.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0436EE" w14:textId="7B6242C6" w:rsidR="00226A1A" w:rsidRDefault="005510C2">
            <w:pPr>
              <w:autoSpaceDE w:val="0"/>
              <w:autoSpaceDN w:val="0"/>
              <w:spacing w:before="86" w:after="0" w:line="262" w:lineRule="auto"/>
              <w:ind w:left="64" w:right="288"/>
            </w:pPr>
            <w:r w:rsidRPr="002C371C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Твой организм.</w:t>
            </w:r>
            <w:r w:rsidR="00424D0A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2C371C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Челночный бег. Прыжки в длину. </w:t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Национальный прыжок.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BC31AA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C9FB23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B41FEB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395FAA" w14:textId="77777777" w:rsidR="00226A1A" w:rsidRDefault="00226A1A">
            <w:pPr>
              <w:autoSpaceDE w:val="0"/>
              <w:autoSpaceDN w:val="0"/>
              <w:spacing w:before="86" w:after="0" w:line="23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17DD7E" w14:textId="77777777" w:rsidR="00226A1A" w:rsidRDefault="005510C2">
            <w:pPr>
              <w:autoSpaceDE w:val="0"/>
              <w:autoSpaceDN w:val="0"/>
              <w:spacing w:before="86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Устный опрос;</w:t>
            </w:r>
          </w:p>
        </w:tc>
      </w:tr>
      <w:tr w:rsidR="00226A1A" w14:paraId="687D711E" w14:textId="77777777" w:rsidTr="002D1191">
        <w:trPr>
          <w:trHeight w:hRule="exact" w:val="7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700DF3" w14:textId="77777777" w:rsidR="00226A1A" w:rsidRDefault="005510C2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5.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D3C73E" w14:textId="77777777" w:rsidR="00226A1A" w:rsidRPr="002C371C" w:rsidRDefault="005510C2">
            <w:pPr>
              <w:autoSpaceDE w:val="0"/>
              <w:autoSpaceDN w:val="0"/>
              <w:spacing w:before="88" w:after="0" w:line="262" w:lineRule="auto"/>
              <w:ind w:left="64" w:right="144"/>
              <w:rPr>
                <w:lang w:val="ru-RU"/>
              </w:rPr>
            </w:pPr>
            <w:r w:rsidRPr="002C371C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Основные части тела человека. Прыжки на одной ноге, на двух ногах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8F768F" w14:textId="77777777" w:rsidR="00226A1A" w:rsidRDefault="005510C2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C4080B" w14:textId="77777777" w:rsidR="00226A1A" w:rsidRDefault="005510C2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755B65" w14:textId="77777777" w:rsidR="00226A1A" w:rsidRDefault="005510C2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4023E2" w14:textId="77777777" w:rsidR="00226A1A" w:rsidRDefault="00226A1A">
            <w:pPr>
              <w:autoSpaceDE w:val="0"/>
              <w:autoSpaceDN w:val="0"/>
              <w:spacing w:before="88" w:after="0" w:line="23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AD680D" w14:textId="77777777" w:rsidR="00226A1A" w:rsidRDefault="005510C2">
            <w:pPr>
              <w:autoSpaceDE w:val="0"/>
              <w:autoSpaceDN w:val="0"/>
              <w:spacing w:before="8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Устный опрос;</w:t>
            </w:r>
          </w:p>
        </w:tc>
      </w:tr>
      <w:tr w:rsidR="00226A1A" w14:paraId="336AF3FC" w14:textId="77777777" w:rsidTr="002D1191">
        <w:trPr>
          <w:trHeight w:hRule="exact" w:val="72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698728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6.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72DBA6" w14:textId="1AF3FE1B" w:rsidR="00226A1A" w:rsidRPr="002C371C" w:rsidRDefault="005510C2">
            <w:pPr>
              <w:autoSpaceDE w:val="0"/>
              <w:autoSpaceDN w:val="0"/>
              <w:spacing w:before="86" w:after="0" w:line="262" w:lineRule="auto"/>
              <w:ind w:left="64" w:right="432"/>
              <w:rPr>
                <w:lang w:val="ru-RU"/>
              </w:rPr>
            </w:pPr>
            <w:r w:rsidRPr="002C371C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Сердце и кровеносные сосуды.</w:t>
            </w:r>
            <w:r w:rsidR="00B61703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2C371C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Основные положения рук, ног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617282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729ACE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A97F72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8AEB24" w14:textId="77777777" w:rsidR="00226A1A" w:rsidRDefault="00226A1A">
            <w:pPr>
              <w:autoSpaceDE w:val="0"/>
              <w:autoSpaceDN w:val="0"/>
              <w:spacing w:before="86" w:after="0" w:line="23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6B9CCB" w14:textId="77777777" w:rsidR="00226A1A" w:rsidRDefault="005510C2">
            <w:pPr>
              <w:tabs>
                <w:tab w:val="left" w:pos="136"/>
              </w:tabs>
              <w:autoSpaceDE w:val="0"/>
              <w:autoSpaceDN w:val="0"/>
              <w:spacing w:before="86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работа;</w:t>
            </w:r>
          </w:p>
        </w:tc>
      </w:tr>
      <w:tr w:rsidR="00226A1A" w14:paraId="36324D7F" w14:textId="77777777" w:rsidTr="002D1191">
        <w:trPr>
          <w:trHeight w:hRule="exact" w:val="72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1ED507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7.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DF3627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Правила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1"/>
              </w:rPr>
              <w:t>бега.Органы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чувств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2D2A04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B1CFF8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8421F4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1764B6" w14:textId="77777777" w:rsidR="00226A1A" w:rsidRDefault="00226A1A">
            <w:pPr>
              <w:autoSpaceDE w:val="0"/>
              <w:autoSpaceDN w:val="0"/>
              <w:spacing w:before="86" w:after="0" w:line="23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7F5024" w14:textId="77777777" w:rsidR="00226A1A" w:rsidRDefault="005510C2">
            <w:pPr>
              <w:autoSpaceDE w:val="0"/>
              <w:autoSpaceDN w:val="0"/>
              <w:spacing w:before="86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Устный опрос;</w:t>
            </w:r>
          </w:p>
        </w:tc>
      </w:tr>
      <w:tr w:rsidR="00226A1A" w14:paraId="6C6BD33B" w14:textId="77777777" w:rsidTr="002D1191">
        <w:trPr>
          <w:trHeight w:hRule="exact" w:val="7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D3D881" w14:textId="77777777" w:rsidR="00226A1A" w:rsidRDefault="005510C2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8.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259EC2" w14:textId="77777777" w:rsidR="00226A1A" w:rsidRPr="002C371C" w:rsidRDefault="005510C2">
            <w:pPr>
              <w:autoSpaceDE w:val="0"/>
              <w:autoSpaceDN w:val="0"/>
              <w:spacing w:before="88" w:after="0" w:line="262" w:lineRule="auto"/>
              <w:ind w:left="64" w:right="144"/>
              <w:rPr>
                <w:lang w:val="ru-RU"/>
              </w:rPr>
            </w:pPr>
            <w:r w:rsidRPr="002C371C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Личная гигиена. Разучивание игр "Дедушка и детки"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4866C5" w14:textId="77777777" w:rsidR="00226A1A" w:rsidRDefault="005510C2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9B7BCA" w14:textId="77777777" w:rsidR="00226A1A" w:rsidRDefault="005510C2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E8E79F" w14:textId="77777777" w:rsidR="00226A1A" w:rsidRDefault="005510C2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0AA6B0" w14:textId="77777777" w:rsidR="00226A1A" w:rsidRDefault="00226A1A">
            <w:pPr>
              <w:autoSpaceDE w:val="0"/>
              <w:autoSpaceDN w:val="0"/>
              <w:spacing w:before="88" w:after="0" w:line="23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A9854D" w14:textId="77777777" w:rsidR="00226A1A" w:rsidRDefault="005510C2">
            <w:pPr>
              <w:autoSpaceDE w:val="0"/>
              <w:autoSpaceDN w:val="0"/>
              <w:spacing w:before="8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Устный опрос;</w:t>
            </w:r>
          </w:p>
        </w:tc>
      </w:tr>
      <w:tr w:rsidR="00226A1A" w14:paraId="2ACC872E" w14:textId="77777777" w:rsidTr="002D1191">
        <w:trPr>
          <w:trHeight w:hRule="exact" w:val="7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936CCD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9.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C1E3BD" w14:textId="77777777" w:rsidR="00226A1A" w:rsidRPr="002C371C" w:rsidRDefault="005510C2">
            <w:pPr>
              <w:autoSpaceDE w:val="0"/>
              <w:autoSpaceDN w:val="0"/>
              <w:spacing w:before="86" w:after="0" w:line="262" w:lineRule="auto"/>
              <w:ind w:left="64" w:right="864"/>
              <w:rPr>
                <w:lang w:val="ru-RU"/>
              </w:rPr>
            </w:pPr>
            <w:r w:rsidRPr="002C371C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Закаливание.Разучивание игры"Бой петухов"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4ABFD3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ADC649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9CC70B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8CD9D1" w14:textId="77777777" w:rsidR="00226A1A" w:rsidRDefault="00226A1A">
            <w:pPr>
              <w:autoSpaceDE w:val="0"/>
              <w:autoSpaceDN w:val="0"/>
              <w:spacing w:before="86" w:after="0" w:line="23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8D2B8D" w14:textId="77777777" w:rsidR="00226A1A" w:rsidRDefault="005510C2">
            <w:pPr>
              <w:autoSpaceDE w:val="0"/>
              <w:autoSpaceDN w:val="0"/>
              <w:spacing w:before="86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Устный опрос;</w:t>
            </w:r>
          </w:p>
        </w:tc>
      </w:tr>
      <w:tr w:rsidR="00226A1A" w14:paraId="1E0CE197" w14:textId="77777777" w:rsidTr="002D1191">
        <w:trPr>
          <w:trHeight w:hRule="exact" w:val="72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6ACA14" w14:textId="77777777" w:rsidR="00226A1A" w:rsidRDefault="005510C2">
            <w:pPr>
              <w:autoSpaceDE w:val="0"/>
              <w:autoSpaceDN w:val="0"/>
              <w:spacing w:before="8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10.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EF7435" w14:textId="734A0665" w:rsidR="002D1191" w:rsidRDefault="005510C2">
            <w:pPr>
              <w:autoSpaceDE w:val="0"/>
              <w:autoSpaceDN w:val="0"/>
              <w:spacing w:before="84" w:after="0" w:line="262" w:lineRule="auto"/>
              <w:ind w:left="64"/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</w:pPr>
            <w:r w:rsidRPr="002C371C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Мозг и нервная система.</w:t>
            </w:r>
            <w:r w:rsidR="002D1191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2C371C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Разучивание игр</w:t>
            </w:r>
          </w:p>
          <w:p w14:paraId="32D716FE" w14:textId="3E8E2A09" w:rsidR="00226A1A" w:rsidRPr="002C371C" w:rsidRDefault="005510C2">
            <w:pPr>
              <w:autoSpaceDE w:val="0"/>
              <w:autoSpaceDN w:val="0"/>
              <w:spacing w:before="84" w:after="0" w:line="262" w:lineRule="auto"/>
              <w:ind w:left="64"/>
              <w:rPr>
                <w:lang w:val="ru-RU"/>
              </w:rPr>
            </w:pPr>
            <w:r w:rsidRPr="002C371C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"За флажками", "Охотники и утки"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99CAD2" w14:textId="77777777" w:rsidR="00226A1A" w:rsidRDefault="005510C2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0684C6" w14:textId="77777777" w:rsidR="00226A1A" w:rsidRDefault="005510C2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207965" w14:textId="77777777" w:rsidR="00226A1A" w:rsidRDefault="005510C2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DDF863" w14:textId="77777777" w:rsidR="00226A1A" w:rsidRDefault="00226A1A">
            <w:pPr>
              <w:autoSpaceDE w:val="0"/>
              <w:autoSpaceDN w:val="0"/>
              <w:spacing w:before="84" w:after="0" w:line="233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8EC448" w14:textId="77777777" w:rsidR="00226A1A" w:rsidRDefault="005510C2">
            <w:pPr>
              <w:autoSpaceDE w:val="0"/>
              <w:autoSpaceDN w:val="0"/>
              <w:spacing w:before="84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Устный опрос;</w:t>
            </w:r>
          </w:p>
        </w:tc>
      </w:tr>
      <w:tr w:rsidR="00226A1A" w14:paraId="19DDECD4" w14:textId="77777777" w:rsidTr="002D1191">
        <w:trPr>
          <w:trHeight w:hRule="exact" w:val="7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3712C1" w14:textId="77777777" w:rsidR="00226A1A" w:rsidRDefault="005510C2">
            <w:pPr>
              <w:autoSpaceDE w:val="0"/>
              <w:autoSpaceDN w:val="0"/>
              <w:spacing w:before="8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11.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D75918" w14:textId="77777777" w:rsidR="00226A1A" w:rsidRPr="002C371C" w:rsidRDefault="005510C2">
            <w:pPr>
              <w:autoSpaceDE w:val="0"/>
              <w:autoSpaceDN w:val="0"/>
              <w:spacing w:before="88" w:after="0" w:line="262" w:lineRule="auto"/>
              <w:ind w:left="64" w:right="144"/>
              <w:rPr>
                <w:lang w:val="ru-RU"/>
              </w:rPr>
            </w:pPr>
            <w:r w:rsidRPr="002C371C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Органы дыхания. Разучивание игры "Белые медведи"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81C59D" w14:textId="77777777" w:rsidR="00226A1A" w:rsidRDefault="005510C2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86CDFD" w14:textId="77777777" w:rsidR="00226A1A" w:rsidRDefault="005510C2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990DFE" w14:textId="77777777" w:rsidR="00226A1A" w:rsidRDefault="005510C2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BAB420" w14:textId="77777777" w:rsidR="00226A1A" w:rsidRDefault="00226A1A">
            <w:pPr>
              <w:autoSpaceDE w:val="0"/>
              <w:autoSpaceDN w:val="0"/>
              <w:spacing w:before="88" w:after="0" w:line="23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9CE3DA" w14:textId="77777777" w:rsidR="00226A1A" w:rsidRDefault="005510C2">
            <w:pPr>
              <w:autoSpaceDE w:val="0"/>
              <w:autoSpaceDN w:val="0"/>
              <w:spacing w:before="8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Устный опрос;</w:t>
            </w:r>
          </w:p>
        </w:tc>
      </w:tr>
      <w:tr w:rsidR="00226A1A" w14:paraId="74912AEF" w14:textId="77777777" w:rsidTr="002D1191">
        <w:trPr>
          <w:trHeight w:hRule="exact" w:val="7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D33131" w14:textId="77777777" w:rsidR="00226A1A" w:rsidRDefault="005510C2">
            <w:pPr>
              <w:autoSpaceDE w:val="0"/>
              <w:autoSpaceDN w:val="0"/>
              <w:spacing w:before="8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12.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131D23" w14:textId="77777777" w:rsidR="00226A1A" w:rsidRDefault="005510C2">
            <w:pPr>
              <w:autoSpaceDE w:val="0"/>
              <w:autoSpaceDN w:val="0"/>
              <w:spacing w:before="86" w:after="0" w:line="262" w:lineRule="auto"/>
              <w:ind w:left="64" w:right="720"/>
            </w:pPr>
            <w:r w:rsidRPr="002C371C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Разучивание игры"Охотники и утки". </w:t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Органы пищеварения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5196C3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11A8E2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88AB1C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19362E" w14:textId="77777777" w:rsidR="00226A1A" w:rsidRDefault="00226A1A">
            <w:pPr>
              <w:autoSpaceDE w:val="0"/>
              <w:autoSpaceDN w:val="0"/>
              <w:spacing w:before="86" w:after="0" w:line="23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40307D" w14:textId="77777777" w:rsidR="00226A1A" w:rsidRDefault="005510C2">
            <w:pPr>
              <w:autoSpaceDE w:val="0"/>
              <w:autoSpaceDN w:val="0"/>
              <w:spacing w:before="86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Устный опрос;</w:t>
            </w:r>
          </w:p>
        </w:tc>
      </w:tr>
      <w:tr w:rsidR="00226A1A" w14:paraId="154D16B4" w14:textId="77777777" w:rsidTr="002D1191">
        <w:trPr>
          <w:trHeight w:hRule="exact" w:val="7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291906" w14:textId="77777777" w:rsidR="00226A1A" w:rsidRDefault="005510C2">
            <w:pPr>
              <w:autoSpaceDE w:val="0"/>
              <w:autoSpaceDN w:val="0"/>
              <w:spacing w:before="8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13.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B1BAF2" w14:textId="77777777" w:rsidR="00226A1A" w:rsidRPr="002C371C" w:rsidRDefault="005510C2">
            <w:pPr>
              <w:autoSpaceDE w:val="0"/>
              <w:autoSpaceDN w:val="0"/>
              <w:spacing w:before="84" w:after="0" w:line="262" w:lineRule="auto"/>
              <w:ind w:left="64"/>
              <w:rPr>
                <w:lang w:val="ru-RU"/>
              </w:rPr>
            </w:pPr>
            <w:r w:rsidRPr="002C371C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Пища и питательные вещества. Разучивание игры "Охотники и утки"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5D9F80" w14:textId="77777777" w:rsidR="00226A1A" w:rsidRDefault="005510C2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BC9B3C" w14:textId="77777777" w:rsidR="00226A1A" w:rsidRDefault="005510C2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9C2D4D" w14:textId="77777777" w:rsidR="00226A1A" w:rsidRDefault="005510C2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82E161" w14:textId="77777777" w:rsidR="00226A1A" w:rsidRDefault="00226A1A">
            <w:pPr>
              <w:autoSpaceDE w:val="0"/>
              <w:autoSpaceDN w:val="0"/>
              <w:spacing w:before="84" w:after="0" w:line="233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0D0A33" w14:textId="77777777" w:rsidR="00226A1A" w:rsidRDefault="005510C2">
            <w:pPr>
              <w:tabs>
                <w:tab w:val="left" w:pos="136"/>
              </w:tabs>
              <w:autoSpaceDE w:val="0"/>
              <w:autoSpaceDN w:val="0"/>
              <w:spacing w:before="84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работа;</w:t>
            </w:r>
          </w:p>
        </w:tc>
      </w:tr>
      <w:tr w:rsidR="00226A1A" w14:paraId="4CA6CB31" w14:textId="77777777" w:rsidTr="002D1191">
        <w:trPr>
          <w:trHeight w:hRule="exact" w:val="72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6CB881" w14:textId="77777777" w:rsidR="00226A1A" w:rsidRDefault="005510C2">
            <w:pPr>
              <w:autoSpaceDE w:val="0"/>
              <w:autoSpaceDN w:val="0"/>
              <w:spacing w:before="8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14.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EF00C8" w14:textId="77777777" w:rsidR="00226A1A" w:rsidRPr="002C371C" w:rsidRDefault="005510C2">
            <w:pPr>
              <w:autoSpaceDE w:val="0"/>
              <w:autoSpaceDN w:val="0"/>
              <w:spacing w:before="86" w:after="0" w:line="262" w:lineRule="auto"/>
              <w:ind w:left="64" w:right="720"/>
              <w:rPr>
                <w:lang w:val="ru-RU"/>
              </w:rPr>
            </w:pPr>
            <w:r w:rsidRPr="002C371C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Вода и питьевой </w:t>
            </w:r>
            <w:proofErr w:type="gramStart"/>
            <w:r w:rsidRPr="002C371C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режим.Разучивание</w:t>
            </w:r>
            <w:proofErr w:type="gramEnd"/>
            <w:r w:rsidRPr="002C371C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игры"Море волнуется раз"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FDE347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0506EA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E71D0C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520744" w14:textId="77777777" w:rsidR="00226A1A" w:rsidRDefault="00226A1A">
            <w:pPr>
              <w:autoSpaceDE w:val="0"/>
              <w:autoSpaceDN w:val="0"/>
              <w:spacing w:before="86" w:after="0" w:line="23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ED6E21" w14:textId="77777777" w:rsidR="00226A1A" w:rsidRDefault="005510C2">
            <w:pPr>
              <w:autoSpaceDE w:val="0"/>
              <w:autoSpaceDN w:val="0"/>
              <w:spacing w:before="86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Устный опрос;</w:t>
            </w:r>
          </w:p>
        </w:tc>
      </w:tr>
      <w:tr w:rsidR="00226A1A" w14:paraId="4A85BF7B" w14:textId="77777777" w:rsidTr="002D1191">
        <w:trPr>
          <w:trHeight w:hRule="exact" w:val="72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CE0386" w14:textId="77777777" w:rsidR="00226A1A" w:rsidRDefault="005510C2">
            <w:pPr>
              <w:autoSpaceDE w:val="0"/>
              <w:autoSpaceDN w:val="0"/>
              <w:spacing w:before="8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15.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69F4A9" w14:textId="77777777" w:rsidR="00226A1A" w:rsidRPr="002C371C" w:rsidRDefault="005510C2">
            <w:pPr>
              <w:autoSpaceDE w:val="0"/>
              <w:autoSpaceDN w:val="0"/>
              <w:spacing w:before="86" w:after="0" w:line="262" w:lineRule="auto"/>
              <w:ind w:left="64" w:right="576"/>
              <w:rPr>
                <w:lang w:val="ru-RU"/>
              </w:rPr>
            </w:pPr>
            <w:r w:rsidRPr="002C371C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Тренировка ума и </w:t>
            </w:r>
            <w:proofErr w:type="gramStart"/>
            <w:r w:rsidRPr="002C371C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характера.Правила</w:t>
            </w:r>
            <w:proofErr w:type="gramEnd"/>
            <w:r w:rsidRPr="002C371C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соревнований по национальным видам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DBCE16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7E01E7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1BC194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DE0941" w14:textId="77777777" w:rsidR="00226A1A" w:rsidRDefault="00226A1A">
            <w:pPr>
              <w:autoSpaceDE w:val="0"/>
              <w:autoSpaceDN w:val="0"/>
              <w:spacing w:before="86" w:after="0" w:line="23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15EF30" w14:textId="77777777" w:rsidR="00226A1A" w:rsidRDefault="005510C2">
            <w:pPr>
              <w:autoSpaceDE w:val="0"/>
              <w:autoSpaceDN w:val="0"/>
              <w:spacing w:before="86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Устный опрос;</w:t>
            </w:r>
          </w:p>
        </w:tc>
      </w:tr>
      <w:tr w:rsidR="00226A1A" w14:paraId="0251882C" w14:textId="77777777" w:rsidTr="002D1191">
        <w:trPr>
          <w:trHeight w:hRule="exact" w:val="72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0FB09F" w14:textId="77777777" w:rsidR="00226A1A" w:rsidRDefault="005510C2">
            <w:pPr>
              <w:autoSpaceDE w:val="0"/>
              <w:autoSpaceDN w:val="0"/>
              <w:spacing w:before="8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16.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F77C8E" w14:textId="77777777" w:rsidR="00226A1A" w:rsidRPr="002C371C" w:rsidRDefault="005510C2">
            <w:pPr>
              <w:autoSpaceDE w:val="0"/>
              <w:autoSpaceDN w:val="0"/>
              <w:spacing w:before="86" w:after="0" w:line="262" w:lineRule="auto"/>
              <w:ind w:left="64" w:right="144"/>
              <w:rPr>
                <w:lang w:val="ru-RU"/>
              </w:rPr>
            </w:pPr>
            <w:r w:rsidRPr="002C371C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Спортивная одежда и </w:t>
            </w:r>
            <w:proofErr w:type="gramStart"/>
            <w:r w:rsidRPr="002C371C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обувь.Прыжки</w:t>
            </w:r>
            <w:proofErr w:type="gramEnd"/>
            <w:r w:rsidRPr="002C371C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через нарты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7247A7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339301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9B7631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11EDB3" w14:textId="77777777" w:rsidR="00226A1A" w:rsidRDefault="00226A1A">
            <w:pPr>
              <w:autoSpaceDE w:val="0"/>
              <w:autoSpaceDN w:val="0"/>
              <w:spacing w:before="86" w:after="0" w:line="23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D8B2D6" w14:textId="77777777" w:rsidR="00226A1A" w:rsidRDefault="005510C2">
            <w:pPr>
              <w:autoSpaceDE w:val="0"/>
              <w:autoSpaceDN w:val="0"/>
              <w:spacing w:before="86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Устный опрос;</w:t>
            </w:r>
          </w:p>
        </w:tc>
      </w:tr>
      <w:tr w:rsidR="00226A1A" w14:paraId="4383E457" w14:textId="77777777" w:rsidTr="002D1191">
        <w:trPr>
          <w:trHeight w:hRule="exact" w:val="80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E1BDF4" w14:textId="3A0F497B" w:rsidR="00226A1A" w:rsidRDefault="00226A1A">
            <w:pPr>
              <w:autoSpaceDE w:val="0"/>
              <w:autoSpaceDN w:val="0"/>
              <w:spacing w:before="84" w:after="0" w:line="230" w:lineRule="auto"/>
              <w:jc w:val="center"/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40F56F" w14:textId="77777777" w:rsidR="00226A1A" w:rsidRDefault="005510C2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Самоконтроль. Передача мяча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149236" w14:textId="77777777" w:rsidR="00226A1A" w:rsidRDefault="005510C2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39E594" w14:textId="77777777" w:rsidR="00226A1A" w:rsidRDefault="005510C2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292EEF" w14:textId="77777777" w:rsidR="00226A1A" w:rsidRDefault="005510C2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FA94AB" w14:textId="77777777" w:rsidR="00226A1A" w:rsidRDefault="00226A1A">
            <w:pPr>
              <w:autoSpaceDE w:val="0"/>
              <w:autoSpaceDN w:val="0"/>
              <w:spacing w:before="84" w:after="0" w:line="23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2611C2" w14:textId="77777777" w:rsidR="00226A1A" w:rsidRDefault="005510C2">
            <w:pPr>
              <w:tabs>
                <w:tab w:val="left" w:pos="136"/>
              </w:tabs>
              <w:autoSpaceDE w:val="0"/>
              <w:autoSpaceDN w:val="0"/>
              <w:spacing w:before="84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работа;</w:t>
            </w:r>
          </w:p>
        </w:tc>
      </w:tr>
      <w:tr w:rsidR="00226A1A" w14:paraId="3087DD99" w14:textId="77777777" w:rsidTr="002D1191">
        <w:trPr>
          <w:trHeight w:hRule="exact" w:val="70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DBC588" w14:textId="77777777" w:rsidR="00226A1A" w:rsidRDefault="005510C2">
            <w:pPr>
              <w:autoSpaceDE w:val="0"/>
              <w:autoSpaceDN w:val="0"/>
              <w:spacing w:before="8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18.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35C9C6" w14:textId="77777777" w:rsidR="00226A1A" w:rsidRPr="002C371C" w:rsidRDefault="005510C2">
            <w:pPr>
              <w:autoSpaceDE w:val="0"/>
              <w:autoSpaceDN w:val="0"/>
              <w:spacing w:before="86" w:after="0" w:line="230" w:lineRule="auto"/>
              <w:jc w:val="center"/>
              <w:rPr>
                <w:lang w:val="ru-RU"/>
              </w:rPr>
            </w:pPr>
            <w:r w:rsidRPr="002C371C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Первая помощь при </w:t>
            </w:r>
            <w:proofErr w:type="gramStart"/>
            <w:r w:rsidRPr="002C371C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травмах.Рекорды</w:t>
            </w:r>
            <w:proofErr w:type="gramEnd"/>
            <w:r w:rsidRPr="002C371C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ЯНАО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8A82D3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C9C6F3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E21A24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11A3F5" w14:textId="77777777" w:rsidR="00226A1A" w:rsidRDefault="00226A1A">
            <w:pPr>
              <w:autoSpaceDE w:val="0"/>
              <w:autoSpaceDN w:val="0"/>
              <w:spacing w:before="86" w:after="0" w:line="23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CBC66A" w14:textId="77777777" w:rsidR="00226A1A" w:rsidRDefault="005510C2">
            <w:pPr>
              <w:autoSpaceDE w:val="0"/>
              <w:autoSpaceDN w:val="0"/>
              <w:spacing w:before="86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Устный опрос;</w:t>
            </w:r>
          </w:p>
        </w:tc>
      </w:tr>
    </w:tbl>
    <w:p w14:paraId="674D119E" w14:textId="77777777" w:rsidR="00226A1A" w:rsidRDefault="00226A1A">
      <w:pPr>
        <w:autoSpaceDE w:val="0"/>
        <w:autoSpaceDN w:val="0"/>
        <w:spacing w:after="0" w:line="14" w:lineRule="exact"/>
      </w:pPr>
    </w:p>
    <w:p w14:paraId="1770CBED" w14:textId="77777777" w:rsidR="00226A1A" w:rsidRDefault="00226A1A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40"/>
        <w:gridCol w:w="4192"/>
        <w:gridCol w:w="640"/>
        <w:gridCol w:w="1416"/>
        <w:gridCol w:w="1456"/>
        <w:gridCol w:w="1078"/>
        <w:gridCol w:w="1438"/>
      </w:tblGrid>
      <w:tr w:rsidR="00226A1A" w14:paraId="492B1B3B" w14:textId="77777777">
        <w:trPr>
          <w:trHeight w:hRule="exact" w:val="7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4BF0F4" w14:textId="77777777" w:rsidR="00226A1A" w:rsidRDefault="005510C2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19.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67A0C6" w14:textId="77777777" w:rsidR="00226A1A" w:rsidRPr="002C371C" w:rsidRDefault="005510C2">
            <w:pPr>
              <w:autoSpaceDE w:val="0"/>
              <w:autoSpaceDN w:val="0"/>
              <w:spacing w:before="84" w:after="0" w:line="262" w:lineRule="auto"/>
              <w:ind w:left="64" w:right="144"/>
              <w:rPr>
                <w:lang w:val="ru-RU"/>
              </w:rPr>
            </w:pPr>
            <w:proofErr w:type="gramStart"/>
            <w:r w:rsidRPr="002C371C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Бег,ходьба</w:t>
            </w:r>
            <w:proofErr w:type="gramEnd"/>
            <w:r w:rsidRPr="002C371C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, прыжки,метание.Чувство ритма в упражнениях и ходьбе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8FA77E" w14:textId="77777777" w:rsidR="00226A1A" w:rsidRDefault="005510C2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196544" w14:textId="77777777" w:rsidR="00226A1A" w:rsidRDefault="005510C2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4EA909" w14:textId="77777777" w:rsidR="00226A1A" w:rsidRDefault="005510C2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7951D" w14:textId="77777777" w:rsidR="00226A1A" w:rsidRDefault="00226A1A">
            <w:pPr>
              <w:autoSpaceDE w:val="0"/>
              <w:autoSpaceDN w:val="0"/>
              <w:spacing w:before="84" w:after="0" w:line="230" w:lineRule="auto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E04105" w14:textId="77777777" w:rsidR="00226A1A" w:rsidRDefault="005510C2">
            <w:pPr>
              <w:autoSpaceDE w:val="0"/>
              <w:autoSpaceDN w:val="0"/>
              <w:spacing w:before="84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Устный опрос;</w:t>
            </w:r>
          </w:p>
        </w:tc>
      </w:tr>
      <w:tr w:rsidR="00226A1A" w14:paraId="6BED5A13" w14:textId="77777777">
        <w:trPr>
          <w:trHeight w:hRule="exact" w:val="72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C08C0A" w14:textId="77777777" w:rsidR="00226A1A" w:rsidRDefault="005510C2">
            <w:pPr>
              <w:autoSpaceDE w:val="0"/>
              <w:autoSpaceDN w:val="0"/>
              <w:spacing w:before="8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20.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C91ACD" w14:textId="77777777" w:rsidR="00226A1A" w:rsidRPr="002C371C" w:rsidRDefault="005510C2">
            <w:pPr>
              <w:autoSpaceDE w:val="0"/>
              <w:autoSpaceDN w:val="0"/>
              <w:spacing w:before="86" w:after="0" w:line="262" w:lineRule="auto"/>
              <w:ind w:left="64"/>
              <w:rPr>
                <w:lang w:val="ru-RU"/>
              </w:rPr>
            </w:pPr>
            <w:proofErr w:type="gramStart"/>
            <w:r w:rsidRPr="002C371C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Бодрость,грация</w:t>
            </w:r>
            <w:proofErr w:type="gramEnd"/>
            <w:r w:rsidRPr="002C371C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,координация.Передвижение изменением направления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15E2AB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A59CCE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7D46C8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11261F" w14:textId="77777777" w:rsidR="00226A1A" w:rsidRDefault="00226A1A">
            <w:pPr>
              <w:autoSpaceDE w:val="0"/>
              <w:autoSpaceDN w:val="0"/>
              <w:spacing w:before="86" w:after="0" w:line="230" w:lineRule="auto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F04755" w14:textId="77777777" w:rsidR="00226A1A" w:rsidRDefault="005510C2">
            <w:pPr>
              <w:autoSpaceDE w:val="0"/>
              <w:autoSpaceDN w:val="0"/>
              <w:spacing w:before="86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Устный опрос;</w:t>
            </w:r>
          </w:p>
        </w:tc>
      </w:tr>
      <w:tr w:rsidR="00226A1A" w14:paraId="24BCE9EB" w14:textId="77777777">
        <w:trPr>
          <w:trHeight w:hRule="exact" w:val="43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A56EB6" w14:textId="77777777" w:rsidR="00226A1A" w:rsidRDefault="005510C2">
            <w:pPr>
              <w:autoSpaceDE w:val="0"/>
              <w:autoSpaceDN w:val="0"/>
              <w:spacing w:before="8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21.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94ED7E" w14:textId="77777777" w:rsidR="00226A1A" w:rsidRPr="002C371C" w:rsidRDefault="005510C2">
            <w:pPr>
              <w:autoSpaceDE w:val="0"/>
              <w:autoSpaceDN w:val="0"/>
              <w:spacing w:before="88" w:after="0" w:line="230" w:lineRule="auto"/>
              <w:ind w:left="64"/>
              <w:rPr>
                <w:lang w:val="ru-RU"/>
              </w:rPr>
            </w:pPr>
            <w:r w:rsidRPr="002C371C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Играем </w:t>
            </w:r>
            <w:proofErr w:type="gramStart"/>
            <w:r w:rsidRPr="002C371C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все!Ловля</w:t>
            </w:r>
            <w:proofErr w:type="gramEnd"/>
            <w:r w:rsidRPr="002C371C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и хватка теннисного мяча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67EF83" w14:textId="77777777" w:rsidR="00226A1A" w:rsidRDefault="005510C2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5C4E47" w14:textId="77777777" w:rsidR="00226A1A" w:rsidRDefault="005510C2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33E3E4" w14:textId="77777777" w:rsidR="00226A1A" w:rsidRDefault="005510C2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BA8375" w14:textId="77777777" w:rsidR="00226A1A" w:rsidRDefault="00226A1A">
            <w:pPr>
              <w:autoSpaceDE w:val="0"/>
              <w:autoSpaceDN w:val="0"/>
              <w:spacing w:before="88" w:after="0" w:line="230" w:lineRule="auto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521357" w14:textId="77777777" w:rsidR="00226A1A" w:rsidRDefault="005510C2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Тестирование;</w:t>
            </w:r>
          </w:p>
        </w:tc>
      </w:tr>
      <w:tr w:rsidR="00226A1A" w14:paraId="44078C1D" w14:textId="77777777">
        <w:trPr>
          <w:trHeight w:hRule="exact" w:val="72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6692C4" w14:textId="77777777" w:rsidR="00226A1A" w:rsidRDefault="005510C2">
            <w:pPr>
              <w:autoSpaceDE w:val="0"/>
              <w:autoSpaceDN w:val="0"/>
              <w:spacing w:before="8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22.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196476" w14:textId="77777777" w:rsidR="00226A1A" w:rsidRPr="002C371C" w:rsidRDefault="005510C2">
            <w:pPr>
              <w:autoSpaceDE w:val="0"/>
              <w:autoSpaceDN w:val="0"/>
              <w:spacing w:before="86" w:after="0" w:line="262" w:lineRule="auto"/>
              <w:ind w:left="64" w:right="288"/>
              <w:rPr>
                <w:lang w:val="ru-RU"/>
              </w:rPr>
            </w:pPr>
            <w:r w:rsidRPr="002C371C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Жизненно важное </w:t>
            </w:r>
            <w:proofErr w:type="gramStart"/>
            <w:r w:rsidRPr="002C371C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умение.Ловля</w:t>
            </w:r>
            <w:proofErr w:type="gramEnd"/>
            <w:r w:rsidRPr="002C371C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и хватка теннисного мяча.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2FD511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0DAA9E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574724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50FE75" w14:textId="77777777" w:rsidR="00226A1A" w:rsidRDefault="00226A1A">
            <w:pPr>
              <w:autoSpaceDE w:val="0"/>
              <w:autoSpaceDN w:val="0"/>
              <w:spacing w:before="86" w:after="0" w:line="230" w:lineRule="auto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3E81D4" w14:textId="77777777" w:rsidR="00226A1A" w:rsidRDefault="005510C2">
            <w:pPr>
              <w:tabs>
                <w:tab w:val="left" w:pos="136"/>
              </w:tabs>
              <w:autoSpaceDE w:val="0"/>
              <w:autoSpaceDN w:val="0"/>
              <w:spacing w:before="86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работа;</w:t>
            </w:r>
          </w:p>
        </w:tc>
      </w:tr>
      <w:tr w:rsidR="00226A1A" w14:paraId="598F9877" w14:textId="77777777">
        <w:trPr>
          <w:trHeight w:hRule="exact" w:val="72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97162A" w14:textId="77777777" w:rsidR="00226A1A" w:rsidRDefault="005510C2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23.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3A3D18" w14:textId="77777777" w:rsidR="00226A1A" w:rsidRDefault="005510C2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Метание тынзяна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46BB08" w14:textId="77777777" w:rsidR="00226A1A" w:rsidRDefault="005510C2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81D861" w14:textId="77777777" w:rsidR="00226A1A" w:rsidRDefault="005510C2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56DD19" w14:textId="77777777" w:rsidR="00226A1A" w:rsidRDefault="005510C2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6CFC73" w14:textId="77777777" w:rsidR="00226A1A" w:rsidRDefault="00226A1A">
            <w:pPr>
              <w:autoSpaceDE w:val="0"/>
              <w:autoSpaceDN w:val="0"/>
              <w:spacing w:before="84" w:after="0" w:line="230" w:lineRule="auto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1D7E9F" w14:textId="77777777" w:rsidR="00226A1A" w:rsidRDefault="005510C2">
            <w:pPr>
              <w:autoSpaceDE w:val="0"/>
              <w:autoSpaceDN w:val="0"/>
              <w:spacing w:before="84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Устный опрос;</w:t>
            </w:r>
          </w:p>
        </w:tc>
      </w:tr>
      <w:tr w:rsidR="00226A1A" w14:paraId="5654DFF3" w14:textId="77777777">
        <w:trPr>
          <w:trHeight w:hRule="exact" w:val="7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D8ED10" w14:textId="77777777" w:rsidR="00226A1A" w:rsidRDefault="005510C2">
            <w:pPr>
              <w:autoSpaceDE w:val="0"/>
              <w:autoSpaceDN w:val="0"/>
              <w:spacing w:before="8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24.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0B64DD" w14:textId="77777777" w:rsidR="00226A1A" w:rsidRDefault="005510C2">
            <w:pPr>
              <w:autoSpaceDE w:val="0"/>
              <w:autoSpaceDN w:val="0"/>
              <w:spacing w:before="86" w:after="0" w:line="262" w:lineRule="auto"/>
              <w:ind w:left="64"/>
            </w:pPr>
            <w:r w:rsidRPr="002C371C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Обучать хваткам большого теннисного мяча. </w:t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Передача мяча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295B68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A49EEA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7153D8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AA6155" w14:textId="77777777" w:rsidR="00226A1A" w:rsidRDefault="00226A1A">
            <w:pPr>
              <w:autoSpaceDE w:val="0"/>
              <w:autoSpaceDN w:val="0"/>
              <w:spacing w:before="86" w:after="0" w:line="230" w:lineRule="auto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64C7E2" w14:textId="77777777" w:rsidR="00226A1A" w:rsidRDefault="005510C2">
            <w:pPr>
              <w:autoSpaceDE w:val="0"/>
              <w:autoSpaceDN w:val="0"/>
              <w:spacing w:before="86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Устный опрос;</w:t>
            </w:r>
          </w:p>
        </w:tc>
      </w:tr>
      <w:tr w:rsidR="00226A1A" w14:paraId="374EC268" w14:textId="77777777">
        <w:trPr>
          <w:trHeight w:hRule="exact" w:val="72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20459F" w14:textId="77777777" w:rsidR="00226A1A" w:rsidRDefault="005510C2">
            <w:pPr>
              <w:autoSpaceDE w:val="0"/>
              <w:autoSpaceDN w:val="0"/>
              <w:spacing w:before="8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25.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1B9E29" w14:textId="77777777" w:rsidR="00226A1A" w:rsidRDefault="005510C2">
            <w:pPr>
              <w:autoSpaceDE w:val="0"/>
              <w:autoSpaceDN w:val="0"/>
              <w:spacing w:before="86" w:after="0" w:line="262" w:lineRule="auto"/>
              <w:ind w:left="64"/>
            </w:pPr>
            <w:r w:rsidRPr="002C371C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Обучать хваткам большого теннисного мяча. </w:t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Передача мяча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8F439E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21CB22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7A9CCF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DE99A6" w14:textId="77777777" w:rsidR="00226A1A" w:rsidRDefault="00226A1A">
            <w:pPr>
              <w:autoSpaceDE w:val="0"/>
              <w:autoSpaceDN w:val="0"/>
              <w:spacing w:before="86" w:after="0" w:line="230" w:lineRule="auto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B95716" w14:textId="77777777" w:rsidR="00226A1A" w:rsidRDefault="005510C2">
            <w:pPr>
              <w:tabs>
                <w:tab w:val="left" w:pos="136"/>
              </w:tabs>
              <w:autoSpaceDE w:val="0"/>
              <w:autoSpaceDN w:val="0"/>
              <w:spacing w:before="86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работа;</w:t>
            </w:r>
          </w:p>
        </w:tc>
      </w:tr>
      <w:tr w:rsidR="00226A1A" w14:paraId="04955361" w14:textId="77777777">
        <w:trPr>
          <w:trHeight w:hRule="exact" w:val="7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84DA55" w14:textId="77777777" w:rsidR="00226A1A" w:rsidRDefault="005510C2">
            <w:pPr>
              <w:autoSpaceDE w:val="0"/>
              <w:autoSpaceDN w:val="0"/>
              <w:spacing w:before="8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26.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B8E4D0" w14:textId="77777777" w:rsidR="00226A1A" w:rsidRDefault="005510C2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Разучивание игровых действий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2EFC05" w14:textId="77777777" w:rsidR="00226A1A" w:rsidRDefault="005510C2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871A6A" w14:textId="77777777" w:rsidR="00226A1A" w:rsidRDefault="005510C2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0D4319" w14:textId="77777777" w:rsidR="00226A1A" w:rsidRDefault="005510C2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D41A2F" w14:textId="77777777" w:rsidR="00226A1A" w:rsidRDefault="00226A1A">
            <w:pPr>
              <w:autoSpaceDE w:val="0"/>
              <w:autoSpaceDN w:val="0"/>
              <w:spacing w:before="88" w:after="0" w:line="230" w:lineRule="auto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FD398A" w14:textId="77777777" w:rsidR="00226A1A" w:rsidRDefault="005510C2">
            <w:pPr>
              <w:autoSpaceDE w:val="0"/>
              <w:autoSpaceDN w:val="0"/>
              <w:spacing w:before="8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Устный опрос;</w:t>
            </w:r>
          </w:p>
        </w:tc>
      </w:tr>
      <w:tr w:rsidR="00226A1A" w14:paraId="2E2E36B8" w14:textId="77777777">
        <w:trPr>
          <w:trHeight w:hRule="exact" w:val="7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AC72EC" w14:textId="77777777" w:rsidR="00226A1A" w:rsidRDefault="005510C2">
            <w:pPr>
              <w:autoSpaceDE w:val="0"/>
              <w:autoSpaceDN w:val="0"/>
              <w:spacing w:before="8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27.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C1BAE6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Разучивание игровых действий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2BEA70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CD9F36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6189E5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F407A3" w14:textId="77777777" w:rsidR="00226A1A" w:rsidRDefault="00226A1A">
            <w:pPr>
              <w:autoSpaceDE w:val="0"/>
              <w:autoSpaceDN w:val="0"/>
              <w:spacing w:before="86" w:after="0" w:line="230" w:lineRule="auto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D5ABD7" w14:textId="77777777" w:rsidR="00226A1A" w:rsidRDefault="005510C2">
            <w:pPr>
              <w:autoSpaceDE w:val="0"/>
              <w:autoSpaceDN w:val="0"/>
              <w:spacing w:before="86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Устный опрос;</w:t>
            </w:r>
          </w:p>
        </w:tc>
      </w:tr>
      <w:tr w:rsidR="00226A1A" w14:paraId="1C461A51" w14:textId="77777777">
        <w:trPr>
          <w:trHeight w:hRule="exact" w:val="7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F5F2A2" w14:textId="77777777" w:rsidR="00226A1A" w:rsidRDefault="005510C2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28.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69F6C3" w14:textId="77777777" w:rsidR="00226A1A" w:rsidRDefault="005510C2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Разучивание новых эстафет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2C5C60" w14:textId="77777777" w:rsidR="00226A1A" w:rsidRDefault="005510C2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E097EF" w14:textId="77777777" w:rsidR="00226A1A" w:rsidRDefault="005510C2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31631E" w14:textId="77777777" w:rsidR="00226A1A" w:rsidRDefault="005510C2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B4780C" w14:textId="77777777" w:rsidR="00226A1A" w:rsidRDefault="00226A1A">
            <w:pPr>
              <w:autoSpaceDE w:val="0"/>
              <w:autoSpaceDN w:val="0"/>
              <w:spacing w:before="84" w:after="0" w:line="230" w:lineRule="auto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6E51D4" w14:textId="77777777" w:rsidR="00226A1A" w:rsidRDefault="005510C2">
            <w:pPr>
              <w:autoSpaceDE w:val="0"/>
              <w:autoSpaceDN w:val="0"/>
              <w:spacing w:before="84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Устный опрос;</w:t>
            </w:r>
          </w:p>
        </w:tc>
      </w:tr>
      <w:tr w:rsidR="00226A1A" w14:paraId="46C96E63" w14:textId="77777777">
        <w:trPr>
          <w:trHeight w:hRule="exact" w:val="72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6C6945" w14:textId="77777777" w:rsidR="00226A1A" w:rsidRDefault="005510C2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29.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0F5FBA" w14:textId="77777777" w:rsidR="00226A1A" w:rsidRDefault="005510C2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Разучивание новых эстафет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D80603" w14:textId="77777777" w:rsidR="00226A1A" w:rsidRDefault="005510C2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6B77B5" w14:textId="77777777" w:rsidR="00226A1A" w:rsidRDefault="005510C2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DC4AB3" w14:textId="77777777" w:rsidR="00226A1A" w:rsidRDefault="005510C2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2A76BD" w14:textId="77777777" w:rsidR="00226A1A" w:rsidRDefault="00226A1A">
            <w:pPr>
              <w:autoSpaceDE w:val="0"/>
              <w:autoSpaceDN w:val="0"/>
              <w:spacing w:before="84" w:after="0" w:line="230" w:lineRule="auto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1A15F7" w14:textId="77777777" w:rsidR="00226A1A" w:rsidRDefault="005510C2">
            <w:pPr>
              <w:autoSpaceDE w:val="0"/>
              <w:autoSpaceDN w:val="0"/>
              <w:spacing w:before="84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Устный опрос;</w:t>
            </w:r>
          </w:p>
        </w:tc>
      </w:tr>
      <w:tr w:rsidR="00226A1A" w14:paraId="15EEA9EB" w14:textId="77777777">
        <w:trPr>
          <w:trHeight w:hRule="exact" w:val="7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9C94A5" w14:textId="77777777" w:rsidR="00226A1A" w:rsidRDefault="005510C2">
            <w:pPr>
              <w:autoSpaceDE w:val="0"/>
              <w:autoSpaceDN w:val="0"/>
              <w:spacing w:before="8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30.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FF5F1F" w14:textId="77777777" w:rsidR="00226A1A" w:rsidRPr="002C371C" w:rsidRDefault="005510C2">
            <w:pPr>
              <w:autoSpaceDE w:val="0"/>
              <w:autoSpaceDN w:val="0"/>
              <w:spacing w:before="84" w:after="0" w:line="262" w:lineRule="auto"/>
              <w:ind w:left="64" w:right="576"/>
              <w:rPr>
                <w:lang w:val="ru-RU"/>
              </w:rPr>
            </w:pPr>
            <w:r w:rsidRPr="002C371C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Практический зачет по национальным видам.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F118A8" w14:textId="77777777" w:rsidR="00226A1A" w:rsidRDefault="005510C2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4BAA31" w14:textId="77777777" w:rsidR="00226A1A" w:rsidRDefault="005510C2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CCE660" w14:textId="77777777" w:rsidR="00226A1A" w:rsidRDefault="005510C2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AEE325" w14:textId="77777777" w:rsidR="00226A1A" w:rsidRDefault="00226A1A">
            <w:pPr>
              <w:autoSpaceDE w:val="0"/>
              <w:autoSpaceDN w:val="0"/>
              <w:spacing w:before="84" w:after="0" w:line="233" w:lineRule="auto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4CB5FE" w14:textId="77777777" w:rsidR="00226A1A" w:rsidRDefault="005510C2">
            <w:pPr>
              <w:autoSpaceDE w:val="0"/>
              <w:autoSpaceDN w:val="0"/>
              <w:spacing w:before="84" w:after="0" w:line="233" w:lineRule="auto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Зачет;</w:t>
            </w:r>
          </w:p>
        </w:tc>
      </w:tr>
      <w:tr w:rsidR="00226A1A" w14:paraId="5C31BFCD" w14:textId="77777777">
        <w:trPr>
          <w:trHeight w:hRule="exact" w:val="43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F94B46" w14:textId="77777777" w:rsidR="00226A1A" w:rsidRDefault="005510C2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31.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C9B165" w14:textId="77777777" w:rsidR="00226A1A" w:rsidRPr="002C371C" w:rsidRDefault="005510C2">
            <w:pPr>
              <w:autoSpaceDE w:val="0"/>
              <w:autoSpaceDN w:val="0"/>
              <w:spacing w:before="84" w:after="0" w:line="230" w:lineRule="auto"/>
              <w:ind w:left="64"/>
              <w:rPr>
                <w:lang w:val="ru-RU"/>
              </w:rPr>
            </w:pPr>
            <w:r w:rsidRPr="002C371C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Игровые действия и новые движения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A737FF" w14:textId="77777777" w:rsidR="00226A1A" w:rsidRDefault="005510C2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C1657" w14:textId="77777777" w:rsidR="00226A1A" w:rsidRDefault="005510C2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91E63E" w14:textId="77777777" w:rsidR="00226A1A" w:rsidRDefault="005510C2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3A9BD0" w14:textId="77777777" w:rsidR="00226A1A" w:rsidRDefault="00226A1A">
            <w:pPr>
              <w:autoSpaceDE w:val="0"/>
              <w:autoSpaceDN w:val="0"/>
              <w:spacing w:before="84" w:after="0" w:line="230" w:lineRule="auto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783262" w14:textId="77777777" w:rsidR="00226A1A" w:rsidRDefault="005510C2">
            <w:pPr>
              <w:autoSpaceDE w:val="0"/>
              <w:autoSpaceDN w:val="0"/>
              <w:spacing w:before="84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Тестирование;</w:t>
            </w:r>
          </w:p>
        </w:tc>
      </w:tr>
      <w:tr w:rsidR="00226A1A" w14:paraId="2EA998F2" w14:textId="77777777">
        <w:trPr>
          <w:trHeight w:hRule="exact" w:val="43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981261" w14:textId="77777777" w:rsidR="00226A1A" w:rsidRDefault="005510C2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32.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061D8F" w14:textId="77777777" w:rsidR="00226A1A" w:rsidRDefault="005510C2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Разучивание упражнений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A8B66A" w14:textId="77777777" w:rsidR="00226A1A" w:rsidRDefault="005510C2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6AD493" w14:textId="77777777" w:rsidR="00226A1A" w:rsidRDefault="005510C2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6A03F6" w14:textId="77777777" w:rsidR="00226A1A" w:rsidRDefault="005510C2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26D82C" w14:textId="77777777" w:rsidR="00226A1A" w:rsidRDefault="00226A1A">
            <w:pPr>
              <w:autoSpaceDE w:val="0"/>
              <w:autoSpaceDN w:val="0"/>
              <w:spacing w:before="84" w:after="0" w:line="230" w:lineRule="auto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3FE7BB" w14:textId="77777777" w:rsidR="00226A1A" w:rsidRDefault="005510C2">
            <w:pPr>
              <w:autoSpaceDE w:val="0"/>
              <w:autoSpaceDN w:val="0"/>
              <w:spacing w:before="84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Зачет;</w:t>
            </w:r>
          </w:p>
        </w:tc>
      </w:tr>
      <w:tr w:rsidR="00226A1A" w14:paraId="08FF890D" w14:textId="77777777">
        <w:trPr>
          <w:trHeight w:hRule="exact" w:val="72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5D559B" w14:textId="77777777" w:rsidR="00226A1A" w:rsidRDefault="005510C2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33.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A9ED6F" w14:textId="77777777" w:rsidR="00226A1A" w:rsidRDefault="005510C2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Разучивание упражнений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0671CC" w14:textId="77777777" w:rsidR="00226A1A" w:rsidRDefault="005510C2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487AF8" w14:textId="77777777" w:rsidR="00226A1A" w:rsidRDefault="005510C2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A27075" w14:textId="77777777" w:rsidR="00226A1A" w:rsidRDefault="005510C2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C115B8" w14:textId="77777777" w:rsidR="00226A1A" w:rsidRDefault="00226A1A">
            <w:pPr>
              <w:autoSpaceDE w:val="0"/>
              <w:autoSpaceDN w:val="0"/>
              <w:spacing w:before="84" w:after="0" w:line="230" w:lineRule="auto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6AE5D1" w14:textId="77777777" w:rsidR="00226A1A" w:rsidRDefault="005510C2">
            <w:pPr>
              <w:tabs>
                <w:tab w:val="left" w:pos="136"/>
              </w:tabs>
              <w:autoSpaceDE w:val="0"/>
              <w:autoSpaceDN w:val="0"/>
              <w:spacing w:before="84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работа;</w:t>
            </w:r>
          </w:p>
        </w:tc>
      </w:tr>
      <w:tr w:rsidR="00226A1A" w14:paraId="5DA3580D" w14:textId="77777777">
        <w:trPr>
          <w:trHeight w:hRule="exact" w:val="7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397098" w14:textId="77777777" w:rsidR="00226A1A" w:rsidRDefault="005510C2">
            <w:pPr>
              <w:autoSpaceDE w:val="0"/>
              <w:autoSpaceDN w:val="0"/>
              <w:spacing w:before="8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34.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A14BE4" w14:textId="77777777" w:rsidR="00226A1A" w:rsidRDefault="005510C2">
            <w:pPr>
              <w:autoSpaceDE w:val="0"/>
              <w:autoSpaceDN w:val="0"/>
              <w:spacing w:before="86" w:after="0" w:line="262" w:lineRule="auto"/>
              <w:ind w:left="64"/>
            </w:pPr>
            <w:r w:rsidRPr="002C371C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Обучать хваткам большого теннисного мяча. </w:t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Передача мяча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E9270C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8BBA32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72EAE7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AA787C" w14:textId="77777777" w:rsidR="00226A1A" w:rsidRDefault="00226A1A">
            <w:pPr>
              <w:autoSpaceDE w:val="0"/>
              <w:autoSpaceDN w:val="0"/>
              <w:spacing w:before="86" w:after="0" w:line="230" w:lineRule="auto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DCFB58" w14:textId="77777777" w:rsidR="00226A1A" w:rsidRDefault="005510C2">
            <w:pPr>
              <w:autoSpaceDE w:val="0"/>
              <w:autoSpaceDN w:val="0"/>
              <w:spacing w:before="86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Устный опрос;</w:t>
            </w:r>
          </w:p>
        </w:tc>
      </w:tr>
      <w:tr w:rsidR="00226A1A" w14:paraId="782FE231" w14:textId="77777777">
        <w:trPr>
          <w:trHeight w:hRule="exact" w:val="72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75D8F1" w14:textId="77777777" w:rsidR="00226A1A" w:rsidRDefault="005510C2">
            <w:pPr>
              <w:autoSpaceDE w:val="0"/>
              <w:autoSpaceDN w:val="0"/>
              <w:spacing w:before="8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35.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1076CE" w14:textId="77777777" w:rsidR="00226A1A" w:rsidRDefault="005510C2">
            <w:pPr>
              <w:autoSpaceDE w:val="0"/>
              <w:autoSpaceDN w:val="0"/>
              <w:spacing w:before="86" w:after="0" w:line="262" w:lineRule="auto"/>
              <w:ind w:left="64"/>
            </w:pPr>
            <w:r w:rsidRPr="002C371C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Обучать хваткам большого теннисного мяча. </w:t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Передача мяча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AAB433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CFC990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748CA2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43C4F1" w14:textId="77777777" w:rsidR="00226A1A" w:rsidRDefault="00226A1A">
            <w:pPr>
              <w:autoSpaceDE w:val="0"/>
              <w:autoSpaceDN w:val="0"/>
              <w:spacing w:before="86" w:after="0" w:line="230" w:lineRule="auto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E74431" w14:textId="77777777" w:rsidR="00226A1A" w:rsidRDefault="005510C2">
            <w:pPr>
              <w:autoSpaceDE w:val="0"/>
              <w:autoSpaceDN w:val="0"/>
              <w:spacing w:before="86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Устный опрос;</w:t>
            </w:r>
          </w:p>
        </w:tc>
      </w:tr>
      <w:tr w:rsidR="00226A1A" w14:paraId="428B9611" w14:textId="77777777">
        <w:trPr>
          <w:trHeight w:hRule="exact" w:val="95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055C33" w14:textId="77777777" w:rsidR="00226A1A" w:rsidRDefault="005510C2">
            <w:pPr>
              <w:autoSpaceDE w:val="0"/>
              <w:autoSpaceDN w:val="0"/>
              <w:spacing w:before="8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36.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AEE7AB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Передача большого мяча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FA6E79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6D129E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6FF837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920E07" w14:textId="77777777" w:rsidR="00226A1A" w:rsidRDefault="00226A1A">
            <w:pPr>
              <w:autoSpaceDE w:val="0"/>
              <w:autoSpaceDN w:val="0"/>
              <w:spacing w:before="86" w:after="0" w:line="230" w:lineRule="auto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30F74A" w14:textId="77777777" w:rsidR="00226A1A" w:rsidRDefault="005510C2">
            <w:pPr>
              <w:autoSpaceDE w:val="0"/>
              <w:autoSpaceDN w:val="0"/>
              <w:spacing w:before="86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Устный опрос;</w:t>
            </w:r>
          </w:p>
        </w:tc>
      </w:tr>
      <w:tr w:rsidR="00226A1A" w14:paraId="77317BBA" w14:textId="77777777">
        <w:trPr>
          <w:trHeight w:hRule="exact" w:val="7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08EF42" w14:textId="77777777" w:rsidR="00226A1A" w:rsidRDefault="005510C2">
            <w:pPr>
              <w:autoSpaceDE w:val="0"/>
              <w:autoSpaceDN w:val="0"/>
              <w:spacing w:before="8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37.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CF6BB9" w14:textId="77777777" w:rsidR="00226A1A" w:rsidRPr="002C371C" w:rsidRDefault="005510C2">
            <w:pPr>
              <w:autoSpaceDE w:val="0"/>
              <w:autoSpaceDN w:val="0"/>
              <w:spacing w:before="86" w:after="0" w:line="230" w:lineRule="auto"/>
              <w:ind w:left="64"/>
              <w:rPr>
                <w:lang w:val="ru-RU"/>
              </w:rPr>
            </w:pPr>
            <w:r w:rsidRPr="002C371C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Прыжки через скакалку и ведение мяча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64939E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7FDBCE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204BA6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02E2AB" w14:textId="77777777" w:rsidR="00226A1A" w:rsidRDefault="00226A1A">
            <w:pPr>
              <w:autoSpaceDE w:val="0"/>
              <w:autoSpaceDN w:val="0"/>
              <w:spacing w:before="86" w:after="0" w:line="230" w:lineRule="auto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BE78EB" w14:textId="77777777" w:rsidR="00226A1A" w:rsidRDefault="005510C2">
            <w:pPr>
              <w:tabs>
                <w:tab w:val="left" w:pos="136"/>
              </w:tabs>
              <w:autoSpaceDE w:val="0"/>
              <w:autoSpaceDN w:val="0"/>
              <w:spacing w:before="86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работа;</w:t>
            </w:r>
          </w:p>
        </w:tc>
      </w:tr>
      <w:tr w:rsidR="00226A1A" w14:paraId="5FA1A042" w14:textId="77777777">
        <w:trPr>
          <w:trHeight w:hRule="exact" w:val="72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647CCA" w14:textId="77777777" w:rsidR="00226A1A" w:rsidRDefault="005510C2">
            <w:pPr>
              <w:autoSpaceDE w:val="0"/>
              <w:autoSpaceDN w:val="0"/>
              <w:spacing w:before="8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38.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1432B6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Ведение мяча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EA6E73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9BEEB1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20EFFE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A3A822" w14:textId="77777777" w:rsidR="00226A1A" w:rsidRDefault="00226A1A">
            <w:pPr>
              <w:autoSpaceDE w:val="0"/>
              <w:autoSpaceDN w:val="0"/>
              <w:spacing w:before="86" w:after="0" w:line="230" w:lineRule="auto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75F76C" w14:textId="77777777" w:rsidR="00226A1A" w:rsidRDefault="005510C2">
            <w:pPr>
              <w:autoSpaceDE w:val="0"/>
              <w:autoSpaceDN w:val="0"/>
              <w:spacing w:before="86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Устный опрос;</w:t>
            </w:r>
          </w:p>
        </w:tc>
      </w:tr>
      <w:tr w:rsidR="00226A1A" w14:paraId="0DA95938" w14:textId="77777777">
        <w:trPr>
          <w:trHeight w:hRule="exact" w:val="72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8DDC64" w14:textId="77777777" w:rsidR="00226A1A" w:rsidRDefault="005510C2">
            <w:pPr>
              <w:autoSpaceDE w:val="0"/>
              <w:autoSpaceDN w:val="0"/>
              <w:spacing w:before="8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39.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4CCF0F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Ведение мяча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B0270C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6E4D5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158165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11B425" w14:textId="77777777" w:rsidR="00226A1A" w:rsidRDefault="00226A1A">
            <w:pPr>
              <w:autoSpaceDE w:val="0"/>
              <w:autoSpaceDN w:val="0"/>
              <w:spacing w:before="86" w:after="0" w:line="230" w:lineRule="auto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38A89C" w14:textId="77777777" w:rsidR="00226A1A" w:rsidRDefault="005510C2">
            <w:pPr>
              <w:autoSpaceDE w:val="0"/>
              <w:autoSpaceDN w:val="0"/>
              <w:spacing w:before="86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Устный опрос;</w:t>
            </w:r>
          </w:p>
        </w:tc>
      </w:tr>
      <w:tr w:rsidR="00226A1A" w14:paraId="3E3A7766" w14:textId="77777777">
        <w:trPr>
          <w:trHeight w:hRule="exact" w:val="70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D0663A" w14:textId="77777777" w:rsidR="00226A1A" w:rsidRDefault="005510C2">
            <w:pPr>
              <w:autoSpaceDE w:val="0"/>
              <w:autoSpaceDN w:val="0"/>
              <w:spacing w:before="8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40.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EE9158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Ловля баскетбольного мяча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4AA162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1DD9DC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3B9BAD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CFEBA7" w14:textId="77777777" w:rsidR="00226A1A" w:rsidRDefault="00226A1A">
            <w:pPr>
              <w:autoSpaceDE w:val="0"/>
              <w:autoSpaceDN w:val="0"/>
              <w:spacing w:before="86" w:after="0" w:line="230" w:lineRule="auto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903B29" w14:textId="77777777" w:rsidR="00226A1A" w:rsidRDefault="005510C2">
            <w:pPr>
              <w:autoSpaceDE w:val="0"/>
              <w:autoSpaceDN w:val="0"/>
              <w:spacing w:before="86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Устный опрос;</w:t>
            </w:r>
          </w:p>
        </w:tc>
      </w:tr>
    </w:tbl>
    <w:p w14:paraId="64036649" w14:textId="77777777" w:rsidR="00226A1A" w:rsidRDefault="00226A1A">
      <w:pPr>
        <w:autoSpaceDE w:val="0"/>
        <w:autoSpaceDN w:val="0"/>
        <w:spacing w:after="0" w:line="14" w:lineRule="exact"/>
      </w:pPr>
    </w:p>
    <w:p w14:paraId="7177DD60" w14:textId="77777777" w:rsidR="00226A1A" w:rsidRDefault="00226A1A">
      <w:pPr>
        <w:sectPr w:rsidR="00226A1A" w:rsidSect="002D1191">
          <w:pgSz w:w="11900" w:h="16840"/>
          <w:pgMar w:top="709" w:right="843" w:bottom="500" w:left="654" w:header="720" w:footer="720" w:gutter="0"/>
          <w:cols w:space="720" w:equalWidth="0">
            <w:col w:w="10403" w:space="0"/>
          </w:cols>
          <w:docGrid w:linePitch="360"/>
        </w:sectPr>
      </w:pPr>
    </w:p>
    <w:p w14:paraId="1E74AA6E" w14:textId="77777777" w:rsidR="00226A1A" w:rsidRDefault="00226A1A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40"/>
        <w:gridCol w:w="4192"/>
        <w:gridCol w:w="640"/>
        <w:gridCol w:w="1416"/>
        <w:gridCol w:w="1456"/>
        <w:gridCol w:w="1078"/>
        <w:gridCol w:w="1438"/>
      </w:tblGrid>
      <w:tr w:rsidR="00226A1A" w14:paraId="7F3C6ADA" w14:textId="77777777">
        <w:trPr>
          <w:trHeight w:hRule="exact" w:val="7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BB0FDB" w14:textId="77777777" w:rsidR="00226A1A" w:rsidRDefault="005510C2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41.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5C32DB" w14:textId="77777777" w:rsidR="00226A1A" w:rsidRDefault="005510C2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Ловля баскетбольного мяча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17BD6B" w14:textId="77777777" w:rsidR="00226A1A" w:rsidRDefault="005510C2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CAA51C" w14:textId="77777777" w:rsidR="00226A1A" w:rsidRDefault="005510C2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2D0B1A" w14:textId="77777777" w:rsidR="00226A1A" w:rsidRDefault="005510C2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0F9572" w14:textId="77777777" w:rsidR="00226A1A" w:rsidRDefault="00226A1A">
            <w:pPr>
              <w:autoSpaceDE w:val="0"/>
              <w:autoSpaceDN w:val="0"/>
              <w:spacing w:before="84" w:after="0" w:line="230" w:lineRule="auto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E52EAC" w14:textId="77777777" w:rsidR="00226A1A" w:rsidRDefault="005510C2">
            <w:pPr>
              <w:autoSpaceDE w:val="0"/>
              <w:autoSpaceDN w:val="0"/>
              <w:spacing w:before="84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Устный опрос;</w:t>
            </w:r>
          </w:p>
        </w:tc>
      </w:tr>
      <w:tr w:rsidR="00226A1A" w14:paraId="488CC882" w14:textId="77777777">
        <w:trPr>
          <w:trHeight w:hRule="exact" w:val="72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DC1C77" w14:textId="77777777" w:rsidR="00226A1A" w:rsidRDefault="005510C2">
            <w:pPr>
              <w:autoSpaceDE w:val="0"/>
              <w:autoSpaceDN w:val="0"/>
              <w:spacing w:before="8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42.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3CD107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Игра "Удочка"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2BE48A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EB6AA9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6797DB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398AD2" w14:textId="77777777" w:rsidR="00226A1A" w:rsidRDefault="00226A1A">
            <w:pPr>
              <w:autoSpaceDE w:val="0"/>
              <w:autoSpaceDN w:val="0"/>
              <w:spacing w:before="86" w:after="0" w:line="230" w:lineRule="auto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8F6118" w14:textId="77777777" w:rsidR="00226A1A" w:rsidRDefault="005510C2">
            <w:pPr>
              <w:tabs>
                <w:tab w:val="left" w:pos="136"/>
              </w:tabs>
              <w:autoSpaceDE w:val="0"/>
              <w:autoSpaceDN w:val="0"/>
              <w:spacing w:before="86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работа;</w:t>
            </w:r>
          </w:p>
        </w:tc>
      </w:tr>
      <w:tr w:rsidR="00226A1A" w14:paraId="4D33C009" w14:textId="77777777">
        <w:trPr>
          <w:trHeight w:hRule="exact" w:val="7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F5078E" w14:textId="77777777" w:rsidR="00226A1A" w:rsidRDefault="005510C2">
            <w:pPr>
              <w:autoSpaceDE w:val="0"/>
              <w:autoSpaceDN w:val="0"/>
              <w:spacing w:before="8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43.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2FB4BE" w14:textId="77777777" w:rsidR="00226A1A" w:rsidRDefault="005510C2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Игра "Удочка"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35B4EA" w14:textId="77777777" w:rsidR="00226A1A" w:rsidRDefault="005510C2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6A5152" w14:textId="77777777" w:rsidR="00226A1A" w:rsidRDefault="005510C2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BE883D" w14:textId="77777777" w:rsidR="00226A1A" w:rsidRDefault="005510C2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7D50A5" w14:textId="77777777" w:rsidR="00226A1A" w:rsidRDefault="00226A1A">
            <w:pPr>
              <w:autoSpaceDE w:val="0"/>
              <w:autoSpaceDN w:val="0"/>
              <w:spacing w:before="88" w:after="0" w:line="230" w:lineRule="auto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8BA489" w14:textId="77777777" w:rsidR="00226A1A" w:rsidRDefault="005510C2">
            <w:pPr>
              <w:autoSpaceDE w:val="0"/>
              <w:autoSpaceDN w:val="0"/>
              <w:spacing w:before="8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Устный опрос;</w:t>
            </w:r>
          </w:p>
        </w:tc>
      </w:tr>
      <w:tr w:rsidR="00226A1A" w14:paraId="0EBA0A17" w14:textId="77777777">
        <w:trPr>
          <w:trHeight w:hRule="exact" w:val="7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5AEFD0" w14:textId="77777777" w:rsidR="00226A1A" w:rsidRDefault="005510C2">
            <w:pPr>
              <w:autoSpaceDE w:val="0"/>
              <w:autoSpaceDN w:val="0"/>
              <w:spacing w:before="8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44.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AED089" w14:textId="77777777" w:rsidR="00226A1A" w:rsidRDefault="005510C2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Ловля баскетбольного мяча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82E6AA" w14:textId="77777777" w:rsidR="00226A1A" w:rsidRDefault="005510C2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D8123A" w14:textId="77777777" w:rsidR="00226A1A" w:rsidRDefault="005510C2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400852" w14:textId="77777777" w:rsidR="00226A1A" w:rsidRDefault="005510C2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8C160C" w14:textId="77777777" w:rsidR="00226A1A" w:rsidRDefault="00226A1A">
            <w:pPr>
              <w:autoSpaceDE w:val="0"/>
              <w:autoSpaceDN w:val="0"/>
              <w:spacing w:before="88" w:after="0" w:line="230" w:lineRule="auto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367F2F" w14:textId="77777777" w:rsidR="00226A1A" w:rsidRDefault="005510C2">
            <w:pPr>
              <w:autoSpaceDE w:val="0"/>
              <w:autoSpaceDN w:val="0"/>
              <w:spacing w:before="8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Устный опрос;</w:t>
            </w:r>
          </w:p>
        </w:tc>
      </w:tr>
      <w:tr w:rsidR="00226A1A" w14:paraId="009736BB" w14:textId="77777777">
        <w:trPr>
          <w:trHeight w:hRule="exact" w:val="43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21C9EF" w14:textId="77777777" w:rsidR="00226A1A" w:rsidRDefault="005510C2">
            <w:pPr>
              <w:autoSpaceDE w:val="0"/>
              <w:autoSpaceDN w:val="0"/>
              <w:spacing w:before="8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45.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4C846E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Перекаты назад, на бок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81490D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DC5071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06B4ED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57B294" w14:textId="77777777" w:rsidR="00226A1A" w:rsidRDefault="00226A1A">
            <w:pPr>
              <w:autoSpaceDE w:val="0"/>
              <w:autoSpaceDN w:val="0"/>
              <w:spacing w:before="86" w:after="0" w:line="230" w:lineRule="auto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6AA05E" w14:textId="77777777" w:rsidR="00226A1A" w:rsidRDefault="005510C2">
            <w:pPr>
              <w:autoSpaceDE w:val="0"/>
              <w:autoSpaceDN w:val="0"/>
              <w:spacing w:before="86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Тестирование;</w:t>
            </w:r>
          </w:p>
        </w:tc>
      </w:tr>
      <w:tr w:rsidR="00226A1A" w14:paraId="6D385CD9" w14:textId="77777777">
        <w:trPr>
          <w:trHeight w:hRule="exact" w:val="43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1B4BB8" w14:textId="77777777" w:rsidR="00226A1A" w:rsidRDefault="005510C2">
            <w:pPr>
              <w:autoSpaceDE w:val="0"/>
              <w:autoSpaceDN w:val="0"/>
              <w:spacing w:before="8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46.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34BCFE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Перекаты назад, на бок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4337D7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C1E53B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83F622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8626D4" w14:textId="77777777" w:rsidR="00226A1A" w:rsidRDefault="00226A1A">
            <w:pPr>
              <w:autoSpaceDE w:val="0"/>
              <w:autoSpaceDN w:val="0"/>
              <w:spacing w:before="86" w:after="0" w:line="230" w:lineRule="auto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8C80DD" w14:textId="77777777" w:rsidR="00226A1A" w:rsidRDefault="005510C2">
            <w:pPr>
              <w:autoSpaceDE w:val="0"/>
              <w:autoSpaceDN w:val="0"/>
              <w:spacing w:before="86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Тестирование;</w:t>
            </w:r>
          </w:p>
        </w:tc>
      </w:tr>
      <w:tr w:rsidR="00226A1A" w14:paraId="391C1273" w14:textId="77777777">
        <w:trPr>
          <w:trHeight w:hRule="exact" w:val="7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4EE460" w14:textId="77777777" w:rsidR="00226A1A" w:rsidRDefault="005510C2">
            <w:pPr>
              <w:autoSpaceDE w:val="0"/>
              <w:autoSpaceDN w:val="0"/>
              <w:spacing w:before="8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47.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9BEDF3" w14:textId="77777777" w:rsidR="00226A1A" w:rsidRDefault="005510C2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Кувырки вперед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044A28" w14:textId="77777777" w:rsidR="00226A1A" w:rsidRDefault="005510C2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9DDA4B" w14:textId="77777777" w:rsidR="00226A1A" w:rsidRDefault="005510C2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CC2917" w14:textId="77777777" w:rsidR="00226A1A" w:rsidRDefault="005510C2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5139E3" w14:textId="77777777" w:rsidR="00226A1A" w:rsidRDefault="00226A1A">
            <w:pPr>
              <w:autoSpaceDE w:val="0"/>
              <w:autoSpaceDN w:val="0"/>
              <w:spacing w:before="84" w:after="0" w:line="233" w:lineRule="auto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268DD6" w14:textId="77777777" w:rsidR="00226A1A" w:rsidRDefault="005510C2">
            <w:pPr>
              <w:autoSpaceDE w:val="0"/>
              <w:autoSpaceDN w:val="0"/>
              <w:spacing w:before="84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Устный опрос;</w:t>
            </w:r>
          </w:p>
        </w:tc>
      </w:tr>
      <w:tr w:rsidR="00226A1A" w14:paraId="55E39342" w14:textId="77777777">
        <w:trPr>
          <w:trHeight w:hRule="exact" w:val="7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FC991A" w14:textId="77777777" w:rsidR="00226A1A" w:rsidRDefault="005510C2">
            <w:pPr>
              <w:autoSpaceDE w:val="0"/>
              <w:autoSpaceDN w:val="0"/>
              <w:spacing w:before="8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48.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8A2D52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Кувырки вперед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F98970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1A880C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E1FFAA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19E54B" w14:textId="77777777" w:rsidR="00226A1A" w:rsidRDefault="00226A1A">
            <w:pPr>
              <w:autoSpaceDE w:val="0"/>
              <w:autoSpaceDN w:val="0"/>
              <w:spacing w:before="86" w:after="0" w:line="230" w:lineRule="auto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7E1B20" w14:textId="77777777" w:rsidR="00226A1A" w:rsidRDefault="005510C2">
            <w:pPr>
              <w:tabs>
                <w:tab w:val="left" w:pos="136"/>
              </w:tabs>
              <w:autoSpaceDE w:val="0"/>
              <w:autoSpaceDN w:val="0"/>
              <w:spacing w:before="86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работа;</w:t>
            </w:r>
          </w:p>
        </w:tc>
      </w:tr>
      <w:tr w:rsidR="00226A1A" w14:paraId="3F8FC35A" w14:textId="77777777">
        <w:trPr>
          <w:trHeight w:hRule="exact" w:val="72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954137" w14:textId="77777777" w:rsidR="00226A1A" w:rsidRDefault="005510C2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49.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F3A695" w14:textId="77777777" w:rsidR="00226A1A" w:rsidRDefault="005510C2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Прыжки со скамейки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4A8688" w14:textId="77777777" w:rsidR="00226A1A" w:rsidRDefault="005510C2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17F888" w14:textId="77777777" w:rsidR="00226A1A" w:rsidRDefault="005510C2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A64D3F" w14:textId="77777777" w:rsidR="00226A1A" w:rsidRDefault="005510C2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EE73E8" w14:textId="77777777" w:rsidR="00226A1A" w:rsidRDefault="00226A1A">
            <w:pPr>
              <w:autoSpaceDE w:val="0"/>
              <w:autoSpaceDN w:val="0"/>
              <w:spacing w:before="84" w:after="0" w:line="230" w:lineRule="auto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E1553C" w14:textId="77777777" w:rsidR="00226A1A" w:rsidRDefault="005510C2">
            <w:pPr>
              <w:autoSpaceDE w:val="0"/>
              <w:autoSpaceDN w:val="0"/>
              <w:spacing w:before="84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Устный опрос;</w:t>
            </w:r>
          </w:p>
        </w:tc>
      </w:tr>
      <w:tr w:rsidR="00226A1A" w14:paraId="34C6C807" w14:textId="77777777">
        <w:trPr>
          <w:trHeight w:hRule="exact" w:val="43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462466" w14:textId="77777777" w:rsidR="00226A1A" w:rsidRDefault="005510C2">
            <w:pPr>
              <w:autoSpaceDE w:val="0"/>
              <w:autoSpaceDN w:val="0"/>
              <w:spacing w:before="8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50.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EF0238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Прыжки со скамейки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34FBC8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ABEE8A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EAF788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26D640" w14:textId="77777777" w:rsidR="00226A1A" w:rsidRDefault="00226A1A">
            <w:pPr>
              <w:autoSpaceDE w:val="0"/>
              <w:autoSpaceDN w:val="0"/>
              <w:spacing w:before="86" w:after="0" w:line="230" w:lineRule="auto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F637C8" w14:textId="77777777" w:rsidR="00226A1A" w:rsidRDefault="005510C2">
            <w:pPr>
              <w:autoSpaceDE w:val="0"/>
              <w:autoSpaceDN w:val="0"/>
              <w:spacing w:before="86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Зачет;</w:t>
            </w:r>
          </w:p>
        </w:tc>
      </w:tr>
      <w:tr w:rsidR="00226A1A" w14:paraId="3C1EA20E" w14:textId="77777777">
        <w:trPr>
          <w:trHeight w:hRule="exact" w:val="7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F47C40" w14:textId="77777777" w:rsidR="00226A1A" w:rsidRDefault="005510C2">
            <w:pPr>
              <w:autoSpaceDE w:val="0"/>
              <w:autoSpaceDN w:val="0"/>
              <w:spacing w:before="8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51.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4F7691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Лазание по гимнастической скамейке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849848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D2C272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7A6368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447E60" w14:textId="77777777" w:rsidR="00226A1A" w:rsidRDefault="00226A1A">
            <w:pPr>
              <w:autoSpaceDE w:val="0"/>
              <w:autoSpaceDN w:val="0"/>
              <w:spacing w:before="86" w:after="0" w:line="230" w:lineRule="auto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B0EA70" w14:textId="77777777" w:rsidR="00226A1A" w:rsidRDefault="005510C2">
            <w:pPr>
              <w:autoSpaceDE w:val="0"/>
              <w:autoSpaceDN w:val="0"/>
              <w:spacing w:before="86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Устный опрос;</w:t>
            </w:r>
          </w:p>
        </w:tc>
      </w:tr>
      <w:tr w:rsidR="00226A1A" w14:paraId="06B02668" w14:textId="77777777">
        <w:trPr>
          <w:trHeight w:hRule="exact" w:val="43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3BC4FB" w14:textId="77777777" w:rsidR="00226A1A" w:rsidRDefault="005510C2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52.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00BF7A" w14:textId="77777777" w:rsidR="00226A1A" w:rsidRDefault="005510C2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Лазание по гимнастической скамейке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BE938B" w14:textId="77777777" w:rsidR="00226A1A" w:rsidRDefault="005510C2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2F2EBD" w14:textId="77777777" w:rsidR="00226A1A" w:rsidRDefault="005510C2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20CA39" w14:textId="77777777" w:rsidR="00226A1A" w:rsidRDefault="005510C2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FAC413" w14:textId="77777777" w:rsidR="00226A1A" w:rsidRDefault="00226A1A">
            <w:pPr>
              <w:autoSpaceDE w:val="0"/>
              <w:autoSpaceDN w:val="0"/>
              <w:spacing w:before="84" w:after="0" w:line="230" w:lineRule="auto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40DECC" w14:textId="77777777" w:rsidR="00226A1A" w:rsidRDefault="005510C2">
            <w:pPr>
              <w:autoSpaceDE w:val="0"/>
              <w:autoSpaceDN w:val="0"/>
              <w:spacing w:before="84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Тестирование;</w:t>
            </w:r>
          </w:p>
        </w:tc>
      </w:tr>
      <w:tr w:rsidR="00226A1A" w14:paraId="45C06ED1" w14:textId="77777777">
        <w:trPr>
          <w:trHeight w:hRule="exact" w:val="72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BE25A5" w14:textId="77777777" w:rsidR="00226A1A" w:rsidRDefault="005510C2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53.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B6F7D1" w14:textId="77777777" w:rsidR="00226A1A" w:rsidRPr="002C371C" w:rsidRDefault="005510C2">
            <w:pPr>
              <w:autoSpaceDE w:val="0"/>
              <w:autoSpaceDN w:val="0"/>
              <w:spacing w:before="84" w:after="0" w:line="230" w:lineRule="auto"/>
              <w:ind w:left="64"/>
              <w:rPr>
                <w:lang w:val="ru-RU"/>
              </w:rPr>
            </w:pPr>
            <w:r w:rsidRPr="002C371C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Элементы гимнастики в игре"Альпинист"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4DF4B4" w14:textId="77777777" w:rsidR="00226A1A" w:rsidRDefault="005510C2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B166D1" w14:textId="77777777" w:rsidR="00226A1A" w:rsidRDefault="005510C2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C2606D" w14:textId="77777777" w:rsidR="00226A1A" w:rsidRDefault="005510C2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FA2338" w14:textId="77777777" w:rsidR="00226A1A" w:rsidRDefault="00226A1A">
            <w:pPr>
              <w:autoSpaceDE w:val="0"/>
              <w:autoSpaceDN w:val="0"/>
              <w:spacing w:before="84" w:after="0" w:line="230" w:lineRule="auto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25EB4B" w14:textId="77777777" w:rsidR="00226A1A" w:rsidRDefault="005510C2">
            <w:pPr>
              <w:autoSpaceDE w:val="0"/>
              <w:autoSpaceDN w:val="0"/>
              <w:spacing w:before="84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Устный опрос;</w:t>
            </w:r>
          </w:p>
        </w:tc>
      </w:tr>
      <w:tr w:rsidR="00226A1A" w14:paraId="1F0CCC28" w14:textId="77777777">
        <w:trPr>
          <w:trHeight w:hRule="exact" w:val="7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682836" w14:textId="77777777" w:rsidR="00226A1A" w:rsidRDefault="005510C2">
            <w:pPr>
              <w:autoSpaceDE w:val="0"/>
              <w:autoSpaceDN w:val="0"/>
              <w:spacing w:before="8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54.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DB62C0" w14:textId="77777777" w:rsidR="00226A1A" w:rsidRPr="002C371C" w:rsidRDefault="005510C2">
            <w:pPr>
              <w:autoSpaceDE w:val="0"/>
              <w:autoSpaceDN w:val="0"/>
              <w:spacing w:before="84" w:after="0" w:line="233" w:lineRule="auto"/>
              <w:ind w:left="64"/>
              <w:rPr>
                <w:lang w:val="ru-RU"/>
              </w:rPr>
            </w:pPr>
            <w:r w:rsidRPr="002C371C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Бросок и ловля теннисного мяча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68565E" w14:textId="77777777" w:rsidR="00226A1A" w:rsidRDefault="005510C2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C60CDE" w14:textId="77777777" w:rsidR="00226A1A" w:rsidRDefault="005510C2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E88DBF" w14:textId="77777777" w:rsidR="00226A1A" w:rsidRDefault="005510C2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929DD8" w14:textId="77777777" w:rsidR="00226A1A" w:rsidRDefault="00226A1A">
            <w:pPr>
              <w:autoSpaceDE w:val="0"/>
              <w:autoSpaceDN w:val="0"/>
              <w:spacing w:before="84" w:after="0" w:line="233" w:lineRule="auto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BE4FEC" w14:textId="77777777" w:rsidR="00226A1A" w:rsidRDefault="005510C2">
            <w:pPr>
              <w:autoSpaceDE w:val="0"/>
              <w:autoSpaceDN w:val="0"/>
              <w:spacing w:before="84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Устный опрос;</w:t>
            </w:r>
          </w:p>
        </w:tc>
      </w:tr>
      <w:tr w:rsidR="00226A1A" w14:paraId="11DCE0F6" w14:textId="77777777">
        <w:trPr>
          <w:trHeight w:hRule="exact" w:val="43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00CF95" w14:textId="77777777" w:rsidR="00226A1A" w:rsidRDefault="005510C2">
            <w:pPr>
              <w:autoSpaceDE w:val="0"/>
              <w:autoSpaceDN w:val="0"/>
              <w:spacing w:before="8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55.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2851AF" w14:textId="77777777" w:rsidR="00226A1A" w:rsidRPr="002C371C" w:rsidRDefault="005510C2">
            <w:pPr>
              <w:autoSpaceDE w:val="0"/>
              <w:autoSpaceDN w:val="0"/>
              <w:spacing w:before="86" w:after="0" w:line="230" w:lineRule="auto"/>
              <w:ind w:left="64"/>
              <w:rPr>
                <w:lang w:val="ru-RU"/>
              </w:rPr>
            </w:pPr>
            <w:r w:rsidRPr="002C371C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Бросок и ловля теннисного мяча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D27627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0B65E7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50F715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23A1E5" w14:textId="77777777" w:rsidR="00226A1A" w:rsidRDefault="00226A1A">
            <w:pPr>
              <w:autoSpaceDE w:val="0"/>
              <w:autoSpaceDN w:val="0"/>
              <w:spacing w:before="86" w:after="0" w:line="230" w:lineRule="auto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0689B0" w14:textId="77777777" w:rsidR="00226A1A" w:rsidRDefault="005510C2">
            <w:pPr>
              <w:autoSpaceDE w:val="0"/>
              <w:autoSpaceDN w:val="0"/>
              <w:spacing w:before="86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Тестирование;</w:t>
            </w:r>
          </w:p>
        </w:tc>
      </w:tr>
      <w:tr w:rsidR="00226A1A" w14:paraId="708D036E" w14:textId="77777777">
        <w:trPr>
          <w:trHeight w:hRule="exact" w:val="72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AEF470" w14:textId="77777777" w:rsidR="00226A1A" w:rsidRDefault="005510C2">
            <w:pPr>
              <w:autoSpaceDE w:val="0"/>
              <w:autoSpaceDN w:val="0"/>
              <w:spacing w:before="8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56.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E459F0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Техника ходьбы и бега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5AF938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17B98E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3638C1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2C187B" w14:textId="77777777" w:rsidR="00226A1A" w:rsidRDefault="00226A1A">
            <w:pPr>
              <w:autoSpaceDE w:val="0"/>
              <w:autoSpaceDN w:val="0"/>
              <w:spacing w:before="86" w:after="0" w:line="230" w:lineRule="auto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B414C1" w14:textId="77777777" w:rsidR="00226A1A" w:rsidRDefault="005510C2">
            <w:pPr>
              <w:tabs>
                <w:tab w:val="left" w:pos="136"/>
              </w:tabs>
              <w:autoSpaceDE w:val="0"/>
              <w:autoSpaceDN w:val="0"/>
              <w:spacing w:before="86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работа;</w:t>
            </w:r>
          </w:p>
        </w:tc>
      </w:tr>
      <w:tr w:rsidR="00226A1A" w14:paraId="34E0D187" w14:textId="77777777">
        <w:trPr>
          <w:trHeight w:hRule="exact" w:val="72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C99290" w14:textId="77777777" w:rsidR="00226A1A" w:rsidRDefault="005510C2">
            <w:pPr>
              <w:autoSpaceDE w:val="0"/>
              <w:autoSpaceDN w:val="0"/>
              <w:spacing w:before="8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57.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08850B" w14:textId="77777777" w:rsidR="00226A1A" w:rsidRPr="002C371C" w:rsidRDefault="005510C2">
            <w:pPr>
              <w:autoSpaceDE w:val="0"/>
              <w:autoSpaceDN w:val="0"/>
              <w:spacing w:before="88" w:after="0" w:line="230" w:lineRule="auto"/>
              <w:ind w:left="64"/>
              <w:rPr>
                <w:lang w:val="ru-RU"/>
              </w:rPr>
            </w:pPr>
            <w:r w:rsidRPr="002C371C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Бросок теннисного мяча из - за головы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E4ABAC" w14:textId="77777777" w:rsidR="00226A1A" w:rsidRDefault="005510C2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9AB390" w14:textId="77777777" w:rsidR="00226A1A" w:rsidRDefault="005510C2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E75921" w14:textId="77777777" w:rsidR="00226A1A" w:rsidRDefault="005510C2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531B36" w14:textId="77777777" w:rsidR="00226A1A" w:rsidRDefault="00226A1A">
            <w:pPr>
              <w:autoSpaceDE w:val="0"/>
              <w:autoSpaceDN w:val="0"/>
              <w:spacing w:before="88" w:after="0" w:line="230" w:lineRule="auto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47A062" w14:textId="77777777" w:rsidR="00226A1A" w:rsidRDefault="005510C2">
            <w:pPr>
              <w:autoSpaceDE w:val="0"/>
              <w:autoSpaceDN w:val="0"/>
              <w:spacing w:before="8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Устный опрос;</w:t>
            </w:r>
          </w:p>
        </w:tc>
      </w:tr>
      <w:tr w:rsidR="00226A1A" w14:paraId="55D9442D" w14:textId="77777777">
        <w:trPr>
          <w:trHeight w:hRule="exact" w:val="72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D300AF" w14:textId="77777777" w:rsidR="00226A1A" w:rsidRDefault="005510C2">
            <w:pPr>
              <w:autoSpaceDE w:val="0"/>
              <w:autoSpaceDN w:val="0"/>
              <w:spacing w:before="8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58.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CE0ED8" w14:textId="77777777" w:rsidR="00226A1A" w:rsidRPr="002C371C" w:rsidRDefault="005510C2">
            <w:pPr>
              <w:autoSpaceDE w:val="0"/>
              <w:autoSpaceDN w:val="0"/>
              <w:spacing w:before="86" w:after="0" w:line="230" w:lineRule="auto"/>
              <w:ind w:left="64"/>
              <w:rPr>
                <w:lang w:val="ru-RU"/>
              </w:rPr>
            </w:pPr>
            <w:r w:rsidRPr="002C371C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Бросок теннисного мяча из - за головы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1C4312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45D1C6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8D504E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4E7CBB" w14:textId="77777777" w:rsidR="00226A1A" w:rsidRDefault="00226A1A">
            <w:pPr>
              <w:autoSpaceDE w:val="0"/>
              <w:autoSpaceDN w:val="0"/>
              <w:spacing w:before="86" w:after="0" w:line="230" w:lineRule="auto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13D4D9" w14:textId="77777777" w:rsidR="00226A1A" w:rsidRDefault="005510C2">
            <w:pPr>
              <w:autoSpaceDE w:val="0"/>
              <w:autoSpaceDN w:val="0"/>
              <w:spacing w:before="86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Устный опрос;</w:t>
            </w:r>
          </w:p>
        </w:tc>
      </w:tr>
      <w:tr w:rsidR="00226A1A" w14:paraId="2B6404C6" w14:textId="77777777">
        <w:trPr>
          <w:trHeight w:hRule="exact" w:val="72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1946CC" w14:textId="77777777" w:rsidR="00226A1A" w:rsidRDefault="005510C2">
            <w:pPr>
              <w:autoSpaceDE w:val="0"/>
              <w:autoSpaceDN w:val="0"/>
              <w:spacing w:before="8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59.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BDA86B" w14:textId="77777777" w:rsidR="00226A1A" w:rsidRPr="002C371C" w:rsidRDefault="005510C2">
            <w:pPr>
              <w:autoSpaceDE w:val="0"/>
              <w:autoSpaceDN w:val="0"/>
              <w:spacing w:before="86" w:after="0" w:line="230" w:lineRule="auto"/>
              <w:ind w:left="64"/>
              <w:rPr>
                <w:lang w:val="ru-RU"/>
              </w:rPr>
            </w:pPr>
            <w:r w:rsidRPr="002C371C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Метание и ловля теннисного мяча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F3066E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4AA9F0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663F52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97EC41" w14:textId="77777777" w:rsidR="00226A1A" w:rsidRDefault="00226A1A">
            <w:pPr>
              <w:autoSpaceDE w:val="0"/>
              <w:autoSpaceDN w:val="0"/>
              <w:spacing w:before="86" w:after="0" w:line="230" w:lineRule="auto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4F4DB0" w14:textId="77777777" w:rsidR="00226A1A" w:rsidRDefault="005510C2">
            <w:pPr>
              <w:autoSpaceDE w:val="0"/>
              <w:autoSpaceDN w:val="0"/>
              <w:spacing w:before="86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Устный опрос;</w:t>
            </w:r>
          </w:p>
        </w:tc>
      </w:tr>
      <w:tr w:rsidR="00226A1A" w14:paraId="144673B6" w14:textId="77777777">
        <w:trPr>
          <w:trHeight w:hRule="exact" w:val="72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17DD5F" w14:textId="77777777" w:rsidR="00226A1A" w:rsidRDefault="005510C2">
            <w:pPr>
              <w:autoSpaceDE w:val="0"/>
              <w:autoSpaceDN w:val="0"/>
              <w:spacing w:before="8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60.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945D41" w14:textId="77777777" w:rsidR="00226A1A" w:rsidRPr="002C371C" w:rsidRDefault="005510C2">
            <w:pPr>
              <w:autoSpaceDE w:val="0"/>
              <w:autoSpaceDN w:val="0"/>
              <w:spacing w:before="86" w:after="0" w:line="262" w:lineRule="auto"/>
              <w:ind w:left="64" w:right="720"/>
              <w:rPr>
                <w:lang w:val="ru-RU"/>
              </w:rPr>
            </w:pPr>
            <w:r w:rsidRPr="002C371C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Контроль за развитием двигательных качеств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CA54FD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2B4799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66A2AF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7BCED8" w14:textId="77777777" w:rsidR="00226A1A" w:rsidRDefault="00226A1A">
            <w:pPr>
              <w:autoSpaceDE w:val="0"/>
              <w:autoSpaceDN w:val="0"/>
              <w:spacing w:before="86" w:after="0" w:line="230" w:lineRule="auto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BB01F3" w14:textId="77777777" w:rsidR="00226A1A" w:rsidRDefault="005510C2">
            <w:pPr>
              <w:autoSpaceDE w:val="0"/>
              <w:autoSpaceDN w:val="0"/>
              <w:spacing w:before="86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Устный опрос;</w:t>
            </w:r>
          </w:p>
        </w:tc>
      </w:tr>
      <w:tr w:rsidR="00226A1A" w14:paraId="769A1B9A" w14:textId="77777777">
        <w:trPr>
          <w:trHeight w:hRule="exact" w:val="72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D1DBF0" w14:textId="77777777" w:rsidR="00226A1A" w:rsidRDefault="005510C2">
            <w:pPr>
              <w:autoSpaceDE w:val="0"/>
              <w:autoSpaceDN w:val="0"/>
              <w:spacing w:before="8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61.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EF89B0" w14:textId="77777777" w:rsidR="00226A1A" w:rsidRPr="002C371C" w:rsidRDefault="005510C2">
            <w:pPr>
              <w:autoSpaceDE w:val="0"/>
              <w:autoSpaceDN w:val="0"/>
              <w:spacing w:before="86" w:after="0" w:line="230" w:lineRule="auto"/>
              <w:ind w:left="64"/>
              <w:rPr>
                <w:lang w:val="ru-RU"/>
              </w:rPr>
            </w:pPr>
            <w:r w:rsidRPr="002C371C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Прыжок в длину с места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81F662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D5F872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A92E5E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6496DA" w14:textId="77777777" w:rsidR="00226A1A" w:rsidRDefault="00226A1A">
            <w:pPr>
              <w:autoSpaceDE w:val="0"/>
              <w:autoSpaceDN w:val="0"/>
              <w:spacing w:before="86" w:after="0" w:line="230" w:lineRule="auto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FC06B6" w14:textId="77777777" w:rsidR="00226A1A" w:rsidRDefault="005510C2">
            <w:pPr>
              <w:autoSpaceDE w:val="0"/>
              <w:autoSpaceDN w:val="0"/>
              <w:spacing w:before="86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Устный опрос;</w:t>
            </w:r>
          </w:p>
        </w:tc>
      </w:tr>
      <w:tr w:rsidR="00226A1A" w14:paraId="7E57CBAC" w14:textId="77777777">
        <w:trPr>
          <w:trHeight w:hRule="exact" w:val="72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21D896" w14:textId="77777777" w:rsidR="00226A1A" w:rsidRDefault="005510C2">
            <w:pPr>
              <w:autoSpaceDE w:val="0"/>
              <w:autoSpaceDN w:val="0"/>
              <w:spacing w:before="8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62.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EACDC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Поднимание туловища за 1 минуту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BA60DE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230289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250C1A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4DFC1D" w14:textId="77777777" w:rsidR="00226A1A" w:rsidRDefault="00226A1A">
            <w:pPr>
              <w:autoSpaceDE w:val="0"/>
              <w:autoSpaceDN w:val="0"/>
              <w:spacing w:before="86" w:after="0" w:line="230" w:lineRule="auto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CDC6FD" w14:textId="77777777" w:rsidR="00226A1A" w:rsidRDefault="005510C2">
            <w:pPr>
              <w:autoSpaceDE w:val="0"/>
              <w:autoSpaceDN w:val="0"/>
              <w:spacing w:before="86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Устный опрос;</w:t>
            </w:r>
          </w:p>
        </w:tc>
      </w:tr>
      <w:tr w:rsidR="00226A1A" w14:paraId="209E914E" w14:textId="77777777">
        <w:trPr>
          <w:trHeight w:hRule="exact" w:val="43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2D77C1" w14:textId="77777777" w:rsidR="00226A1A" w:rsidRDefault="005510C2">
            <w:pPr>
              <w:autoSpaceDE w:val="0"/>
              <w:autoSpaceDN w:val="0"/>
              <w:spacing w:before="8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63.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57DABD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Скорость. Твои физические способности!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6F6445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667C38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B818F5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A233B7" w14:textId="77777777" w:rsidR="00226A1A" w:rsidRDefault="00226A1A">
            <w:pPr>
              <w:autoSpaceDE w:val="0"/>
              <w:autoSpaceDN w:val="0"/>
              <w:spacing w:before="86" w:after="0" w:line="230" w:lineRule="auto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A6BC9D" w14:textId="77777777" w:rsidR="00226A1A" w:rsidRDefault="005510C2">
            <w:pPr>
              <w:autoSpaceDE w:val="0"/>
              <w:autoSpaceDN w:val="0"/>
              <w:spacing w:before="86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Зачет;</w:t>
            </w:r>
          </w:p>
        </w:tc>
      </w:tr>
      <w:tr w:rsidR="00226A1A" w14:paraId="570F41F9" w14:textId="77777777">
        <w:trPr>
          <w:trHeight w:hRule="exact" w:val="70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390EA3" w14:textId="77777777" w:rsidR="00226A1A" w:rsidRDefault="005510C2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64.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F370FB" w14:textId="77777777" w:rsidR="00226A1A" w:rsidRPr="002C371C" w:rsidRDefault="005510C2">
            <w:pPr>
              <w:autoSpaceDE w:val="0"/>
              <w:autoSpaceDN w:val="0"/>
              <w:spacing w:before="84" w:after="0" w:line="262" w:lineRule="auto"/>
              <w:ind w:left="64" w:right="576"/>
              <w:rPr>
                <w:lang w:val="ru-RU"/>
              </w:rPr>
            </w:pPr>
            <w:r w:rsidRPr="002C371C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Шестиминутный бег. Твой спортивный уголок.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42516F" w14:textId="77777777" w:rsidR="00226A1A" w:rsidRDefault="005510C2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3AD9BB" w14:textId="77777777" w:rsidR="00226A1A" w:rsidRDefault="005510C2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BF9C92" w14:textId="77777777" w:rsidR="00226A1A" w:rsidRDefault="005510C2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E66B60" w14:textId="77777777" w:rsidR="00226A1A" w:rsidRDefault="00226A1A">
            <w:pPr>
              <w:autoSpaceDE w:val="0"/>
              <w:autoSpaceDN w:val="0"/>
              <w:spacing w:before="84" w:after="0" w:line="230" w:lineRule="auto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B20FA6" w14:textId="77777777" w:rsidR="00226A1A" w:rsidRDefault="005510C2">
            <w:pPr>
              <w:autoSpaceDE w:val="0"/>
              <w:autoSpaceDN w:val="0"/>
              <w:spacing w:before="84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Тестирование;</w:t>
            </w:r>
          </w:p>
        </w:tc>
      </w:tr>
    </w:tbl>
    <w:p w14:paraId="7F62D23B" w14:textId="77777777" w:rsidR="00226A1A" w:rsidRDefault="00226A1A">
      <w:pPr>
        <w:autoSpaceDE w:val="0"/>
        <w:autoSpaceDN w:val="0"/>
        <w:spacing w:after="0" w:line="14" w:lineRule="exact"/>
      </w:pPr>
    </w:p>
    <w:p w14:paraId="0D282D67" w14:textId="77777777" w:rsidR="00226A1A" w:rsidRDefault="00226A1A">
      <w:pPr>
        <w:sectPr w:rsidR="00226A1A">
          <w:pgSz w:w="11900" w:h="16840"/>
          <w:pgMar w:top="284" w:right="556" w:bottom="330" w:left="654" w:header="720" w:footer="720" w:gutter="0"/>
          <w:cols w:space="720" w:equalWidth="0">
            <w:col w:w="10690" w:space="0"/>
          </w:cols>
          <w:docGrid w:linePitch="360"/>
        </w:sectPr>
      </w:pPr>
    </w:p>
    <w:p w14:paraId="59628795" w14:textId="77777777" w:rsidR="00226A1A" w:rsidRDefault="00226A1A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40"/>
        <w:gridCol w:w="4192"/>
        <w:gridCol w:w="640"/>
        <w:gridCol w:w="1416"/>
        <w:gridCol w:w="1456"/>
        <w:gridCol w:w="1078"/>
        <w:gridCol w:w="1438"/>
      </w:tblGrid>
      <w:tr w:rsidR="00226A1A" w14:paraId="63BCEFE7" w14:textId="77777777">
        <w:trPr>
          <w:trHeight w:hRule="exact" w:val="7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F83DB1" w14:textId="77777777" w:rsidR="00226A1A" w:rsidRDefault="005510C2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65.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636B9E" w14:textId="77777777" w:rsidR="00226A1A" w:rsidRPr="002C371C" w:rsidRDefault="005510C2">
            <w:pPr>
              <w:autoSpaceDE w:val="0"/>
              <w:autoSpaceDN w:val="0"/>
              <w:spacing w:before="84" w:after="0" w:line="230" w:lineRule="auto"/>
              <w:ind w:left="64"/>
              <w:rPr>
                <w:lang w:val="ru-RU"/>
              </w:rPr>
            </w:pPr>
            <w:r w:rsidRPr="002C371C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Игры на свежем </w:t>
            </w:r>
            <w:proofErr w:type="gramStart"/>
            <w:r w:rsidRPr="002C371C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воздухе.Все</w:t>
            </w:r>
            <w:proofErr w:type="gramEnd"/>
            <w:r w:rsidRPr="002C371C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на лыжи!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246EB4" w14:textId="77777777" w:rsidR="00226A1A" w:rsidRDefault="005510C2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B7D538" w14:textId="77777777" w:rsidR="00226A1A" w:rsidRDefault="005510C2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7B9969" w14:textId="77777777" w:rsidR="00226A1A" w:rsidRDefault="005510C2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B949B4" w14:textId="77777777" w:rsidR="00226A1A" w:rsidRDefault="00226A1A">
            <w:pPr>
              <w:autoSpaceDE w:val="0"/>
              <w:autoSpaceDN w:val="0"/>
              <w:spacing w:before="84" w:after="0" w:line="230" w:lineRule="auto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4D6231" w14:textId="77777777" w:rsidR="00226A1A" w:rsidRDefault="005510C2">
            <w:pPr>
              <w:autoSpaceDE w:val="0"/>
              <w:autoSpaceDN w:val="0"/>
              <w:spacing w:before="84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Устный опрос;</w:t>
            </w:r>
          </w:p>
        </w:tc>
      </w:tr>
      <w:tr w:rsidR="00226A1A" w14:paraId="764F59A2" w14:textId="77777777">
        <w:trPr>
          <w:trHeight w:hRule="exact" w:val="72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4C65BB" w14:textId="77777777" w:rsidR="00226A1A" w:rsidRDefault="005510C2">
            <w:pPr>
              <w:autoSpaceDE w:val="0"/>
              <w:autoSpaceDN w:val="0"/>
              <w:spacing w:before="8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66.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E79798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Итоги года.Советуем почитать.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AF61D4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490A63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2041EB" w14:textId="77777777" w:rsidR="00226A1A" w:rsidRDefault="005510C2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8DB8ED" w14:textId="77777777" w:rsidR="00226A1A" w:rsidRDefault="00226A1A">
            <w:pPr>
              <w:autoSpaceDE w:val="0"/>
              <w:autoSpaceDN w:val="0"/>
              <w:spacing w:before="86" w:after="0" w:line="230" w:lineRule="auto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FC2CCC" w14:textId="77777777" w:rsidR="00226A1A" w:rsidRDefault="005510C2">
            <w:pPr>
              <w:autoSpaceDE w:val="0"/>
              <w:autoSpaceDN w:val="0"/>
              <w:spacing w:before="86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Устный опрос;</w:t>
            </w:r>
          </w:p>
        </w:tc>
      </w:tr>
    </w:tbl>
    <w:p w14:paraId="5D2E9FA6" w14:textId="77777777" w:rsidR="00226A1A" w:rsidRDefault="00226A1A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632"/>
        <w:gridCol w:w="640"/>
        <w:gridCol w:w="1416"/>
        <w:gridCol w:w="3972"/>
      </w:tblGrid>
      <w:tr w:rsidR="00226A1A" w14:paraId="156E18D9" w14:textId="77777777">
        <w:trPr>
          <w:trHeight w:hRule="exact" w:val="704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AF90A0" w14:textId="77777777" w:rsidR="00226A1A" w:rsidRPr="002C371C" w:rsidRDefault="005510C2">
            <w:pPr>
              <w:autoSpaceDE w:val="0"/>
              <w:autoSpaceDN w:val="0"/>
              <w:spacing w:before="84" w:after="0" w:line="262" w:lineRule="auto"/>
              <w:ind w:left="64" w:right="1152"/>
              <w:rPr>
                <w:lang w:val="ru-RU"/>
              </w:rPr>
            </w:pPr>
            <w:r w:rsidRPr="002C371C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ОБЩЕЕ КОЛИЧЕСТВО ЧАСОВ ПО ПРОГРАММЕ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4C247D" w14:textId="77777777" w:rsidR="00226A1A" w:rsidRDefault="001A4618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67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20AB7F" w14:textId="77777777" w:rsidR="00226A1A" w:rsidRDefault="005510C2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600A0C" w14:textId="77777777" w:rsidR="00226A1A" w:rsidRDefault="005510C2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</w:tr>
    </w:tbl>
    <w:p w14:paraId="3BBBEFEF" w14:textId="77777777" w:rsidR="00226A1A" w:rsidRDefault="00226A1A">
      <w:pPr>
        <w:autoSpaceDE w:val="0"/>
        <w:autoSpaceDN w:val="0"/>
        <w:spacing w:after="0" w:line="14" w:lineRule="exact"/>
      </w:pPr>
    </w:p>
    <w:p w14:paraId="33F07905" w14:textId="77777777" w:rsidR="00226A1A" w:rsidRDefault="00226A1A">
      <w:pPr>
        <w:sectPr w:rsidR="00226A1A">
          <w:pgSz w:w="11900" w:h="16840"/>
          <w:pgMar w:top="284" w:right="556" w:bottom="1440" w:left="654" w:header="720" w:footer="720" w:gutter="0"/>
          <w:cols w:space="720" w:equalWidth="0">
            <w:col w:w="10690" w:space="0"/>
          </w:cols>
          <w:docGrid w:linePitch="360"/>
        </w:sectPr>
      </w:pPr>
    </w:p>
    <w:p w14:paraId="2B5F7C73" w14:textId="77777777" w:rsidR="00226A1A" w:rsidRDefault="00226A1A">
      <w:pPr>
        <w:autoSpaceDE w:val="0"/>
        <w:autoSpaceDN w:val="0"/>
        <w:spacing w:after="78" w:line="220" w:lineRule="exact"/>
      </w:pPr>
    </w:p>
    <w:p w14:paraId="09361422" w14:textId="77777777" w:rsidR="00226A1A" w:rsidRDefault="005510C2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7AAF1358" w14:textId="77777777" w:rsidR="00226A1A" w:rsidRPr="002C371C" w:rsidRDefault="005510C2">
      <w:pPr>
        <w:autoSpaceDE w:val="0"/>
        <w:autoSpaceDN w:val="0"/>
        <w:spacing w:before="346" w:after="0" w:line="362" w:lineRule="auto"/>
        <w:ind w:right="432"/>
        <w:rPr>
          <w:lang w:val="ru-RU"/>
        </w:rPr>
      </w:pPr>
      <w:r w:rsidRPr="002C37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2C371C">
        <w:rPr>
          <w:lang w:val="ru-RU"/>
        </w:rPr>
        <w:br/>
      </w:r>
      <w:r w:rsidRPr="002C371C">
        <w:rPr>
          <w:rFonts w:ascii="Times New Roman" w:eastAsia="Times New Roman" w:hAnsi="Times New Roman"/>
          <w:color w:val="000000"/>
          <w:sz w:val="24"/>
          <w:lang w:val="ru-RU"/>
        </w:rPr>
        <w:t xml:space="preserve">Физическая культура, 1-4 класс/Лях В.И., Акционерное общество «Издательство «Просвещение»; Введите свой вариант: </w:t>
      </w:r>
      <w:r w:rsidRPr="002C371C">
        <w:rPr>
          <w:lang w:val="ru-RU"/>
        </w:rPr>
        <w:br/>
      </w:r>
      <w:r w:rsidRPr="002C37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2C371C">
        <w:rPr>
          <w:lang w:val="ru-RU"/>
        </w:rPr>
        <w:br/>
      </w:r>
      <w:r w:rsidRPr="002C371C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2986239C" w14:textId="77777777" w:rsidR="00226A1A" w:rsidRPr="002C371C" w:rsidRDefault="00226A1A">
      <w:pPr>
        <w:rPr>
          <w:lang w:val="ru-RU"/>
        </w:rPr>
        <w:sectPr w:rsidR="00226A1A" w:rsidRPr="002C371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A10EF44" w14:textId="77777777" w:rsidR="00226A1A" w:rsidRPr="002C371C" w:rsidRDefault="00226A1A">
      <w:pPr>
        <w:autoSpaceDE w:val="0"/>
        <w:autoSpaceDN w:val="0"/>
        <w:spacing w:after="78" w:line="220" w:lineRule="exact"/>
        <w:rPr>
          <w:lang w:val="ru-RU"/>
        </w:rPr>
      </w:pPr>
    </w:p>
    <w:p w14:paraId="16B7C425" w14:textId="77777777" w:rsidR="00226A1A" w:rsidRPr="002C371C" w:rsidRDefault="005510C2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2C37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2C371C">
        <w:rPr>
          <w:lang w:val="ru-RU"/>
        </w:rPr>
        <w:br/>
      </w:r>
      <w:r w:rsidRPr="002C371C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14:paraId="22EC7B03" w14:textId="77777777" w:rsidR="00226A1A" w:rsidRPr="002C371C" w:rsidRDefault="00226A1A">
      <w:pPr>
        <w:rPr>
          <w:lang w:val="ru-RU"/>
        </w:rPr>
        <w:sectPr w:rsidR="00226A1A" w:rsidRPr="002C371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537E513" w14:textId="77777777" w:rsidR="005510C2" w:rsidRPr="002C371C" w:rsidRDefault="005510C2">
      <w:pPr>
        <w:rPr>
          <w:lang w:val="ru-RU"/>
        </w:rPr>
      </w:pPr>
    </w:p>
    <w:sectPr w:rsidR="005510C2" w:rsidRPr="002C371C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9274046">
    <w:abstractNumId w:val="8"/>
  </w:num>
  <w:num w:numId="2" w16cid:durableId="280381761">
    <w:abstractNumId w:val="6"/>
  </w:num>
  <w:num w:numId="3" w16cid:durableId="1845893669">
    <w:abstractNumId w:val="5"/>
  </w:num>
  <w:num w:numId="4" w16cid:durableId="443161221">
    <w:abstractNumId w:val="4"/>
  </w:num>
  <w:num w:numId="5" w16cid:durableId="446001733">
    <w:abstractNumId w:val="7"/>
  </w:num>
  <w:num w:numId="6" w16cid:durableId="1512642697">
    <w:abstractNumId w:val="3"/>
  </w:num>
  <w:num w:numId="7" w16cid:durableId="475100729">
    <w:abstractNumId w:val="2"/>
  </w:num>
  <w:num w:numId="8" w16cid:durableId="1880823672">
    <w:abstractNumId w:val="1"/>
  </w:num>
  <w:num w:numId="9" w16cid:durableId="539786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730"/>
    <w:rsid w:val="00034616"/>
    <w:rsid w:val="0006063C"/>
    <w:rsid w:val="000F442F"/>
    <w:rsid w:val="00110D59"/>
    <w:rsid w:val="0015074B"/>
    <w:rsid w:val="001A4618"/>
    <w:rsid w:val="00226A1A"/>
    <w:rsid w:val="00282E75"/>
    <w:rsid w:val="0029639D"/>
    <w:rsid w:val="002C371C"/>
    <w:rsid w:val="002D1191"/>
    <w:rsid w:val="003203C6"/>
    <w:rsid w:val="00326F90"/>
    <w:rsid w:val="00364457"/>
    <w:rsid w:val="003A0B7D"/>
    <w:rsid w:val="00424D0A"/>
    <w:rsid w:val="005510C2"/>
    <w:rsid w:val="005A4BBD"/>
    <w:rsid w:val="005A5D76"/>
    <w:rsid w:val="00625CEF"/>
    <w:rsid w:val="00642D82"/>
    <w:rsid w:val="006F091D"/>
    <w:rsid w:val="00824B47"/>
    <w:rsid w:val="008B0782"/>
    <w:rsid w:val="00915072"/>
    <w:rsid w:val="00927E7A"/>
    <w:rsid w:val="00AA1D8D"/>
    <w:rsid w:val="00B47730"/>
    <w:rsid w:val="00B61703"/>
    <w:rsid w:val="00C607FC"/>
    <w:rsid w:val="00C97423"/>
    <w:rsid w:val="00CB0664"/>
    <w:rsid w:val="00E908D9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75E816"/>
  <w15:docId w15:val="{E67FB4B6-C738-4974-B496-667C27D7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5A4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5A4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EBC72E-23A7-4448-A27D-E5B408F23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30</Pages>
  <Words>7304</Words>
  <Characters>41639</Characters>
  <Application>Microsoft Office Word</Application>
  <DocSecurity>0</DocSecurity>
  <Lines>346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48846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Acer1</cp:lastModifiedBy>
  <cp:revision>17</cp:revision>
  <cp:lastPrinted>2023-08-31T07:01:00Z</cp:lastPrinted>
  <dcterms:created xsi:type="dcterms:W3CDTF">2013-12-23T23:15:00Z</dcterms:created>
  <dcterms:modified xsi:type="dcterms:W3CDTF">2023-09-11T10:58:00Z</dcterms:modified>
  <cp:category/>
</cp:coreProperties>
</file>