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38CE" w14:textId="77777777" w:rsidR="00C848C2" w:rsidRDefault="00C848C2">
      <w:pPr>
        <w:autoSpaceDE w:val="0"/>
        <w:autoSpaceDN w:val="0"/>
        <w:spacing w:after="78" w:line="220" w:lineRule="exact"/>
      </w:pPr>
    </w:p>
    <w:p w14:paraId="6F876B0F" w14:textId="15EF1630" w:rsidR="00FF272A" w:rsidRDefault="00FF272A" w:rsidP="00FF272A">
      <w:pPr>
        <w:pStyle w:val="a9"/>
        <w:jc w:val="center"/>
        <w:rPr>
          <w:lang w:val="ru-RU"/>
        </w:rPr>
        <w:sectPr w:rsidR="00FF272A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  <w:bookmarkStart w:id="0" w:name="_Hlk144183283"/>
      <w:r>
        <w:rPr>
          <w:noProof/>
        </w:rPr>
        <w:drawing>
          <wp:inline distT="0" distB="0" distL="0" distR="0" wp14:anchorId="1528D900" wp14:editId="37C8303B">
            <wp:extent cx="6085840" cy="8368665"/>
            <wp:effectExtent l="0" t="0" r="0" b="0"/>
            <wp:docPr id="2375662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83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CD61C4" w14:textId="77777777" w:rsidR="00C848C2" w:rsidRPr="002B74E7" w:rsidRDefault="00C848C2">
      <w:pPr>
        <w:rPr>
          <w:lang w:val="ru-RU"/>
        </w:rPr>
        <w:sectPr w:rsidR="00C848C2" w:rsidRPr="002B74E7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14:paraId="0728EE2C" w14:textId="77777777" w:rsidR="004B6A3B" w:rsidRDefault="004B6A3B" w:rsidP="00FF272A">
      <w:pPr>
        <w:pStyle w:val="a9"/>
        <w:ind w:right="77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45CCED" w14:textId="77777777" w:rsidR="00C848C2" w:rsidRDefault="00A64D7E" w:rsidP="004B6A3B">
      <w:pPr>
        <w:pStyle w:val="a9"/>
        <w:ind w:left="1134" w:right="77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14:paraId="38D369C1" w14:textId="77777777" w:rsidR="004B6A3B" w:rsidRPr="004B6A3B" w:rsidRDefault="004B6A3B" w:rsidP="004B6A3B">
      <w:pPr>
        <w:pStyle w:val="a9"/>
        <w:ind w:right="1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8CD9CC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338C21EE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21FE717E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3954B3EF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0187A468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4BBACF52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4B6A3B">
        <w:rPr>
          <w:rFonts w:ascii="Times New Roman" w:hAnsi="Times New Roman" w:cs="Times New Roman"/>
          <w:sz w:val="24"/>
          <w:szCs w:val="24"/>
          <w:lang w:val="ru-RU"/>
        </w:rPr>
        <w:t>целое</w:t>
      </w:r>
      <w:proofErr w:type="gramStart"/>
      <w:r w:rsidRPr="004B6A3B">
        <w:rPr>
          <w:rFonts w:ascii="Times New Roman" w:hAnsi="Times New Roman" w:cs="Times New Roman"/>
          <w:sz w:val="24"/>
          <w:szCs w:val="24"/>
          <w:lang w:val="ru-RU"/>
        </w:rPr>
        <w:t>»,«</w:t>
      </w:r>
      <w:proofErr w:type="gramEnd"/>
      <w:r w:rsidRPr="004B6A3B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proofErr w:type="spellEnd"/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-меньше», «равно-неравно», «порядок»), смысла арифметических действий,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зависимостей (работа, движение, продолжительность события). </w:t>
      </w:r>
    </w:p>
    <w:p w14:paraId="58B056B4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4B6A3B">
        <w:rPr>
          <w:rFonts w:ascii="Times New Roman" w:hAnsi="Times New Roman" w:cs="Times New Roman"/>
          <w:sz w:val="24"/>
          <w:szCs w:val="24"/>
          <w:lang w:val="ru-RU"/>
        </w:rPr>
        <w:t>аргументацию,  различать</w:t>
      </w:r>
      <w:proofErr w:type="gramEnd"/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7FFB1B7E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математических терминах и понятиях; </w:t>
      </w:r>
      <w:proofErr w:type="gramStart"/>
      <w:r w:rsidRPr="004B6A3B">
        <w:rPr>
          <w:rFonts w:ascii="Times New Roman" w:hAnsi="Times New Roman" w:cs="Times New Roman"/>
          <w:sz w:val="24"/>
          <w:szCs w:val="24"/>
          <w:lang w:val="ru-RU"/>
        </w:rPr>
        <w:t>прочных  навыков</w:t>
      </w:r>
      <w:proofErr w:type="gramEnd"/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математических знаний в повседневной жизни.</w:t>
      </w:r>
    </w:p>
    <w:p w14:paraId="5F5AA463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33614E4B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4B6A3B">
        <w:rPr>
          <w:rFonts w:ascii="Times New Roman" w:hAnsi="Times New Roman" w:cs="Times New Roman"/>
          <w:sz w:val="24"/>
          <w:szCs w:val="24"/>
          <w:lang w:val="ru-RU"/>
        </w:rPr>
        <w:t>процессов  и</w:t>
      </w:r>
      <w:proofErr w:type="gramEnd"/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37057567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6775C84F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2C925B03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>предположения).</w:t>
      </w:r>
    </w:p>
    <w:p w14:paraId="05BA538A" w14:textId="77777777" w:rsid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4B6A3B">
        <w:rPr>
          <w:rFonts w:ascii="Times New Roman" w:hAnsi="Times New Roman" w:cs="Times New Roman"/>
          <w:sz w:val="24"/>
          <w:szCs w:val="24"/>
          <w:lang w:val="ru-RU"/>
        </w:rPr>
        <w:t>и  закономерности</w:t>
      </w:r>
      <w:proofErr w:type="gramEnd"/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их  расположения  во  времени  и в пространстве. </w:t>
      </w:r>
    </w:p>
    <w:p w14:paraId="5823999E" w14:textId="77777777" w:rsidR="004B6A3B" w:rsidRDefault="004B6A3B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91CFC" w14:textId="77777777" w:rsidR="004B6A3B" w:rsidRDefault="004B6A3B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69E08B" w14:textId="77777777" w:rsidR="004B6A3B" w:rsidRDefault="004B6A3B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D7E4AD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  <w:t>информации, в том числе и графическими (таблица, диаграмма, схема).</w:t>
      </w:r>
    </w:p>
    <w:p w14:paraId="436C92D2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37495130" w14:textId="77777777" w:rsidR="00C848C2" w:rsidRPr="004B6A3B" w:rsidRDefault="00A64D7E" w:rsidP="004B6A3B">
      <w:pPr>
        <w:pStyle w:val="a9"/>
        <w:ind w:right="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>На изучение математики в 1 классе отводится 4 часа в неделю, всего 132 часа.</w:t>
      </w:r>
    </w:p>
    <w:p w14:paraId="12BC828B" w14:textId="77777777" w:rsidR="00C848C2" w:rsidRPr="004B6A3B" w:rsidRDefault="00C848C2" w:rsidP="00490154">
      <w:pPr>
        <w:pStyle w:val="a9"/>
        <w:ind w:left="1134" w:right="77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848C2" w:rsidRPr="004B6A3B" w:rsidSect="004B6A3B">
          <w:pgSz w:w="11900" w:h="16840"/>
          <w:pgMar w:top="286" w:right="828" w:bottom="1440" w:left="1701" w:header="720" w:footer="720" w:gutter="0"/>
          <w:cols w:space="720" w:equalWidth="0">
            <w:col w:w="9413" w:space="0"/>
          </w:cols>
          <w:docGrid w:linePitch="360"/>
        </w:sectPr>
      </w:pPr>
    </w:p>
    <w:p w14:paraId="64E8DBBF" w14:textId="77777777" w:rsidR="00C848C2" w:rsidRPr="004B6A3B" w:rsidRDefault="00C848C2" w:rsidP="00490154">
      <w:pPr>
        <w:pStyle w:val="a9"/>
        <w:ind w:left="1134" w:right="7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4312A4" w14:textId="77777777" w:rsidR="004B6A3B" w:rsidRDefault="004B6A3B" w:rsidP="00490154">
      <w:pPr>
        <w:pStyle w:val="a9"/>
        <w:ind w:left="567" w:right="629"/>
        <w:rPr>
          <w:rFonts w:ascii="Times New Roman" w:hAnsi="Times New Roman" w:cs="Times New Roman"/>
          <w:sz w:val="24"/>
          <w:szCs w:val="24"/>
          <w:lang w:val="ru-RU"/>
        </w:rPr>
      </w:pPr>
    </w:p>
    <w:p w14:paraId="2C2EF8C4" w14:textId="77777777" w:rsidR="00C848C2" w:rsidRDefault="00A64D7E" w:rsidP="004B6A3B">
      <w:pPr>
        <w:pStyle w:val="a9"/>
        <w:ind w:left="567" w:right="62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</w:t>
      </w:r>
    </w:p>
    <w:p w14:paraId="210A5338" w14:textId="77777777" w:rsidR="004B6A3B" w:rsidRPr="004B6A3B" w:rsidRDefault="004B6A3B" w:rsidP="004B6A3B">
      <w:pPr>
        <w:pStyle w:val="a9"/>
        <w:ind w:left="567" w:right="62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2740EB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4B6A3B">
        <w:rPr>
          <w:rFonts w:ascii="Times New Roman" w:hAnsi="Times New Roman" w:cs="Times New Roman"/>
          <w:sz w:val="24"/>
          <w:szCs w:val="24"/>
          <w:lang w:val="ru-RU"/>
        </w:rPr>
        <w:t>величины</w:t>
      </w:r>
      <w:proofErr w:type="gramStart"/>
      <w:r w:rsidRPr="004B6A3B">
        <w:rPr>
          <w:rFonts w:ascii="Times New Roman" w:hAnsi="Times New Roman" w:cs="Times New Roman"/>
          <w:sz w:val="24"/>
          <w:szCs w:val="24"/>
          <w:lang w:val="ru-RU"/>
        </w:rPr>
        <w:t>»,«</w:t>
      </w:r>
      <w:proofErr w:type="gramEnd"/>
      <w:r w:rsidRPr="004B6A3B">
        <w:rPr>
          <w:rFonts w:ascii="Times New Roman" w:hAnsi="Times New Roman" w:cs="Times New Roman"/>
          <w:sz w:val="24"/>
          <w:szCs w:val="24"/>
          <w:lang w:val="ru-RU"/>
        </w:rPr>
        <w:t>Арифметические</w:t>
      </w:r>
      <w:proofErr w:type="spellEnd"/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10F24C58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Числа и величины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3A677EB2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2F744B61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Длина и её измерение. Единицы длины: сантиметр, дециметр; установление соотношения между ними.</w:t>
      </w:r>
    </w:p>
    <w:p w14:paraId="1B7CA47A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Арифметические действия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Сложение и вычитание чисел в пределах 20. </w:t>
      </w:r>
      <w:r w:rsidRPr="00422722">
        <w:rPr>
          <w:rFonts w:ascii="Times New Roman" w:hAnsi="Times New Roman" w:cs="Times New Roman"/>
          <w:sz w:val="24"/>
          <w:szCs w:val="24"/>
          <w:lang w:val="ru-RU"/>
        </w:rPr>
        <w:t xml:space="preserve">Названия компонентов действий, результатов действий сложения, вычитания.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t>Вычитание как действие, обратное сложению.</w:t>
      </w:r>
    </w:p>
    <w:p w14:paraId="17BEA6CD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Текстовые задачи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0811CF15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Пространственные отношения и геометрические фигуры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2E420C7B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36E598D6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Математическая информация </w:t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21250E87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14:paraId="25AB2125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31234296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30BE4C89" w14:textId="77777777" w:rsidR="00C848C2" w:rsidRPr="004B6A3B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ab/>
        <w:t>Двух-</w:t>
      </w:r>
      <w:proofErr w:type="spellStart"/>
      <w:r w:rsidRPr="004B6A3B">
        <w:rPr>
          <w:rFonts w:ascii="Times New Roman" w:hAnsi="Times New Roman" w:cs="Times New Roman"/>
          <w:sz w:val="24"/>
          <w:szCs w:val="24"/>
          <w:lang w:val="ru-RU"/>
        </w:rPr>
        <w:t>трёхшаговые</w:t>
      </w:r>
      <w:proofErr w:type="spellEnd"/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0F8AE7A8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Универсальные учебные действия (пропедевтический уровень)</w:t>
      </w:r>
    </w:p>
    <w:p w14:paraId="5EE5E13C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Универсальные познавательные учебные действия:</w:t>
      </w:r>
    </w:p>
    <w:p w14:paraId="33FEA665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4B42443C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обнаруживать общее и различное в записи арифметических действий; </w:t>
      </w:r>
    </w:p>
    <w:p w14:paraId="48409FF1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7244BAD6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наблюдать действие измерительных приборов; </w:t>
      </w:r>
    </w:p>
    <w:p w14:paraId="51C09F39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—  сравнивать два объекта, два числа; распределять объекты на группы по заданному</w:t>
      </w:r>
      <w:r w:rsidR="00994D63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основанию;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—  копировать</w:t>
      </w:r>
      <w:proofErr w:type="gramEnd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  <w:t>—  вести порядковый и количественный счет (соблюдать последовательность).</w:t>
      </w:r>
    </w:p>
    <w:p w14:paraId="65A934BB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Работа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с информацией: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—  понимать</w:t>
      </w:r>
      <w:proofErr w:type="gramEnd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, что математические явления могут быть представлены с помощью разных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средств: текст, числовая запись, таблица, рисунок, схема;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  <w:t>—  читать таблицу, извлекать информацию, представленную в табличной форме.</w:t>
      </w:r>
    </w:p>
    <w:p w14:paraId="2758E0C6" w14:textId="77777777" w:rsidR="00C848C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Универсальные коммуникативные учебные действия: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—  характеризовать</w:t>
      </w:r>
      <w:proofErr w:type="gramEnd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(описывать) число, геометрическую фигуру, последовательность из нескольких чисел, записанных по порядку;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  <w:t xml:space="preserve">—  описывать положение предмета в пространстве различать и использовать математические знаки;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  <w:t>—  строить предложения относительно заданного набора объектов.</w:t>
      </w:r>
    </w:p>
    <w:p w14:paraId="17B3C28E" w14:textId="77777777" w:rsid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Универсальные регулятивные учебные действия</w:t>
      </w:r>
    </w:p>
    <w:p w14:paraId="663B8505" w14:textId="77777777" w:rsid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—  принимать учебную задачу, удерживать её в процессе деятельности;</w:t>
      </w:r>
    </w:p>
    <w:p w14:paraId="146AFCF1" w14:textId="77777777" w:rsidR="007313F2" w:rsidRPr="004B6A3B" w:rsidRDefault="003F7D99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—  действовать в соответствии с предложенным образцом, инструкцией;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—  проявлять</w:t>
      </w:r>
      <w:proofErr w:type="gramEnd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интерес к проверке рез</w:t>
      </w:r>
      <w:r w:rsidR="007313F2" w:rsidRPr="004B6A3B">
        <w:rPr>
          <w:rFonts w:ascii="Times New Roman" w:hAnsi="Times New Roman" w:cs="Times New Roman"/>
          <w:sz w:val="24"/>
          <w:szCs w:val="24"/>
          <w:lang w:val="ru-RU"/>
        </w:rPr>
        <w:t>ультатов решения учебной задачи.</w:t>
      </w:r>
    </w:p>
    <w:p w14:paraId="67766125" w14:textId="77777777" w:rsidR="00C848C2" w:rsidRPr="004B6A3B" w:rsidRDefault="007313F2" w:rsidP="004B6A3B">
      <w:pPr>
        <w:pStyle w:val="a9"/>
        <w:ind w:right="-29"/>
        <w:jc w:val="both"/>
        <w:rPr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парной работе с математическим материалом; </w:t>
      </w:r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>—  выполнять</w:t>
      </w:r>
      <w:proofErr w:type="gramEnd"/>
      <w:r w:rsidR="00A64D7E"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правила совместной деятельности: договариваться, считаться с мнением партнёра, спокойно и мирно разрешать конфликты.</w:t>
      </w:r>
    </w:p>
    <w:p w14:paraId="4379C01A" w14:textId="77777777" w:rsidR="00C848C2" w:rsidRPr="002B74E7" w:rsidRDefault="00C848C2" w:rsidP="004B6A3B">
      <w:pPr>
        <w:ind w:right="-29"/>
        <w:rPr>
          <w:lang w:val="ru-RU"/>
        </w:rPr>
        <w:sectPr w:rsidR="00C848C2" w:rsidRPr="002B74E7" w:rsidSect="004B6A3B">
          <w:pgSz w:w="11900" w:h="16840"/>
          <w:pgMar w:top="286" w:right="6938" w:bottom="1440" w:left="1701" w:header="720" w:footer="720" w:gutter="0"/>
          <w:cols w:space="720" w:equalWidth="0">
            <w:col w:w="9236" w:space="0"/>
          </w:cols>
          <w:docGrid w:linePitch="360"/>
        </w:sectPr>
      </w:pPr>
    </w:p>
    <w:p w14:paraId="30CB825C" w14:textId="77777777" w:rsidR="004B6A3B" w:rsidRDefault="004B6A3B" w:rsidP="004B6A3B">
      <w:pPr>
        <w:pStyle w:val="a9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A54BFE5" w14:textId="77777777" w:rsidR="004B6A3B" w:rsidRDefault="004B6A3B" w:rsidP="004B6A3B">
      <w:pPr>
        <w:pStyle w:val="a9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05257B4" w14:textId="77777777" w:rsidR="00C848C2" w:rsidRPr="004B6A3B" w:rsidRDefault="00A64D7E" w:rsidP="004B6A3B">
      <w:pPr>
        <w:pStyle w:val="a9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ОБРАЗОВАТЕЛЬНЫЕ РЕЗУЛЬТАТЫ</w:t>
      </w:r>
    </w:p>
    <w:p w14:paraId="21FB9857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ab/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C10168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</w:t>
      </w:r>
    </w:p>
    <w:p w14:paraId="203BFEA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изучения предмета «Математика» у обучающегося будут сформированы следующие личностные результаты:</w:t>
      </w:r>
    </w:p>
    <w:p w14:paraId="38A3F699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05382773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564E0E6A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B8BD5B9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0E92CC3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30B006D5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6C02F87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4902B3F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07BED031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3E45A9E3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МЕТАПРЕДМЕТНЫЕ РЕЗУЛЬТАТЫ</w:t>
      </w:r>
    </w:p>
    <w:p w14:paraId="11934B4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5ABA8B4C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A2A22">
        <w:rPr>
          <w:rFonts w:ascii="Times New Roman" w:hAnsi="Times New Roman" w:cs="Times New Roman"/>
          <w:sz w:val="24"/>
          <w:szCs w:val="24"/>
          <w:lang w:val="ru-RU"/>
        </w:rPr>
        <w:t>Универсальные  познавательные</w:t>
      </w:r>
      <w:proofErr w:type="gramEnd"/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 учебные действия:</w:t>
      </w:r>
    </w:p>
    <w:p w14:paraId="417ED387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i/>
          <w:sz w:val="24"/>
          <w:szCs w:val="24"/>
          <w:lang w:val="ru-RU"/>
        </w:rPr>
        <w:t>1)  Базовые логические действия:</w:t>
      </w:r>
    </w:p>
    <w:p w14:paraId="3985B19E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58FBD07D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4F7A404C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20018B3D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76475EA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i/>
          <w:sz w:val="24"/>
          <w:szCs w:val="24"/>
          <w:lang w:val="ru-RU"/>
        </w:rPr>
        <w:t>2)  Базовые исследовательские действия:</w:t>
      </w:r>
    </w:p>
    <w:p w14:paraId="2B070F0D" w14:textId="77777777" w:rsidR="00C848C2" w:rsidRPr="004A2A22" w:rsidRDefault="00C848C2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D92C3B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4E82AA5A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05CE0D2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4CDB2519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3)  Работа с информацией:</w:t>
      </w:r>
    </w:p>
    <w:p w14:paraId="0E2B161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310BF489" w14:textId="77777777" w:rsidR="001A5F3D" w:rsidRDefault="001A5F3D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A1F75" w14:textId="2EA95418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0795957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10938E1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07BDA627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Универсальные коммуникативные учебные действия:</w:t>
      </w:r>
    </w:p>
    <w:p w14:paraId="119BCB5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конструировать утверждения, проверять их истинность;</w:t>
      </w:r>
    </w:p>
    <w:p w14:paraId="20D45951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строить логическое рассуждение;</w:t>
      </w:r>
    </w:p>
    <w:p w14:paraId="0D733F5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19508D19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формулировать ответ;</w:t>
      </w:r>
    </w:p>
    <w:p w14:paraId="4241B1ED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D53B3A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F1EFBDC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22B0EEC8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78C5298C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составлять по аналогии</w:t>
      </w:r>
      <w:proofErr w:type="gramStart"/>
      <w:r w:rsidRPr="004A2A22">
        <w:rPr>
          <w:rFonts w:ascii="Times New Roman" w:hAnsi="Times New Roman" w:cs="Times New Roman"/>
          <w:sz w:val="24"/>
          <w:szCs w:val="24"/>
          <w:lang w:val="ru-RU"/>
        </w:rPr>
        <w:t>; .</w:t>
      </w:r>
      <w:proofErr w:type="gramEnd"/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составлять тексты заданий, аналогичные типовым изученным.</w:t>
      </w:r>
    </w:p>
    <w:p w14:paraId="3ED7D738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Универсальные регулятивные учебные действия:</w:t>
      </w:r>
    </w:p>
    <w:p w14:paraId="796866D1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i/>
          <w:sz w:val="24"/>
          <w:szCs w:val="24"/>
          <w:lang w:val="ru-RU"/>
        </w:rPr>
        <w:t>1)  Самоорганизация:</w:t>
      </w:r>
    </w:p>
    <w:p w14:paraId="353D5A3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0DBA8DE1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48E1B66C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i/>
          <w:sz w:val="24"/>
          <w:szCs w:val="24"/>
          <w:lang w:val="ru-RU"/>
        </w:rPr>
        <w:t>2)  Самоконтроль:</w:t>
      </w:r>
    </w:p>
    <w:p w14:paraId="1620243B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6A1A9A7C" w14:textId="77777777" w:rsidR="00C848C2" w:rsidRPr="004A2A22" w:rsidRDefault="00C848C2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A589F3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14:paraId="7EA9EF43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584CE23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i/>
          <w:sz w:val="24"/>
          <w:szCs w:val="24"/>
          <w:lang w:val="ru-RU"/>
        </w:rPr>
        <w:t>3)  Самооценка:</w:t>
      </w:r>
    </w:p>
    <w:p w14:paraId="188E273A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2083A31B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7514FDC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деятельность:</w:t>
      </w:r>
    </w:p>
    <w:p w14:paraId="41589342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7E162E67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</w:t>
      </w:r>
      <w:proofErr w:type="gramStart"/>
      <w:r w:rsidRPr="004A2A22">
        <w:rPr>
          <w:rFonts w:ascii="Times New Roman" w:hAnsi="Times New Roman" w:cs="Times New Roman"/>
          <w:sz w:val="24"/>
          <w:szCs w:val="24"/>
          <w:lang w:val="ru-RU"/>
        </w:rPr>
        <w:t>согласовывать  мнения</w:t>
      </w:r>
      <w:proofErr w:type="gramEnd"/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14:paraId="33FF270C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E89B42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</w:t>
      </w:r>
    </w:p>
    <w:p w14:paraId="63D0156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К концу обучения в 1 классе обучающийся научится:</w:t>
      </w:r>
    </w:p>
    <w:p w14:paraId="40D0F757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читать, записывать, </w:t>
      </w:r>
      <w:proofErr w:type="gramStart"/>
      <w:r w:rsidRPr="004A2A22">
        <w:rPr>
          <w:rFonts w:ascii="Times New Roman" w:hAnsi="Times New Roman" w:cs="Times New Roman"/>
          <w:sz w:val="24"/>
          <w:szCs w:val="24"/>
          <w:lang w:val="ru-RU"/>
        </w:rPr>
        <w:t>сравнивать,  упорядочивать</w:t>
      </w:r>
      <w:proofErr w:type="gramEnd"/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  числа  от  0 до 20; </w:t>
      </w:r>
    </w:p>
    <w:p w14:paraId="2BAD9AED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3E1D332A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находить числа, большие/меньшие данного числа на заданное число; </w:t>
      </w:r>
    </w:p>
    <w:p w14:paraId="0140AD8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294DAA4C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238AFD6E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26291F72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12A81645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556B1996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08C180C0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0274FB1A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5CD1D482" w14:textId="77777777" w:rsidR="00C848C2" w:rsidRPr="004A2A22" w:rsidRDefault="00C848C2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D264AE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3A6D55CE" w14:textId="77777777" w:rsidR="00C848C2" w:rsidRPr="004A2A22" w:rsidRDefault="00A64D7E" w:rsidP="004B6A3B">
      <w:pPr>
        <w:pStyle w:val="a9"/>
        <w:ind w:right="-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2A22">
        <w:rPr>
          <w:rFonts w:ascii="Times New Roman" w:hAnsi="Times New Roman" w:cs="Times New Roman"/>
          <w:sz w:val="24"/>
          <w:szCs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0F819D93" w14:textId="77777777" w:rsidR="00C848C2" w:rsidRPr="002B74E7" w:rsidRDefault="00C848C2" w:rsidP="00994D63">
      <w:pPr>
        <w:ind w:left="1701" w:right="850"/>
        <w:rPr>
          <w:lang w:val="ru-RU"/>
        </w:rPr>
        <w:sectPr w:rsidR="00C848C2" w:rsidRPr="002B74E7" w:rsidSect="001A5F3D">
          <w:pgSz w:w="11900" w:h="16840"/>
          <w:pgMar w:top="851" w:right="6938" w:bottom="1440" w:left="1701" w:header="720" w:footer="720" w:gutter="0"/>
          <w:cols w:space="720" w:equalWidth="0">
            <w:col w:w="9236" w:space="0"/>
          </w:cols>
          <w:docGrid w:linePitch="360"/>
        </w:sectPr>
      </w:pPr>
    </w:p>
    <w:p w14:paraId="7A86CCCB" w14:textId="77777777" w:rsidR="00C848C2" w:rsidRPr="002B74E7" w:rsidRDefault="00C848C2">
      <w:pPr>
        <w:autoSpaceDE w:val="0"/>
        <w:autoSpaceDN w:val="0"/>
        <w:spacing w:after="64" w:line="220" w:lineRule="exact"/>
        <w:rPr>
          <w:lang w:val="ru-RU"/>
        </w:rPr>
      </w:pPr>
    </w:p>
    <w:p w14:paraId="206B7106" w14:textId="77777777" w:rsidR="00C848C2" w:rsidRDefault="00A64D7E" w:rsidP="00974DE0">
      <w:pPr>
        <w:autoSpaceDE w:val="0"/>
        <w:autoSpaceDN w:val="0"/>
        <w:spacing w:after="666" w:line="233" w:lineRule="auto"/>
        <w:ind w:left="1418" w:right="792" w:hanging="1418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10592" w:type="dxa"/>
        <w:tblInd w:w="227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567"/>
        <w:gridCol w:w="567"/>
        <w:gridCol w:w="1051"/>
        <w:gridCol w:w="2492"/>
        <w:gridCol w:w="933"/>
        <w:gridCol w:w="1154"/>
      </w:tblGrid>
      <w:tr w:rsidR="00AC692E" w14:paraId="68E04B09" w14:textId="77777777" w:rsidTr="004B6A3B">
        <w:trPr>
          <w:trHeight w:hRule="exact"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BAE99" w14:textId="77777777" w:rsidR="00C848C2" w:rsidRDefault="00A64D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5FF00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4730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BF260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E22F7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529F" w14:textId="77777777" w:rsidR="00C848C2" w:rsidRDefault="00A64D7E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E5F06" w14:textId="77777777" w:rsidR="00C848C2" w:rsidRDefault="00A64D7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C692E" w14:paraId="4425BD9B" w14:textId="77777777" w:rsidTr="004B6A3B">
        <w:trPr>
          <w:trHeight w:hRule="exact" w:val="5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AB7AA6" w14:textId="77777777" w:rsidR="00C848C2" w:rsidRDefault="00C848C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08D1F19" w14:textId="77777777" w:rsidR="00C848C2" w:rsidRDefault="00C848C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EF864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C0D57" w14:textId="77777777" w:rsidR="00C848C2" w:rsidRPr="00AC692E" w:rsidRDefault="00A64D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</w:t>
            </w:r>
            <w:r w:rsidR="00AC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88392" w14:textId="77777777" w:rsidR="00C848C2" w:rsidRPr="00AC692E" w:rsidRDefault="00AC692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п/р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DBC3E06" w14:textId="77777777" w:rsidR="00C848C2" w:rsidRDefault="00C848C2"/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A438AE" w14:textId="77777777" w:rsidR="00C848C2" w:rsidRDefault="00C848C2"/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1F5682" w14:textId="77777777" w:rsidR="00C848C2" w:rsidRDefault="00C848C2"/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469744" w14:textId="77777777" w:rsidR="00C848C2" w:rsidRDefault="00C848C2"/>
        </w:tc>
      </w:tr>
      <w:tr w:rsidR="00C848C2" w14:paraId="3327EE4A" w14:textId="77777777" w:rsidTr="004B6A3B">
        <w:trPr>
          <w:trHeight w:hRule="exact" w:val="350"/>
        </w:trPr>
        <w:tc>
          <w:tcPr>
            <w:tcW w:w="1059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7BC18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AC692E" w:rsidRPr="00FF272A" w14:paraId="7A7EA966" w14:textId="77777777" w:rsidTr="004B6A3B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533E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F3A81" w14:textId="77777777" w:rsidR="00C848C2" w:rsidRPr="002B74E7" w:rsidRDefault="00A64D7E">
            <w:pPr>
              <w:autoSpaceDE w:val="0"/>
              <w:autoSpaceDN w:val="0"/>
              <w:spacing w:before="64" w:after="0" w:line="245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43D8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A507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EDECB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5F69A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23827" w14:textId="77777777" w:rsidR="00C848C2" w:rsidRPr="002B74E7" w:rsidRDefault="00A64D7E" w:rsidP="004B6A3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11193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1356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AC692E" w:rsidRPr="00FF272A" w14:paraId="754B14D0" w14:textId="77777777" w:rsidTr="004B6A3B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A244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F006A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FCA0F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77C7C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F957C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69A3B" w14:textId="77777777" w:rsidR="00C848C2" w:rsidRDefault="00A64D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16.09.20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7774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83204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39F16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AC692E" w14:paraId="163851C6" w14:textId="77777777" w:rsidTr="004B6A3B"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A5949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2ABF" w14:textId="77777777" w:rsidR="00C848C2" w:rsidRPr="002B74E7" w:rsidRDefault="00A64D7E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CA6F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6F7A4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7170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808C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23.09.202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F5140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последовательность чисел от 1 до 10 в прямом и обратном порядке.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Соотносить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предмет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EEA6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C2D72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AC692E" w:rsidRPr="00FF272A" w14:paraId="2A59F964" w14:textId="77777777" w:rsidTr="004B6A3B">
        <w:trPr>
          <w:trHeight w:hRule="exact"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5C6DD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ACD06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369E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44AA0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FC67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FA06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0A6A0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числа в порядке их следования при счете.;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51812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9637A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AC692E" w:rsidRPr="00FF272A" w14:paraId="13C8FCFF" w14:textId="77777777" w:rsidTr="004B6A3B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14266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D316E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DEB6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DA3B8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8BA1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F8BC2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30.09.202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17D5F" w14:textId="77777777" w:rsidR="00C848C2" w:rsidRPr="002B74E7" w:rsidRDefault="00A64D7E" w:rsidP="004B6A3B">
            <w:pPr>
              <w:autoSpaceDE w:val="0"/>
              <w:autoSpaceDN w:val="0"/>
              <w:spacing w:before="76" w:after="0" w:line="250" w:lineRule="auto"/>
              <w:ind w:left="72" w:right="-9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Образование чисел;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числа и цифры;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цифр.;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394ED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4C33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AC692E" w:rsidRPr="00FF272A" w14:paraId="79BC4DE3" w14:textId="77777777" w:rsidTr="004B6A3B">
        <w:trPr>
          <w:trHeight w:hRule="exact"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E8C85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18189" w14:textId="77777777" w:rsidR="00C848C2" w:rsidRPr="002B74E7" w:rsidRDefault="00A64D7E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35FF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4DECB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3F2C7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9EC0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7F927" w14:textId="77777777" w:rsidR="00C848C2" w:rsidRPr="002B74E7" w:rsidRDefault="00A64D7E" w:rsidP="004B6A3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Упорядочивать заданные числа;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считать различные объекты.;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E18FF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1C195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AC692E" w:rsidRPr="00FF272A" w14:paraId="351923DF" w14:textId="77777777" w:rsidTr="004B6A3B">
        <w:trPr>
          <w:trHeight w:hRule="exact" w:val="1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4F8B9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6A368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8A39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8473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C1528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47027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10.11.202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F7318" w14:textId="77777777" w:rsidR="00C848C2" w:rsidRPr="002B74E7" w:rsidRDefault="00A64D7E" w:rsidP="004B6A3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Образовывать число 0;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число и цифру;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число 0.;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F1AEA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84984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</w:tbl>
    <w:p w14:paraId="2081F077" w14:textId="77777777" w:rsidR="00C848C2" w:rsidRPr="002B74E7" w:rsidRDefault="00C848C2">
      <w:pPr>
        <w:autoSpaceDE w:val="0"/>
        <w:autoSpaceDN w:val="0"/>
        <w:spacing w:after="0" w:line="14" w:lineRule="exact"/>
        <w:rPr>
          <w:lang w:val="ru-RU"/>
        </w:rPr>
      </w:pPr>
    </w:p>
    <w:p w14:paraId="33F2BF87" w14:textId="77777777" w:rsidR="00C848C2" w:rsidRPr="002B74E7" w:rsidRDefault="00C848C2">
      <w:pPr>
        <w:rPr>
          <w:lang w:val="ru-RU"/>
        </w:rPr>
        <w:sectPr w:rsidR="00C848C2" w:rsidRPr="002B74E7" w:rsidSect="00974DE0">
          <w:pgSz w:w="16840" w:h="11900"/>
          <w:pgMar w:top="709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2AA5DA9" w14:textId="77777777" w:rsidR="00C848C2" w:rsidRPr="002B74E7" w:rsidRDefault="00C848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567"/>
        <w:gridCol w:w="567"/>
        <w:gridCol w:w="992"/>
        <w:gridCol w:w="2977"/>
        <w:gridCol w:w="850"/>
        <w:gridCol w:w="1134"/>
      </w:tblGrid>
      <w:tr w:rsidR="00C848C2" w14:paraId="4F505713" w14:textId="77777777" w:rsidTr="00673BAA">
        <w:trPr>
          <w:trHeight w:hRule="exact"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7D809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7C196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A930C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215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46C6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D594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15.03.20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7C03" w14:textId="77777777" w:rsidR="00C848C2" w:rsidRPr="002B74E7" w:rsidRDefault="00A64D7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фигур в заданном и самостоятельно установленном порядке;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Образование чисел второго десятка.;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F52A2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1FEFF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https://uchi.ru/</w:t>
            </w:r>
          </w:p>
        </w:tc>
      </w:tr>
      <w:tr w:rsidR="00C848C2" w14:paraId="6EB758EC" w14:textId="77777777" w:rsidTr="004B6A3B">
        <w:trPr>
          <w:trHeight w:hRule="exact" w:val="9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956F5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9D3C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EBD9B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CB940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BB33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69B66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</w:t>
            </w:r>
            <w:r w:rsid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452CC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94589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D620C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https://uchi.ru/</w:t>
            </w:r>
          </w:p>
        </w:tc>
      </w:tr>
      <w:tr w:rsidR="00C848C2" w14:paraId="238C9733" w14:textId="77777777" w:rsidTr="00673BAA">
        <w:trPr>
          <w:trHeight w:hRule="exact" w:val="35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4B9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FFBC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B0146" w14:textId="77777777" w:rsidR="00C848C2" w:rsidRDefault="00C848C2"/>
        </w:tc>
      </w:tr>
      <w:tr w:rsidR="00C848C2" w14:paraId="56278A79" w14:textId="77777777" w:rsidTr="00673BAA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13EEA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C848C2" w:rsidRPr="00FF272A" w14:paraId="69CB79A9" w14:textId="77777777" w:rsidTr="00673BAA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81A46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4D2DC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A1D2F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770F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A2BFB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5F222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D3CC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823F4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848BD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6EFF7510" w14:textId="77777777" w:rsidTr="00673BAA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74407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98F25" w14:textId="77777777" w:rsidR="00C848C2" w:rsidRPr="002B74E7" w:rsidRDefault="00A64D7E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шире— уже, длиннее — короче, старше — моложе, тяжелее — легче.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546AC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51237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8D11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A9582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66581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0F86D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76377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61A43334" w14:textId="77777777" w:rsidTr="00673BAA">
        <w:trPr>
          <w:trHeight w:hRule="exact"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AE6CA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4B683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AA55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EE12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AFEDB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FFAFC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C972D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055F8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EBC8D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14:paraId="7D8AD20C" w14:textId="77777777" w:rsidTr="00673BAA">
        <w:trPr>
          <w:trHeight w:hRule="exact" w:val="34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D44C1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38B68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8192D" w14:textId="77777777" w:rsidR="00C848C2" w:rsidRDefault="00C848C2"/>
        </w:tc>
      </w:tr>
      <w:tr w:rsidR="00C848C2" w14:paraId="5FB959B6" w14:textId="77777777" w:rsidTr="00673BAA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1C8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C848C2" w:rsidRPr="00FF272A" w14:paraId="7B144720" w14:textId="77777777" w:rsidTr="00673BAA">
        <w:trPr>
          <w:trHeight w:hRule="exact" w:val="1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38B0F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AA686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347FD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D5834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8B93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0583A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6A09" w14:textId="77777777" w:rsidR="00C848C2" w:rsidRPr="002B74E7" w:rsidRDefault="00A64D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A141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1E1F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00582614" w14:textId="77777777" w:rsidTr="00673BAA">
        <w:trPr>
          <w:trHeight w:hRule="exact" w:val="1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99BD9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CAC2D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5F3BF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49F1B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8BBE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D78BD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DD31D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D1F5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B7659" w14:textId="77777777" w:rsidR="00C848C2" w:rsidRPr="002B74E7" w:rsidRDefault="00A64D7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minobr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. </w:t>
            </w:r>
          </w:p>
        </w:tc>
      </w:tr>
    </w:tbl>
    <w:p w14:paraId="50B9768D" w14:textId="77777777" w:rsidR="00C848C2" w:rsidRPr="002B74E7" w:rsidRDefault="00C848C2">
      <w:pPr>
        <w:autoSpaceDE w:val="0"/>
        <w:autoSpaceDN w:val="0"/>
        <w:spacing w:after="0" w:line="14" w:lineRule="exact"/>
        <w:rPr>
          <w:lang w:val="ru-RU"/>
        </w:rPr>
      </w:pPr>
    </w:p>
    <w:p w14:paraId="7605DC48" w14:textId="77777777" w:rsidR="00C848C2" w:rsidRPr="002B74E7" w:rsidRDefault="00C848C2">
      <w:pPr>
        <w:rPr>
          <w:lang w:val="ru-RU"/>
        </w:rPr>
        <w:sectPr w:rsidR="00C848C2" w:rsidRPr="002B74E7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9E0B54F" w14:textId="77777777" w:rsidR="00C848C2" w:rsidRPr="002B74E7" w:rsidRDefault="00C848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567"/>
        <w:gridCol w:w="567"/>
        <w:gridCol w:w="992"/>
        <w:gridCol w:w="2977"/>
        <w:gridCol w:w="850"/>
        <w:gridCol w:w="1134"/>
      </w:tblGrid>
      <w:tr w:rsidR="00C848C2" w:rsidRPr="00FF272A" w14:paraId="109458F7" w14:textId="77777777" w:rsidTr="00C75E44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87AFB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2BC83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B274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8BCD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86D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F57FA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ED22F" w14:textId="77777777" w:rsidR="00C848C2" w:rsidRPr="002B74E7" w:rsidRDefault="00A64D7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2300A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B6BE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35E37386" w14:textId="77777777" w:rsidTr="00C75E44">
        <w:trPr>
          <w:trHeight w:hRule="exact"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5A937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96046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F273B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FF6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35E72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2C8E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92810" w14:textId="77777777" w:rsidR="00C848C2" w:rsidRPr="002B74E7" w:rsidRDefault="00A64D7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DDE8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7DCED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06B4577C" w14:textId="77777777" w:rsidTr="00C75E44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3A63B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1B5E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FE1C2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48594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537C9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FCA0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D6177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"Сложение одинаковых слагаемых".;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D5D1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7869E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6398C308" w14:textId="77777777" w:rsidTr="00C75E44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CDBBB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66ACD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C1A74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FC821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D7AB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9D1DD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4F023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приемов сложения и вычитания нулем.;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D5B4A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3E0ED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3C2863F9" w14:textId="77777777" w:rsidTr="00C75E44">
        <w:trPr>
          <w:trHeight w:hRule="exact" w:val="1322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EE910" w14:textId="77777777" w:rsidR="00C848C2" w:rsidRDefault="00A64D7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FFEDF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BF27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F04AC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1B97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65948" w14:textId="77777777" w:rsidR="00C848C2" w:rsidRDefault="00C848C2"/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BE884" w14:textId="77777777" w:rsidR="00C848C2" w:rsidRPr="002B74E7" w:rsidRDefault="00A64D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3BCC2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D5025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4218C6DF" w14:textId="77777777" w:rsidTr="00C75E44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01AB3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D3DA9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36752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F6FFC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7DD0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83901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FA9D0" w14:textId="77777777" w:rsidR="00C848C2" w:rsidRPr="002B74E7" w:rsidRDefault="00A64D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27138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E5752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14:paraId="20F741BB" w14:textId="77777777" w:rsidTr="00C75E44">
        <w:trPr>
          <w:trHeight w:hRule="exact" w:val="34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229EF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F9642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4330D" w14:textId="77777777" w:rsidR="00C848C2" w:rsidRDefault="00C848C2"/>
        </w:tc>
      </w:tr>
      <w:tr w:rsidR="00C848C2" w14:paraId="73B006F5" w14:textId="77777777" w:rsidTr="00C75E44">
        <w:trPr>
          <w:trHeight w:hRule="exact" w:val="35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16BC4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C848C2" w:rsidRPr="00FF272A" w14:paraId="64826EBF" w14:textId="77777777" w:rsidTr="00C75E44">
        <w:trPr>
          <w:trHeight w:hRule="exact" w:val="16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CD28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63D97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59D54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1605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954EC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BDCD8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40EBB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5E19E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D4164" w14:textId="77777777" w:rsidR="00C848C2" w:rsidRPr="002B74E7" w:rsidRDefault="00A64D7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minobr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. </w:t>
            </w:r>
          </w:p>
        </w:tc>
      </w:tr>
    </w:tbl>
    <w:p w14:paraId="7ADF71EB" w14:textId="77777777" w:rsidR="00C848C2" w:rsidRPr="002B74E7" w:rsidRDefault="00C848C2">
      <w:pPr>
        <w:autoSpaceDE w:val="0"/>
        <w:autoSpaceDN w:val="0"/>
        <w:spacing w:after="0" w:line="14" w:lineRule="exact"/>
        <w:rPr>
          <w:lang w:val="ru-RU"/>
        </w:rPr>
      </w:pPr>
    </w:p>
    <w:p w14:paraId="69225116" w14:textId="77777777" w:rsidR="00C848C2" w:rsidRPr="002B74E7" w:rsidRDefault="00C848C2">
      <w:pPr>
        <w:rPr>
          <w:lang w:val="ru-RU"/>
        </w:rPr>
        <w:sectPr w:rsidR="00C848C2" w:rsidRPr="002B74E7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48D97A0" w14:textId="77777777" w:rsidR="00C848C2" w:rsidRPr="002B74E7" w:rsidRDefault="00C848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567"/>
        <w:gridCol w:w="567"/>
        <w:gridCol w:w="992"/>
        <w:gridCol w:w="2977"/>
        <w:gridCol w:w="850"/>
        <w:gridCol w:w="1134"/>
      </w:tblGrid>
      <w:tr w:rsidR="00C848C2" w:rsidRPr="00FF272A" w14:paraId="3B62F398" w14:textId="77777777" w:rsidTr="00834C66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EBEC7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9901E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A8EBD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B936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80A35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C78EE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82EF6" w14:textId="77777777" w:rsidR="00C848C2" w:rsidRPr="002B74E7" w:rsidRDefault="00A64D7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E4772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9D1C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188BB155" w14:textId="77777777" w:rsidTr="00834C66">
        <w:trPr>
          <w:trHeight w:hRule="exact"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7DF71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C7FF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C423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5749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0C8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AC0A6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D8FF4" w14:textId="77777777" w:rsidR="00C848C2" w:rsidRDefault="00A64D7E">
            <w:pPr>
              <w:autoSpaceDE w:val="0"/>
              <w:autoSpaceDN w:val="0"/>
              <w:spacing w:before="78" w:after="0" w:line="250" w:lineRule="auto"/>
              <w:ind w:left="72"/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8297B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C231B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70C5C15A" w14:textId="77777777" w:rsidTr="00834C66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EBA48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4309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72C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E2E10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A04DD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5F3C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76F8A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EECCE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F7559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00B5F291" w14:textId="77777777" w:rsidTr="00834C66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79ACB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5CBF" w14:textId="77777777" w:rsidR="00C848C2" w:rsidRPr="002B74E7" w:rsidRDefault="00A64D7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иллюстрации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смыслу задачи, её решению).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5071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DF95D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42FDE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D0B47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65C09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BCC8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813A1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14:paraId="0D335B5D" w14:textId="77777777" w:rsidTr="00834C66">
        <w:trPr>
          <w:trHeight w:hRule="exact" w:val="350"/>
        </w:trPr>
        <w:tc>
          <w:tcPr>
            <w:tcW w:w="283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74771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9EAF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08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05C58" w14:textId="77777777" w:rsidR="00C848C2" w:rsidRDefault="00C848C2"/>
        </w:tc>
      </w:tr>
      <w:tr w:rsidR="00C848C2" w:rsidRPr="00FF272A" w14:paraId="14481826" w14:textId="77777777" w:rsidTr="00834C66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4B107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C848C2" w:rsidRPr="00FF272A" w14:paraId="5B57E260" w14:textId="77777777" w:rsidTr="00834C66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32749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6E390" w14:textId="77777777" w:rsidR="00C848C2" w:rsidRPr="002B74E7" w:rsidRDefault="00A64D7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 пространстве: слева/справа, сверху/снизу, между; установление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4EACF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0E11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8EE2D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6099F" w14:textId="77777777" w:rsidR="00C848C2" w:rsidRPr="00A9064F" w:rsidRDefault="00A64D7E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</w:t>
            </w:r>
            <w:r w:rsidR="00A9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09.09.202</w:t>
            </w:r>
            <w:r w:rsidR="00A9064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C100" w14:textId="77777777" w:rsidR="00C848C2" w:rsidRDefault="00A64D7E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7E53B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1E62A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2FBC76EB" w14:textId="77777777" w:rsidTr="00834C66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4664C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56141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0C6D0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80F5A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1B7D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6FCF6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3503E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A436C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96B77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5A2B0EB0" w14:textId="77777777" w:rsidTr="00834C66">
        <w:trPr>
          <w:trHeight w:hRule="exact" w:val="1290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AE22C" w14:textId="77777777" w:rsidR="00C848C2" w:rsidRDefault="00A64D7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92CB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3434D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945F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DF194" w14:textId="77777777" w:rsidR="00C848C2" w:rsidRDefault="00A64D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9985A" w14:textId="77777777" w:rsidR="00C848C2" w:rsidRDefault="00C848C2"/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68984" w14:textId="77777777" w:rsidR="00C848C2" w:rsidRPr="002B74E7" w:rsidRDefault="00A64D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6581C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EE4C4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</w:tbl>
    <w:p w14:paraId="40DF6DD3" w14:textId="77777777" w:rsidR="00C848C2" w:rsidRPr="002B74E7" w:rsidRDefault="00C848C2">
      <w:pPr>
        <w:autoSpaceDE w:val="0"/>
        <w:autoSpaceDN w:val="0"/>
        <w:spacing w:after="0" w:line="14" w:lineRule="exact"/>
        <w:rPr>
          <w:lang w:val="ru-RU"/>
        </w:rPr>
      </w:pPr>
    </w:p>
    <w:p w14:paraId="5685031B" w14:textId="77777777" w:rsidR="00C848C2" w:rsidRPr="002B74E7" w:rsidRDefault="00C848C2">
      <w:pPr>
        <w:rPr>
          <w:lang w:val="ru-RU"/>
        </w:rPr>
        <w:sectPr w:rsidR="00C848C2" w:rsidRPr="002B74E7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D4F947" w14:textId="77777777" w:rsidR="00C848C2" w:rsidRPr="002B74E7" w:rsidRDefault="00C848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567"/>
        <w:gridCol w:w="567"/>
        <w:gridCol w:w="992"/>
        <w:gridCol w:w="2977"/>
        <w:gridCol w:w="850"/>
        <w:gridCol w:w="1134"/>
      </w:tblGrid>
      <w:tr w:rsidR="00C848C2" w:rsidRPr="00FF272A" w14:paraId="4759D7B9" w14:textId="77777777" w:rsidTr="00EA3A53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BE3CC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EDC21" w14:textId="77777777" w:rsidR="00C848C2" w:rsidRPr="002B74E7" w:rsidRDefault="00A64D7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FC1B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7809E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FFE4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ECD82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EBB7C" w14:textId="77777777" w:rsidR="00C848C2" w:rsidRPr="002B74E7" w:rsidRDefault="00A64D7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B53EB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F5057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64199644" w14:textId="77777777" w:rsidTr="00EA3A53">
        <w:trPr>
          <w:trHeight w:hRule="exact" w:val="1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59DEF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8CFD6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A21CE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FA63D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95A2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4B53B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96635" w14:textId="77777777" w:rsidR="00C848C2" w:rsidRPr="002B74E7" w:rsidRDefault="00A64D7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поставленного вопроса;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2EDEC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E5B84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31D0BB21" w14:textId="77777777" w:rsidTr="00EA3A53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69B33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CCDF7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65FCA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580CF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300E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F8564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345B" w14:textId="77777777" w:rsidR="00C848C2" w:rsidRPr="002B74E7" w:rsidRDefault="00A64D7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E5788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D965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14:paraId="47418B66" w14:textId="77777777" w:rsidTr="00EA3A53">
        <w:trPr>
          <w:trHeight w:hRule="exact" w:val="34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A6BF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4CB59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9E6A1" w14:textId="77777777" w:rsidR="00C848C2" w:rsidRDefault="00C848C2"/>
        </w:tc>
      </w:tr>
      <w:tr w:rsidR="00C848C2" w14:paraId="2DE19058" w14:textId="77777777" w:rsidTr="00EA3A53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DAAE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C848C2" w:rsidRPr="00FF272A" w14:paraId="6235B335" w14:textId="77777777" w:rsidTr="00EA3A53">
        <w:trPr>
          <w:trHeight w:hRule="exact"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B5D8E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0E567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14:paraId="0A9D91F0" w14:textId="77777777" w:rsidR="00C848C2" w:rsidRPr="002B74E7" w:rsidRDefault="00A64D7E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размер); выбор предметов по образцу (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45EC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FA26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D2EF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F852E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5328C" w14:textId="77777777" w:rsidR="00C848C2" w:rsidRPr="002B74E7" w:rsidRDefault="00A64D7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0D50A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B29B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5D739786" w14:textId="77777777" w:rsidTr="00EA3A53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8DC5C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82AC" w14:textId="77777777" w:rsidR="00C848C2" w:rsidRPr="002B74E7" w:rsidRDefault="00A64D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3E4BD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B01DA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BDD8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9E368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E1C0" w14:textId="77777777" w:rsidR="00C848C2" w:rsidRPr="002B74E7" w:rsidRDefault="00A64D7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25BD7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1FD2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709FC870" w14:textId="77777777" w:rsidTr="00EA3A53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8E086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A3D49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DF3BB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C417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9D91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46D69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635A6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51FB6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4D15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272524EB" w14:textId="77777777" w:rsidTr="00EA3A53">
        <w:trPr>
          <w:trHeight w:hRule="exact"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9582A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81740" w14:textId="77777777" w:rsidR="00C848C2" w:rsidRPr="002B74E7" w:rsidRDefault="00A64D7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0E3D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1970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BE546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78054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2DE72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</w:t>
            </w:r>
            <w:proofErr w:type="gramStart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… ,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CA3A4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E9774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</w:tbl>
    <w:p w14:paraId="570614CD" w14:textId="77777777" w:rsidR="00C848C2" w:rsidRPr="002B74E7" w:rsidRDefault="00C848C2">
      <w:pPr>
        <w:autoSpaceDE w:val="0"/>
        <w:autoSpaceDN w:val="0"/>
        <w:spacing w:after="0" w:line="14" w:lineRule="exact"/>
        <w:rPr>
          <w:lang w:val="ru-RU"/>
        </w:rPr>
      </w:pPr>
    </w:p>
    <w:p w14:paraId="1F58D69D" w14:textId="77777777" w:rsidR="00C848C2" w:rsidRPr="002B74E7" w:rsidRDefault="00C848C2">
      <w:pPr>
        <w:rPr>
          <w:lang w:val="ru-RU"/>
        </w:rPr>
        <w:sectPr w:rsidR="00C848C2" w:rsidRPr="002B74E7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E2E0C38" w14:textId="77777777" w:rsidR="00C848C2" w:rsidRPr="002B74E7" w:rsidRDefault="00C848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227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567"/>
        <w:gridCol w:w="567"/>
        <w:gridCol w:w="992"/>
        <w:gridCol w:w="2977"/>
        <w:gridCol w:w="850"/>
        <w:gridCol w:w="1134"/>
      </w:tblGrid>
      <w:tr w:rsidR="00C848C2" w:rsidRPr="00FF272A" w14:paraId="4D60028F" w14:textId="77777777" w:rsidTr="00B57023">
        <w:trPr>
          <w:trHeight w:hRule="exact" w:val="1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78940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92BF9" w14:textId="77777777" w:rsidR="00C848C2" w:rsidRPr="002B74E7" w:rsidRDefault="00A64D7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данного </w:t>
            </w:r>
            <w:proofErr w:type="gramStart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 строки</w:t>
            </w:r>
            <w:proofErr w:type="gramEnd"/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столбца; внесение одного-двух данных в таблицу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8D37E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628B2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3F6AD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3CA9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31C4D" w14:textId="77777777" w:rsidR="00C848C2" w:rsidRPr="002B74E7" w:rsidRDefault="00A64D7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18805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FDAE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0CD8BF4C" w14:textId="77777777" w:rsidTr="00B57023">
        <w:trPr>
          <w:trHeight w:hRule="exact" w:val="1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EF5A6" w14:textId="77777777" w:rsidR="00C848C2" w:rsidRDefault="00A64D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2C902" w14:textId="77777777" w:rsidR="00C848C2" w:rsidRPr="002B74E7" w:rsidRDefault="00A64D7E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1430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153B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4C0D6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69E2C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EBBF4" w14:textId="77777777" w:rsidR="00C848C2" w:rsidRPr="002B74E7" w:rsidRDefault="00A64D7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3B6F" w14:textId="77777777" w:rsidR="00C848C2" w:rsidRDefault="00A64D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DE937" w14:textId="77777777" w:rsidR="00C848C2" w:rsidRPr="002B74E7" w:rsidRDefault="00A64D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:rsidRPr="00FF272A" w14:paraId="3B31E605" w14:textId="77777777" w:rsidTr="00B57023">
        <w:trPr>
          <w:trHeight w:hRule="exact"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F71B1" w14:textId="77777777" w:rsidR="00C848C2" w:rsidRDefault="00A64D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97E27" w14:textId="77777777" w:rsidR="00C848C2" w:rsidRPr="002B74E7" w:rsidRDefault="00A64D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9528B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0770F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46F1D" w14:textId="77777777" w:rsidR="00C848C2" w:rsidRDefault="00A64D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77E41" w14:textId="77777777" w:rsidR="00C848C2" w:rsidRDefault="00C848C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371D6" w14:textId="77777777" w:rsidR="00C848C2" w:rsidRPr="002B74E7" w:rsidRDefault="00A64D7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Чертить отрезки заданной длины;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измерять отрезки;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выражая длину в см;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геометрических фигур.;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2D9A3" w14:textId="77777777" w:rsidR="00C848C2" w:rsidRDefault="00A64D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41337" w14:textId="77777777" w:rsidR="00C848C2" w:rsidRPr="002B74E7" w:rsidRDefault="00A64D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социальная сеть </w:t>
            </w:r>
            <w:r w:rsidRPr="002B74E7">
              <w:rPr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; </w:t>
            </w:r>
            <w:r w:rsidRPr="002B74E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zavuch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;</w:t>
            </w:r>
          </w:p>
        </w:tc>
      </w:tr>
      <w:tr w:rsidR="00C848C2" w14:paraId="72F55F01" w14:textId="77777777" w:rsidTr="00B57023">
        <w:trPr>
          <w:trHeight w:hRule="exact" w:val="34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21AC6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9BFF2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59296" w14:textId="77777777" w:rsidR="00C848C2" w:rsidRDefault="00C848C2"/>
        </w:tc>
      </w:tr>
      <w:tr w:rsidR="00C848C2" w14:paraId="4AA8814E" w14:textId="77777777" w:rsidTr="00B57023">
        <w:trPr>
          <w:trHeight w:hRule="exact" w:val="34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A9363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17B4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B2CF5" w14:textId="77777777" w:rsidR="00C848C2" w:rsidRDefault="00C848C2"/>
        </w:tc>
      </w:tr>
      <w:tr w:rsidR="00C848C2" w14:paraId="2A74B18E" w14:textId="77777777" w:rsidTr="00B57023">
        <w:trPr>
          <w:trHeight w:hRule="exact" w:val="32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5600F" w14:textId="77777777" w:rsidR="00C848C2" w:rsidRPr="002B74E7" w:rsidRDefault="00A64D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2E74E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07C9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8A438" w14:textId="77777777" w:rsidR="00C848C2" w:rsidRDefault="00A64D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108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0B962" w14:textId="77777777" w:rsidR="00C848C2" w:rsidRDefault="00C848C2"/>
        </w:tc>
      </w:tr>
    </w:tbl>
    <w:p w14:paraId="59CC5CF7" w14:textId="77777777" w:rsidR="00C848C2" w:rsidRDefault="00C848C2">
      <w:pPr>
        <w:autoSpaceDE w:val="0"/>
        <w:autoSpaceDN w:val="0"/>
        <w:spacing w:after="0" w:line="14" w:lineRule="exact"/>
      </w:pPr>
    </w:p>
    <w:p w14:paraId="10175B68" w14:textId="77777777" w:rsidR="00C848C2" w:rsidRDefault="00C848C2">
      <w:pPr>
        <w:sectPr w:rsidR="00C848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B1A58EE" w14:textId="77777777" w:rsidR="00C848C2" w:rsidRDefault="00C848C2">
      <w:pPr>
        <w:autoSpaceDE w:val="0"/>
        <w:autoSpaceDN w:val="0"/>
        <w:spacing w:after="78" w:line="220" w:lineRule="exact"/>
      </w:pPr>
    </w:p>
    <w:p w14:paraId="6CD28C7B" w14:textId="77777777" w:rsidR="004B6A3B" w:rsidRDefault="004B6A3B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4644BC8" w14:textId="77777777" w:rsidR="00C848C2" w:rsidRDefault="00A64D7E" w:rsidP="004B6A3B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040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361"/>
        <w:gridCol w:w="1236"/>
        <w:gridCol w:w="1717"/>
      </w:tblGrid>
      <w:tr w:rsidR="00C848C2" w14:paraId="565DAD94" w14:textId="77777777" w:rsidTr="004B6A3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36A8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144" w:hanging="14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89C6AA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73683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2EF65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144" w:hanging="14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6CB2F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288" w:hanging="14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848C2" w14:paraId="5A661682" w14:textId="77777777" w:rsidTr="004B6A3B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E8FF" w14:textId="77777777" w:rsidR="00C848C2" w:rsidRDefault="00C848C2" w:rsidP="004B6A3B">
            <w:pPr>
              <w:ind w:left="212" w:hanging="140"/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66F5D7F" w14:textId="77777777" w:rsidR="00C848C2" w:rsidRDefault="00C848C2" w:rsidP="004B6A3B">
            <w:pPr>
              <w:ind w:left="212" w:hanging="14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2A953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6CD57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04391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FE05" w14:textId="77777777" w:rsidR="00C848C2" w:rsidRDefault="00C848C2" w:rsidP="004B6A3B">
            <w:pPr>
              <w:ind w:left="212" w:hanging="140"/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F8AF" w14:textId="77777777" w:rsidR="00C848C2" w:rsidRDefault="00C848C2" w:rsidP="004B6A3B">
            <w:pPr>
              <w:ind w:left="212" w:hanging="140"/>
            </w:pPr>
          </w:p>
        </w:tc>
      </w:tr>
      <w:tr w:rsidR="00C848C2" w14:paraId="6E4A9ECB" w14:textId="77777777" w:rsidTr="004B6A3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A5744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727D9C" w14:textId="77777777" w:rsidR="00C848C2" w:rsidRPr="002B74E7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 математики.</w:t>
            </w:r>
          </w:p>
          <w:p w14:paraId="14497C1A" w14:textId="77777777" w:rsidR="00C848C2" w:rsidRPr="002B74E7" w:rsidRDefault="00A64D7E" w:rsidP="004B6A3B">
            <w:pPr>
              <w:autoSpaceDE w:val="0"/>
              <w:autoSpaceDN w:val="0"/>
              <w:spacing w:before="70" w:after="0" w:line="262" w:lineRule="auto"/>
              <w:ind w:left="212" w:hanging="14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математики в жизни людей и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AAE49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133E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7FA80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1FD8F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9107E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0EB55A9" w14:textId="77777777" w:rsidTr="004B6A3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B69A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FBF84D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19150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A745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DC99F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CC483" w14:textId="77777777" w:rsidR="00C848C2" w:rsidRPr="00A9064F" w:rsidRDefault="00422722" w:rsidP="004B6A3B">
            <w:pPr>
              <w:autoSpaceDE w:val="0"/>
              <w:autoSpaceDN w:val="0"/>
              <w:spacing w:before="100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B90B5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92D5849" w14:textId="77777777" w:rsidTr="004B6A3B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E911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97259E" w14:textId="77777777" w:rsidR="00C848C2" w:rsidRDefault="00A64D7E" w:rsidP="004B6A3B">
            <w:pPr>
              <w:autoSpaceDE w:val="0"/>
              <w:autoSpaceDN w:val="0"/>
              <w:spacing w:before="100" w:after="0"/>
              <w:ind w:left="212" w:right="144" w:hanging="140"/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Взаимное расположение предметов в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</w:t>
            </w:r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Вверху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внизу.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ADC5E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BDF2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79E72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315C" w14:textId="77777777" w:rsidR="00C848C2" w:rsidRPr="00A9064F" w:rsidRDefault="00422722" w:rsidP="004B6A3B">
            <w:pPr>
              <w:autoSpaceDE w:val="0"/>
              <w:autoSpaceDN w:val="0"/>
              <w:spacing w:before="100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08E3C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1F401EC" w14:textId="77777777" w:rsidTr="004B6A3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09CBF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AA1604" w14:textId="77777777" w:rsidR="00C848C2" w:rsidRDefault="00A64D7E" w:rsidP="004B6A3B">
            <w:pPr>
              <w:autoSpaceDE w:val="0"/>
              <w:autoSpaceDN w:val="0"/>
              <w:spacing w:before="98" w:after="0" w:line="281" w:lineRule="auto"/>
              <w:ind w:left="212" w:right="144" w:hanging="140"/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временные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представления: Раньше.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Позже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Сначала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571B6DFF" w14:textId="77777777" w:rsidR="00C848C2" w:rsidRDefault="00A64D7E" w:rsidP="004B6A3B">
            <w:pPr>
              <w:autoSpaceDE w:val="0"/>
              <w:autoSpaceDN w:val="0"/>
              <w:spacing w:before="70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7A19C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FAC93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C4125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F5B0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D6B8E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3AFA37E" w14:textId="77777777" w:rsidTr="004B6A3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AA4AF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8CA16C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96986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229DA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5774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3CD03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CDE0E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7B25256" w14:textId="77777777" w:rsidTr="004B6A3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FDB89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35EA89" w14:textId="77777777" w:rsidR="00C848C2" w:rsidRPr="002B74E7" w:rsidRDefault="00A64D7E" w:rsidP="004B6A3B">
            <w:pPr>
              <w:autoSpaceDE w:val="0"/>
              <w:autoSpaceDN w:val="0"/>
              <w:spacing w:before="98" w:after="0" w:line="262" w:lineRule="auto"/>
              <w:ind w:left="212" w:right="288" w:hanging="14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38CD2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224A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64E18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EC70F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6A35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3FF70A4" w14:textId="77777777" w:rsidTr="004B6A3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D9A56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E6C110" w14:textId="77777777" w:rsidR="00C848C2" w:rsidRPr="002B74E7" w:rsidRDefault="00A64D7E" w:rsidP="004B6A3B">
            <w:pPr>
              <w:autoSpaceDE w:val="0"/>
              <w:autoSpaceDN w:val="0"/>
              <w:spacing w:before="98" w:after="0" w:line="262" w:lineRule="auto"/>
              <w:ind w:left="212" w:right="288" w:hanging="14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96B56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AB11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A8970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547E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15891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503713C" w14:textId="77777777" w:rsidTr="004B6A3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125BB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617531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144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98EC0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62D32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0D065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7AF00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153AB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759D6BC" w14:textId="77777777" w:rsidTr="004B6A3B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C16B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D826A9" w14:textId="77777777" w:rsidR="00C848C2" w:rsidRPr="002B74E7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Понятия «Много».</w:t>
            </w:r>
          </w:p>
          <w:p w14:paraId="46501B9A" w14:textId="77777777" w:rsidR="00C848C2" w:rsidRPr="002B74E7" w:rsidRDefault="00A64D7E" w:rsidP="004B6A3B">
            <w:pPr>
              <w:autoSpaceDE w:val="0"/>
              <w:autoSpaceDN w:val="0"/>
              <w:spacing w:before="72" w:after="0" w:line="262" w:lineRule="auto"/>
              <w:ind w:left="212" w:right="144" w:hanging="14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«Один». Письмо цифры 1.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FC6AE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5AB9F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5C543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D4E4B" w14:textId="77777777" w:rsidR="00C848C2" w:rsidRPr="00A9064F" w:rsidRDefault="00422722" w:rsidP="004B6A3B">
            <w:pPr>
              <w:autoSpaceDE w:val="0"/>
              <w:autoSpaceDN w:val="0"/>
              <w:spacing w:before="100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15A80" w14:textId="77777777" w:rsidR="00C848C2" w:rsidRDefault="00A64D7E" w:rsidP="004B6A3B">
            <w:pPr>
              <w:autoSpaceDE w:val="0"/>
              <w:autoSpaceDN w:val="0"/>
              <w:spacing w:before="100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3BFFC68" w14:textId="77777777" w:rsidTr="004B6A3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DC44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01DABF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19426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4992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6918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8655A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3144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97AEC4B" w14:textId="77777777" w:rsidTr="004B6A3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3019D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A1CA16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296F8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66DED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0208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E93B8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5D722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BB99A31" w14:textId="77777777" w:rsidTr="004B6A3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7FB40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FE9659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144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1, 2, 3.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«+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»,«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--», «=».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AB4D8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87425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C99B1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0E4A8" w14:textId="77777777" w:rsidR="00C848C2" w:rsidRPr="00A9064F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A906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0D435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BC88541" w14:textId="77777777" w:rsidTr="004B6A3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D38B2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54D7E9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BD7EB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716C8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1CA47" w14:textId="77777777" w:rsidR="00C848C2" w:rsidRDefault="00A64D7E" w:rsidP="004B6A3B">
            <w:pPr>
              <w:autoSpaceDE w:val="0"/>
              <w:autoSpaceDN w:val="0"/>
              <w:spacing w:before="98" w:after="0" w:line="230" w:lineRule="auto"/>
              <w:ind w:left="212" w:hanging="1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9D48B" w14:textId="77777777" w:rsidR="00C848C2" w:rsidRPr="00B04FDA" w:rsidRDefault="00422722" w:rsidP="004B6A3B">
            <w:pPr>
              <w:autoSpaceDE w:val="0"/>
              <w:autoSpaceDN w:val="0"/>
              <w:spacing w:before="98" w:after="0" w:line="230" w:lineRule="auto"/>
              <w:ind w:left="212" w:hanging="14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B04FD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BAEAA" w14:textId="77777777" w:rsidR="00C848C2" w:rsidRDefault="00A64D7E" w:rsidP="004B6A3B">
            <w:pPr>
              <w:autoSpaceDE w:val="0"/>
              <w:autoSpaceDN w:val="0"/>
              <w:spacing w:before="98" w:after="0" w:line="262" w:lineRule="auto"/>
              <w:ind w:left="212" w:right="432" w:hanging="1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6ACCBC2" w14:textId="77777777" w:rsidR="00C848C2" w:rsidRDefault="00C848C2">
      <w:pPr>
        <w:autoSpaceDE w:val="0"/>
        <w:autoSpaceDN w:val="0"/>
        <w:spacing w:after="0" w:line="14" w:lineRule="exact"/>
      </w:pPr>
    </w:p>
    <w:p w14:paraId="4E118D58" w14:textId="77777777" w:rsidR="00C848C2" w:rsidRDefault="00C848C2">
      <w:pPr>
        <w:sectPr w:rsidR="00C848C2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6847D5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793FA5F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683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E28B14" w14:textId="77777777" w:rsidR="00C848C2" w:rsidRPr="002B74E7" w:rsidRDefault="00A64D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Понятия «Длиннее».</w:t>
            </w:r>
          </w:p>
          <w:p w14:paraId="47FE3F3A" w14:textId="77777777" w:rsidR="00C848C2" w:rsidRPr="002B74E7" w:rsidRDefault="00A64D7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«Короче». «Одинаковые по длине».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C806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76C6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5811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6C7AA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C35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1A9E42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E964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68C9D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3E39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00C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FE3C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2236F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6208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09D3DA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1BC1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B908EF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Образовывать число 5, соотносить число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цифру, писать цифру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7F1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1173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340E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D23FF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ADE4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F32FBC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3FC6E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07AEA0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2FF7A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FAC83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D21D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E890A" w14:textId="77777777" w:rsidR="00C848C2" w:rsidRPr="007C7908" w:rsidRDefault="0042272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C0AB0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44FE38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19BE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F6662D" w14:textId="77777777" w:rsidR="00C848C2" w:rsidRPr="002B74E7" w:rsidRDefault="00A64D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Точка. Кривая линия.</w:t>
            </w:r>
          </w:p>
          <w:p w14:paraId="33BA98DA" w14:textId="77777777" w:rsidR="00C848C2" w:rsidRDefault="00A64D7E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Прямая линия.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6A82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CD80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8367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D8C35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8959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25CB79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714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DCE2C8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 линия. Звено ломаной. Вершины.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4C88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DD3E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6741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FB0C0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AA44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1F12679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AE66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64F3A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«&gt;», «&lt;», «=».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3198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7A9D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37E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8D212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FF39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EDDDB3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DCD6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9D629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B74C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C965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F83F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6225F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184BB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313A216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B7C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4DF49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CF26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C90C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A9B4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BD3E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2C8F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EB2B30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E0C5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6C6A73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6, 7.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CBFD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F49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5D3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DDE93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06DD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94D969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B49B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96FAF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5E21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0685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F005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BAD8B" w14:textId="77777777" w:rsidR="00C848C2" w:rsidRPr="007C7908" w:rsidRDefault="0042272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74FB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4591CD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76E7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764B0A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976C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DA5D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761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1C2B8" w14:textId="77777777" w:rsidR="00C848C2" w:rsidRPr="007C7908" w:rsidRDefault="005807E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7E495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1ECB40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54A7C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F76F14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D5205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0581E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1499F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2209F" w14:textId="77777777" w:rsidR="00C848C2" w:rsidRPr="007C7908" w:rsidRDefault="005807E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A2EA8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2FEC888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57F2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11ABDD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B2C08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4F438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9BC7E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117CD" w14:textId="77777777" w:rsidR="00C848C2" w:rsidRPr="007C7908" w:rsidRDefault="005807E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C7C5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:rsidRPr="00FF272A" w14:paraId="7739ABF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FB57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C16894" w14:textId="77777777" w:rsidR="00C848C2" w:rsidRPr="002B74E7" w:rsidRDefault="00A64D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10.</w:t>
            </w:r>
          </w:p>
          <w:p w14:paraId="2BD5C125" w14:textId="77777777" w:rsidR="00C848C2" w:rsidRPr="002B74E7" w:rsidRDefault="00A64D7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Закрепление.</w:t>
            </w:r>
          </w:p>
          <w:p w14:paraId="425F77F1" w14:textId="77777777" w:rsidR="00C848C2" w:rsidRPr="002B74E7" w:rsidRDefault="00A64D7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927A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3EA7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7CB0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48A8E" w14:textId="77777777" w:rsidR="00C848C2" w:rsidRDefault="005807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</w:rPr>
              <w:t>.10.202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46093" w14:textId="77777777" w:rsidR="00C848C2" w:rsidRPr="002B74E7" w:rsidRDefault="00A64D7E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2B74E7">
              <w:rPr>
                <w:lang w:val="ru-RU"/>
              </w:rPr>
              <w:br/>
            </w:r>
            <w:proofErr w:type="spellStart"/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48C2" w14:paraId="0C78710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6DDE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FC93C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D380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BCB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E344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81A61" w14:textId="77777777" w:rsidR="00C848C2" w:rsidRDefault="005807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8B083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EE082E8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5C2F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64220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AC3F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C5E2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5CBD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93192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98A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60ACD41" w14:textId="77777777" w:rsidR="00C848C2" w:rsidRDefault="00C848C2">
      <w:pPr>
        <w:autoSpaceDE w:val="0"/>
        <w:autoSpaceDN w:val="0"/>
        <w:spacing w:after="0" w:line="14" w:lineRule="exact"/>
      </w:pPr>
    </w:p>
    <w:p w14:paraId="177121B0" w14:textId="77777777" w:rsidR="00C848C2" w:rsidRDefault="00C848C2">
      <w:pPr>
        <w:sectPr w:rsidR="00C848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262624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71EAD87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1EA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AFA66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…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F387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6543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ACA0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6F63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21FC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C08ADDB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EEA4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EF781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F0EA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FAA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6E9E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73754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25C3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434701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2786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D2236B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с числом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A07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612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0D4E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9E67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BD7E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4FCDA4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C78E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77BE6A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0C9B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6555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630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84335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73A8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9C38353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C1F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D03211" w14:textId="77777777" w:rsidR="00C848C2" w:rsidRDefault="00A64D7E">
            <w:pPr>
              <w:autoSpaceDE w:val="0"/>
              <w:autoSpaceDN w:val="0"/>
              <w:spacing w:before="98" w:after="0" w:line="278" w:lineRule="auto"/>
              <w:ind w:left="72"/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пройденного. «Что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узнали, чему научились».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D5EC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A301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3D1D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65675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C488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06E456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1F2E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20432F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проектов. Урок-отчет о проделанной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работе по проектам.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E55E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C4C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4E1B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4CD67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B5A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F3388E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84F3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B3B490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в случаях вида +1, -1.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2F25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8FC3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357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D858E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9523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0F47A8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7007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79E89D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 случаях вида -1-1, +1+1.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DB3F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DD7E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0BC9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E5FC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9D030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C7FD1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D9CF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4C207A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+2, -2.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6B35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A4A2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5DB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40641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0BE4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33AF0AE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A837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E1A36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66AF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2DA6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081B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E534E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EA5C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C0A81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002F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EEFA6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032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9EE4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77CE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F729A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C38C3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6867F5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C9FF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6146A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06DE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50CB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586A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AD537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242B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D84144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FCEB3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397561" w14:textId="77777777" w:rsidR="00C848C2" w:rsidRPr="002B74E7" w:rsidRDefault="00A64D7E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 сложения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для случаев вида +2,-</w:t>
            </w:r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2.Составление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заучивание.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8E799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9BEDB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BD571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80985" w14:textId="77777777" w:rsidR="00C848C2" w:rsidRPr="007C7908" w:rsidRDefault="00A64D7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2195F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B437E4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A953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0AA236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Присчитывание и отсчитывание по 2.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DE5E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9CB8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1B02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F3477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757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2F9348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0ED3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A86ADC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4FA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418A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187F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AFB42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5E0A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654E5FD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1C7A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3662D7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изученного материала. Проверка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A898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BCFF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5C1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DA42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6E6E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207EBFB" w14:textId="77777777" w:rsidR="00C848C2" w:rsidRDefault="00C848C2">
      <w:pPr>
        <w:autoSpaceDE w:val="0"/>
        <w:autoSpaceDN w:val="0"/>
        <w:spacing w:after="0" w:line="14" w:lineRule="exact"/>
      </w:pPr>
    </w:p>
    <w:p w14:paraId="34F4EA8E" w14:textId="77777777" w:rsidR="00C848C2" w:rsidRDefault="00C848C2">
      <w:pPr>
        <w:sectPr w:rsidR="00C848C2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D7127E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3784689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D3B7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105B2A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646F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DD42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125F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9BB30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EE718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C4937A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C959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F46315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+ 3, - 3.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9D53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4E4A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601A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9B1EA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B46D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5C4D11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8556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208365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+ 3, - 3.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D77A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44A3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EEB7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C9192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573F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6F4645B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765C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297E0E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5C05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0C0F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7AB3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E42D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1569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EAF519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ACE0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7FB525" w14:textId="77777777" w:rsidR="00C848C2" w:rsidRDefault="00A64D7E">
            <w:pPr>
              <w:autoSpaceDE w:val="0"/>
              <w:autoSpaceDN w:val="0"/>
              <w:spacing w:before="98" w:after="0"/>
              <w:ind w:left="72" w:right="144"/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 сложения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 для случаев вида +3, -3.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51FF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8F4B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0049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CE9F9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8DC7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163F6D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A18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DE35D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отсчитывание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40A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3590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C053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1D3DE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DC4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C0AC7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183B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27467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64F0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30D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92AA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74F6B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E9F87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4ED20D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1A67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7B62B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F79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6733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FDB4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B1C44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1367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21EE39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004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44F53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0331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5F49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4436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BEE0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C5AA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705CBA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D8AF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991CA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CBA8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CF66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4E01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48894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843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645357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536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83B96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E76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1FF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9C2C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9AB9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66ECA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EF0B6A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005D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8D087B" w14:textId="77777777" w:rsidR="00C848C2" w:rsidRDefault="00A64D7E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чисел первого десятка.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7, 8, 9.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B4EC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AA22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C8FC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4DA06" w14:textId="77777777" w:rsidR="00C848C2" w:rsidRDefault="007C7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D075F" w14:textId="77777777" w:rsidR="00C848C2" w:rsidRDefault="00A64D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26FD6D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B26A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26277C" w14:textId="77777777" w:rsidR="00C848C2" w:rsidRPr="002B74E7" w:rsidRDefault="00A64D7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числа на несколько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 (с двумя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множествами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ABF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2BF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DA6D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F5D8" w14:textId="77777777" w:rsidR="00C848C2" w:rsidRPr="007C7908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</w:t>
            </w:r>
            <w:r w:rsidR="007C79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54FB7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80B124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24BF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78928D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уменьшение числа на несколько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B23E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E533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AC16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E875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77CC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0E178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8C69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7793C7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+ 4, - 4.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D1C1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CC18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84F7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CC398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8A6BC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8FF43C6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0554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344DFF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+ 4, - 4.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1B3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EA05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A17C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DFB09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483C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3D7F9C5" w14:textId="77777777" w:rsidR="00C848C2" w:rsidRDefault="00C848C2">
      <w:pPr>
        <w:autoSpaceDE w:val="0"/>
        <w:autoSpaceDN w:val="0"/>
        <w:spacing w:after="0" w:line="14" w:lineRule="exact"/>
      </w:pPr>
    </w:p>
    <w:p w14:paraId="2F95B131" w14:textId="77777777" w:rsidR="00C848C2" w:rsidRDefault="00C848C2">
      <w:pPr>
        <w:sectPr w:rsidR="00C848C2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BB683D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2153640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AB1E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A86255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разностное сравнение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1282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F234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7DC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F3815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734D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EF046A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B89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26F344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+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4,  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4.Составление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F533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7505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4B9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E4FC7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7504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091723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2723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749F3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BF44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6A9E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A42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791C9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0CFD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728A9B4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8B54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AE345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Перестановка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AAA2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E44A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942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BBFE9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E3EB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9F3BD65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3333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D069C5" w14:textId="77777777" w:rsidR="00C848C2" w:rsidRPr="002B74E7" w:rsidRDefault="00A64D7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переместительного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сложения для случаев </w:t>
            </w:r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вида  +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5, 6, 7, 8, 9.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68B8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6F2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C962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8D4E6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C2BA8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7D7874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5C52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592D94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+ 5, 6, 7, 8,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65A6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656B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980A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935CD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1B69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ACFC57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D1A8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A0DE80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 чисел в пределах </w:t>
            </w:r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10.Закрепление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4CCC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01CC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C99C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4CDB2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4146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3E0672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6CDA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9C69B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85F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3265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236E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26789" w14:textId="77777777" w:rsidR="00C848C2" w:rsidRPr="00945EB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</w:t>
            </w:r>
            <w:r w:rsidR="00945E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ABE3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50C58F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2F45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C4F3B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6973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3C37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E85B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BD2DC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5098E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ED6935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CCC8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FFFD2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EFF3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25A4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DC8C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B7D16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AA12F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EAC521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04A6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930F4F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между суммой и слагаемыми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F24E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6F47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DC84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86105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EDCE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CDC3EA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7337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DD817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99F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84E6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3BB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08251" w14:textId="77777777" w:rsidR="00C848C2" w:rsidRDefault="002920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43684" w14:textId="77777777" w:rsidR="00C848C2" w:rsidRDefault="00A64D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0CB881F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025B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304DE7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0F295FAD" w14:textId="77777777" w:rsidR="00C848C2" w:rsidRDefault="00A64D7E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Вычитаемое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831A3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50020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9129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79AF2" w14:textId="77777777" w:rsidR="00C848C2" w:rsidRDefault="00A64D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039F0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B1E5C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089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80884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-  7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177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F99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E8C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D2375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163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A8508B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F0B9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2B51E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6, 7.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0F1E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D7B4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FCB8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0E239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3843E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FCAF32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BB47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37E3BE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- 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9 -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8E30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AC98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12FA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E190C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3B31B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B9DC13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F82B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A6E5B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CC7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F7D5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7AF8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651E5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0955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7614F9F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AEF1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832C8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03BD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395A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ABA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3A432" w14:textId="77777777" w:rsidR="00C848C2" w:rsidRDefault="002920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F13A4" w14:textId="77777777" w:rsidR="00C848C2" w:rsidRDefault="00A64D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B3866D3" w14:textId="77777777" w:rsidR="00C848C2" w:rsidRDefault="00C848C2">
      <w:pPr>
        <w:autoSpaceDE w:val="0"/>
        <w:autoSpaceDN w:val="0"/>
        <w:spacing w:after="0" w:line="14" w:lineRule="exact"/>
      </w:pPr>
    </w:p>
    <w:p w14:paraId="5DCD5AE2" w14:textId="77777777" w:rsidR="00C848C2" w:rsidRDefault="00C848C2">
      <w:pPr>
        <w:sectPr w:rsidR="00C848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246CB7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382BCAE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B6F7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9EF60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Килограмм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2CD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DE42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7908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6063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E8B8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4078F60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2F7E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BDFEF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A0DB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DE03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9E3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268D7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CD7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10F711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407E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80F5D2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пройденного. «Что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узнали. Чему научились»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37A9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3D20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DD73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77144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10E53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2476DF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1C78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00A03E" w14:textId="77777777" w:rsidR="00C848C2" w:rsidRPr="002B74E7" w:rsidRDefault="00A64D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  <w:p w14:paraId="631063AE" w14:textId="77777777" w:rsidR="00C848C2" w:rsidRPr="002B74E7" w:rsidRDefault="00A64D7E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«Проверим себя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оценим свои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достижения» (тестовая форма)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CFF7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1A91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F981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98211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FACD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857110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0BE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FC6EF7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чисел от 1 до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9CF9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E009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8884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1D2B4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306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5E5760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3F35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0BD967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01B1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CE11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3A94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3A5F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63B1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4E9278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E163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D6A80C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и чтение чисел второго десятка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9C86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ABEE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BBFA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42190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7E7B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A55D43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113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64E97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C41D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6618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8F15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F0992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EE8C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CEE450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C2B3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D2848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39EB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D951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EA5A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58DA0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6EF1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86E7F7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A0B6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F5738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+ 7, 17 - 7, 17 - 10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D992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8120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77EB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5F259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2A8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78AA21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CC19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3B6AAA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вида 10 + 7, 17 - 7, 17 -10.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7C71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905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708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B24AF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B3845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553E753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8D293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332E2A" w14:textId="77777777" w:rsidR="00C848C2" w:rsidRPr="002B74E7" w:rsidRDefault="00A64D7E">
            <w:pPr>
              <w:autoSpaceDE w:val="0"/>
              <w:autoSpaceDN w:val="0"/>
              <w:spacing w:before="100" w:after="0"/>
              <w:ind w:left="72" w:right="720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пройденного. «Что узнали. Чему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ED626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A684A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FBBB8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15DB6" w14:textId="77777777" w:rsidR="00C848C2" w:rsidRPr="002920E7" w:rsidRDefault="00A64D7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4B6C2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AEC3D2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E337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6A4888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решению задач в два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D687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E709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1D08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ABBEB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7E22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F1D346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2B71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67CB59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решению задач в два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0D9D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1018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EF9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AFDAC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28174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BA3395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379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11BCE0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решению задач в два 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7C47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53C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F38B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F3B8F" w14:textId="77777777" w:rsidR="00C848C2" w:rsidRDefault="002920E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EBEB" w14:textId="77777777" w:rsidR="00C848C2" w:rsidRDefault="00A64D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9A9B23F" w14:textId="77777777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C77F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F2BD4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5483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0D2A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F2F7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6C76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6983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E27ECF0" w14:textId="77777777" w:rsidR="00C848C2" w:rsidRDefault="00C848C2">
      <w:pPr>
        <w:autoSpaceDE w:val="0"/>
        <w:autoSpaceDN w:val="0"/>
        <w:spacing w:after="0" w:line="14" w:lineRule="exact"/>
      </w:pPr>
    </w:p>
    <w:p w14:paraId="7CB962B0" w14:textId="77777777" w:rsidR="00C848C2" w:rsidRDefault="00C848C2">
      <w:pPr>
        <w:sectPr w:rsidR="00C848C2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F0C0048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460B7D9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BE3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55522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C38B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7B87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B8E3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C5CB4" w14:textId="77777777" w:rsidR="00C848C2" w:rsidRPr="002920E7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</w:t>
            </w:r>
            <w:r w:rsidR="002920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D351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59DB88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CE9F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084461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Общий приём сложения однозначных чисел с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4180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B8A4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3D03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4180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58BB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53C939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229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875697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   + </w:t>
            </w:r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2,  +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1BBF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5D0A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22DD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4B014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9A20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775A0BA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608A0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B5D1FF" w14:textId="77777777" w:rsidR="00C848C2" w:rsidRPr="002B74E7" w:rsidRDefault="00A64D7E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однозначных чисел с переходом через десяток вида    + 4.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DE61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18A9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BFB09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A7AD5" w14:textId="77777777" w:rsidR="00C848C2" w:rsidRPr="00721851" w:rsidRDefault="00A64D7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7333D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A6F8A9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B2D2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10056C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   + 5.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CBFA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02A3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0C96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ABE65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703F4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8737E1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5CD9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4C7C1D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однозначных чисел с переходом через десяток вида    + 6.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213B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C242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30A7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53019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2A1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D67866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A07BD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C79209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   + 7.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A3BD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4F0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32BB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0F9B4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8295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2588D9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B673E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D4A936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   + </w:t>
            </w:r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8,  +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67D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87A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3C65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E02EE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324D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591680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DADA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3BD5E7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F0E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F29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907E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23272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5F1F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62BB84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19F34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55579F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F3E6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A1F3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BFEA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5B09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2203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228357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A2A47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44CA7F" w14:textId="77777777" w:rsidR="00C848C2" w:rsidRDefault="00A64D7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948C5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9737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AF72A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EC75" w14:textId="77777777" w:rsidR="00C848C2" w:rsidRPr="00721851" w:rsidRDefault="00A64D7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43B6A" w14:textId="77777777" w:rsidR="00C848C2" w:rsidRDefault="00A64D7E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:rsidRPr="00FF272A" w14:paraId="1FCF4E1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7D58C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E821FE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пройденного. «Что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узнали. Чему научились»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E7B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2142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CBAC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5E8CB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06354" w14:textId="77777777" w:rsidR="00C848C2" w:rsidRPr="002B74E7" w:rsidRDefault="00A64D7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74E7">
              <w:rPr>
                <w:lang w:val="ru-RU"/>
              </w:rPr>
              <w:br/>
            </w:r>
            <w:proofErr w:type="spellStart"/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48C2" w14:paraId="3E4E74A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2B50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2E7D2C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Общие приёмы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табличного вычитания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4C40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C9A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164C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41C27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8F9A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49BA71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EF81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E0BC76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11 -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ACB7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D655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54F6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54231" w14:textId="77777777" w:rsidR="00C848C2" w:rsidRDefault="007218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4F15" w14:textId="77777777" w:rsidR="00C848C2" w:rsidRDefault="00A64D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F1ADC21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8AED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8F65B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- 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DD92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F6A9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945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EDE7D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A2CF0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47B8D32" w14:textId="77777777" w:rsidR="00C848C2" w:rsidRDefault="00C848C2">
      <w:pPr>
        <w:autoSpaceDE w:val="0"/>
        <w:autoSpaceDN w:val="0"/>
        <w:spacing w:after="0" w:line="14" w:lineRule="exact"/>
      </w:pPr>
    </w:p>
    <w:p w14:paraId="62E47B46" w14:textId="77777777" w:rsidR="00C848C2" w:rsidRDefault="00C848C2">
      <w:pPr>
        <w:sectPr w:rsidR="00C848C2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5A0A89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1FDC88A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32F5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4CFDE5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- 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4FE6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FA4F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81D0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51AA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CCDB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1E6FE9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21CD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CA5A13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- 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E543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05B4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A823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2667F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31344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98D25A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15CA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0CCAFC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- 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40E9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0D06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7206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329B3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36B6E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69F4CEE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AC84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11CCEA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- 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F22A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0F4A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7576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1F4D8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AF329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78AA6EF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7028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09CEFD" w14:textId="77777777" w:rsidR="00C848C2" w:rsidRDefault="00A64D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17 -, 18 -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68BD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E847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14F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9F6A2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799F8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04C2EF4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022EC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F887D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17 -, 18 -.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D6E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9A8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311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7EEE4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4740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532ABD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34BDE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6256E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C617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3D6A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253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5E448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34DF5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9AB016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80810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5A324B" w14:textId="77777777" w:rsidR="00C848C2" w:rsidRDefault="00A64D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830F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BB67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3F6A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A5595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22B1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:rsidRPr="00FF272A" w14:paraId="07CD35A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2425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979643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пройденного. «Что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узнали. Чему научились»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6AF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A14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9FE34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9BE39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3666D" w14:textId="77777777" w:rsidR="00C848C2" w:rsidRPr="002B74E7" w:rsidRDefault="00A64D7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B74E7">
              <w:rPr>
                <w:lang w:val="ru-RU"/>
              </w:rPr>
              <w:br/>
            </w:r>
            <w:proofErr w:type="spellStart"/>
            <w:proofErr w:type="gramStart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48C2" w14:paraId="08278CE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FD0CF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4A752F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пройденного. «Что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узнали. Чему научились»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E59B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408C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0E76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AF81E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D879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27613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4C2FE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C98501" w14:textId="77777777" w:rsidR="00C848C2" w:rsidRDefault="00A64D7E">
            <w:pPr>
              <w:autoSpaceDE w:val="0"/>
              <w:autoSpaceDN w:val="0"/>
              <w:spacing w:before="98" w:after="0"/>
              <w:ind w:left="576" w:right="432" w:hanging="576"/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Проект «Математика вокруг нас. Форма,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размер, цвет.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0659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5E67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714D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12CF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96A7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382BB98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43A7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040CA6" w14:textId="77777777" w:rsidR="00C848C2" w:rsidRDefault="00A64D7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611E0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8827C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AD29" w14:textId="77777777" w:rsidR="00C848C2" w:rsidRDefault="00A64D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9B6C5" w14:textId="77777777" w:rsidR="00C848C2" w:rsidRDefault="0072185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A64D7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551E0" w14:textId="77777777" w:rsidR="00C848C2" w:rsidRDefault="00A64D7E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2343406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3790D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27E8D3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Наши проекты.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BF38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395A5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ADAA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31A9C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0DA4C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9942AB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A31AA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2031D5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4818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93CD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753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DF97B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89B22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FDB13C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76D44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67D227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5CCC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EBBE1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A4D5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557E6" w14:textId="77777777" w:rsidR="00C848C2" w:rsidRPr="00721851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</w:t>
            </w:r>
            <w:r w:rsidR="0072185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9D7DD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2936322" w14:textId="77777777" w:rsidR="00C848C2" w:rsidRDefault="00C848C2">
      <w:pPr>
        <w:autoSpaceDE w:val="0"/>
        <w:autoSpaceDN w:val="0"/>
        <w:spacing w:after="0" w:line="14" w:lineRule="exact"/>
      </w:pPr>
    </w:p>
    <w:p w14:paraId="7B4EEA03" w14:textId="77777777" w:rsidR="00C848C2" w:rsidRDefault="00C848C2">
      <w:pPr>
        <w:sectPr w:rsidR="00C848C2">
          <w:pgSz w:w="11900" w:h="16840"/>
          <w:pgMar w:top="284" w:right="650" w:bottom="10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746D0D" w14:textId="77777777" w:rsidR="00C848C2" w:rsidRDefault="00C848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236"/>
        <w:gridCol w:w="1922"/>
      </w:tblGrid>
      <w:tr w:rsidR="00C848C2" w14:paraId="1B042BC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85E3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9363A9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Повторение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за год.</w:t>
            </w:r>
          </w:p>
          <w:p w14:paraId="196311A7" w14:textId="77777777" w:rsidR="00C848C2" w:rsidRPr="002B74E7" w:rsidRDefault="00A64D7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 пределах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9038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9B71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21E7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642D" w14:textId="77777777" w:rsidR="00C848C2" w:rsidRPr="003677CD" w:rsidRDefault="00A64D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</w:t>
            </w:r>
            <w:r w:rsidR="003677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BFC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65D9F7C5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1256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D4904C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Повторение и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за год.</w:t>
            </w:r>
          </w:p>
          <w:p w14:paraId="4BB09012" w14:textId="77777777" w:rsidR="00C848C2" w:rsidRPr="002B74E7" w:rsidRDefault="00A64D7E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 пределах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3E1E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EFD5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9CDF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E8094" w14:textId="77777777" w:rsidR="00C848C2" w:rsidRDefault="00C848C2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76211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43F4D3B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3395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BC040A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156" w:right="158" w:hanging="156"/>
              <w:jc w:val="both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с переходом через десяток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E572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6435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172D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F519B" w14:textId="77777777" w:rsidR="00C848C2" w:rsidRDefault="00C848C2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AADA7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2AD4C6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B94A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31F3AE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156" w:right="158" w:hanging="156"/>
              <w:jc w:val="both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и вычитание с переходом через десяток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E121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82FB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2A39D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B7C00" w14:textId="77777777" w:rsidR="00C848C2" w:rsidRDefault="00C848C2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0EE28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3F53998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9A78C" w14:textId="77777777" w:rsidR="00C848C2" w:rsidRDefault="00A64D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7D774F" w14:textId="77777777" w:rsidR="00C848C2" w:rsidRPr="002B74E7" w:rsidRDefault="00A64D7E">
            <w:pPr>
              <w:autoSpaceDE w:val="0"/>
              <w:autoSpaceDN w:val="0"/>
              <w:spacing w:before="98" w:after="0" w:line="271" w:lineRule="auto"/>
              <w:ind w:left="72" w:right="158"/>
              <w:jc w:val="both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с переходом через десяток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6D62E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A3A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7B7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F3B74" w14:textId="77777777" w:rsidR="00C848C2" w:rsidRDefault="00C848C2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8A5F6" w14:textId="77777777" w:rsidR="00C848C2" w:rsidRDefault="00A64D7E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1953CDAE" w14:textId="77777777" w:rsidTr="004B6A3B">
        <w:trPr>
          <w:trHeight w:hRule="exact" w:val="10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5644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54ACEA" w14:textId="77777777" w:rsidR="00C848C2" w:rsidRPr="002B74E7" w:rsidRDefault="00A64D7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узнали, чему </w:t>
            </w:r>
            <w:r w:rsidRPr="002B74E7">
              <w:rPr>
                <w:lang w:val="ru-RU"/>
              </w:rPr>
              <w:br/>
            </w: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научились в 1 классе?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A84E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910A6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06069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F6727" w14:textId="77777777" w:rsidR="00C848C2" w:rsidRDefault="00C848C2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506D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48C2" w14:paraId="5BE4DE54" w14:textId="77777777">
        <w:trPr>
          <w:trHeight w:hRule="exact" w:val="808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065DF5" w14:textId="77777777" w:rsidR="00C848C2" w:rsidRPr="002B74E7" w:rsidRDefault="00A64D7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B74E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605C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099E3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8C07" w14:textId="77777777" w:rsidR="00C848C2" w:rsidRDefault="00A64D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</w:t>
            </w:r>
          </w:p>
        </w:tc>
      </w:tr>
    </w:tbl>
    <w:p w14:paraId="76322B08" w14:textId="77777777" w:rsidR="00C848C2" w:rsidRDefault="00C848C2">
      <w:pPr>
        <w:autoSpaceDE w:val="0"/>
        <w:autoSpaceDN w:val="0"/>
        <w:spacing w:after="0" w:line="14" w:lineRule="exact"/>
      </w:pPr>
    </w:p>
    <w:p w14:paraId="7DA9CF08" w14:textId="77777777" w:rsidR="00C848C2" w:rsidRDefault="00C848C2">
      <w:pPr>
        <w:sectPr w:rsidR="00C848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678734B" w14:textId="77777777" w:rsidR="00C848C2" w:rsidRDefault="00C848C2">
      <w:pPr>
        <w:autoSpaceDE w:val="0"/>
        <w:autoSpaceDN w:val="0"/>
        <w:spacing w:after="78" w:line="220" w:lineRule="exact"/>
      </w:pPr>
    </w:p>
    <w:p w14:paraId="05EBFB29" w14:textId="77777777" w:rsidR="00C848C2" w:rsidRPr="004B6A3B" w:rsidRDefault="00A64D7E" w:rsidP="004B6A3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490F118F" w14:textId="77777777" w:rsidR="00C848C2" w:rsidRPr="004B6A3B" w:rsidRDefault="00A64D7E" w:rsidP="004B6A3B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14:paraId="62218798" w14:textId="77777777" w:rsidR="00867C3E" w:rsidRPr="00490154" w:rsidRDefault="00867C3E" w:rsidP="004B6A3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Математика (в 2 частях), 1 класс /Моро М.И., Волкова С.</w:t>
      </w:r>
      <w:r w:rsidRPr="00490154">
        <w:rPr>
          <w:rFonts w:ascii="Times New Roman" w:hAnsi="Times New Roman" w:cs="Times New Roman"/>
          <w:sz w:val="24"/>
          <w:szCs w:val="24"/>
          <w:lang w:val="ru-RU"/>
        </w:rPr>
        <w:t>И., Степанова С.В.,</w:t>
      </w:r>
    </w:p>
    <w:p w14:paraId="3B5BBA98" w14:textId="77777777" w:rsidR="00C848C2" w:rsidRPr="00490154" w:rsidRDefault="00867C3E" w:rsidP="004B6A3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Акционерное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«Издательство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«Просвещение»;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br/>
        <w:t>Введите свой вариант: Рабочая тетрадь: 1 класс: В 2 ч.</w:t>
      </w: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: 3. Рудницкая В.Н. Контрольные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работы по математике. 1-4 классы.</w:t>
      </w:r>
    </w:p>
    <w:p w14:paraId="49123408" w14:textId="77777777" w:rsidR="00C848C2" w:rsidRPr="00490154" w:rsidRDefault="00867C3E" w:rsidP="004B6A3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Рудницкая В.Н. Тесты по математике. 1-4 классы. Проверочные работы 1 класс.</w:t>
      </w:r>
    </w:p>
    <w:p w14:paraId="5A62F670" w14:textId="77777777" w:rsidR="004B6A3B" w:rsidRPr="004B6A3B" w:rsidRDefault="00867C3E" w:rsidP="004B6A3B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2195173B" w14:textId="77777777" w:rsidR="00C848C2" w:rsidRPr="00490154" w:rsidRDefault="00867C3E" w:rsidP="004B6A3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Моро М.И., Степанова С.В., Волкова С.И. Математика: Учебник: 1 класс: В 2 ч.; Моро М.И., Волкова С.И. Математика: Рабочая тетрадь: 1 класс: В 2 ч.: 3. Рудницкая В.Н. Контрольные работы по математике. 1-4 классы.</w:t>
      </w:r>
    </w:p>
    <w:p w14:paraId="6FA90587" w14:textId="77777777" w:rsidR="00C848C2" w:rsidRPr="00490154" w:rsidRDefault="00867C3E" w:rsidP="004B6A3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Рудницкая В.Н. Тесты по математике. 1-4 классы</w:t>
      </w:r>
    </w:p>
    <w:p w14:paraId="4245F6BE" w14:textId="77777777" w:rsidR="00C848C2" w:rsidRPr="004B6A3B" w:rsidRDefault="00867C3E" w:rsidP="004B6A3B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1117A3AE" w14:textId="77777777" w:rsidR="00C848C2" w:rsidRDefault="00867C3E" w:rsidP="004B6A3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24333">
        <w:rPr>
          <w:rFonts w:ascii="Times New Roman" w:hAnsi="Times New Roman" w:cs="Times New Roman"/>
          <w:sz w:val="24"/>
          <w:szCs w:val="24"/>
        </w:rPr>
        <w:t>https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образовательная социальная сеть; </w:t>
      </w:r>
      <w:proofErr w:type="gramStart"/>
      <w:r w:rsidR="00A64D7E" w:rsidRPr="00424333">
        <w:rPr>
          <w:rFonts w:ascii="Times New Roman" w:hAnsi="Times New Roman" w:cs="Times New Roman"/>
          <w:sz w:val="24"/>
          <w:szCs w:val="24"/>
        </w:rPr>
        <w:t>https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sgo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yanao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/?</w:t>
      </w:r>
      <w:r w:rsidR="00A64D7E" w:rsidRPr="00424333">
        <w:rPr>
          <w:rFonts w:ascii="Times New Roman" w:hAnsi="Times New Roman" w:cs="Times New Roman"/>
          <w:sz w:val="24"/>
          <w:szCs w:val="24"/>
        </w:rPr>
        <w:t>AL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A64D7E" w:rsidRPr="00424333">
        <w:rPr>
          <w:rFonts w:ascii="Times New Roman" w:hAnsi="Times New Roman" w:cs="Times New Roman"/>
          <w:sz w:val="24"/>
          <w:szCs w:val="24"/>
        </w:rPr>
        <w:t>Y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D7E" w:rsidRPr="00424333">
        <w:rPr>
          <w:rFonts w:ascii="Times New Roman" w:hAnsi="Times New Roman" w:cs="Times New Roman"/>
          <w:sz w:val="24"/>
          <w:szCs w:val="24"/>
        </w:rPr>
        <w:t>https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/ ; </w:t>
      </w:r>
      <w:r w:rsidR="00A64D7E" w:rsidRPr="00424333">
        <w:rPr>
          <w:rFonts w:ascii="Times New Roman" w:hAnsi="Times New Roman" w:cs="Times New Roman"/>
          <w:sz w:val="24"/>
          <w:szCs w:val="24"/>
        </w:rPr>
        <w:t>https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infourok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/ ; </w:t>
      </w:r>
      <w:r w:rsidR="00A64D7E" w:rsidRPr="00424333">
        <w:rPr>
          <w:rFonts w:ascii="Times New Roman" w:hAnsi="Times New Roman" w:cs="Times New Roman"/>
          <w:sz w:val="24"/>
          <w:szCs w:val="24"/>
        </w:rPr>
        <w:t>https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64D7E" w:rsidRPr="00424333">
        <w:rPr>
          <w:rFonts w:ascii="Times New Roman" w:hAnsi="Times New Roman" w:cs="Times New Roman"/>
          <w:sz w:val="24"/>
          <w:szCs w:val="24"/>
        </w:rPr>
        <w:t>www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zavuch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/ ; </w:t>
      </w:r>
      <w:r w:rsidR="00A64D7E" w:rsidRPr="00424333">
        <w:rPr>
          <w:rFonts w:ascii="Times New Roman" w:hAnsi="Times New Roman" w:cs="Times New Roman"/>
          <w:sz w:val="24"/>
          <w:szCs w:val="24"/>
        </w:rPr>
        <w:t>https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64D7E" w:rsidRPr="00424333">
        <w:rPr>
          <w:rFonts w:ascii="Times New Roman" w:hAnsi="Times New Roman" w:cs="Times New Roman"/>
          <w:sz w:val="24"/>
          <w:szCs w:val="24"/>
        </w:rPr>
        <w:t>www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64D7E" w:rsidRPr="00424333">
        <w:rPr>
          <w:rFonts w:ascii="Times New Roman" w:hAnsi="Times New Roman" w:cs="Times New Roman"/>
          <w:sz w:val="24"/>
          <w:szCs w:val="24"/>
        </w:rPr>
        <w:t>minobr</w:t>
      </w:r>
      <w:proofErr w:type="spellEnd"/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4D7E" w:rsidRPr="00424333">
        <w:rPr>
          <w:rFonts w:ascii="Times New Roman" w:hAnsi="Times New Roman" w:cs="Times New Roman"/>
          <w:sz w:val="24"/>
          <w:szCs w:val="24"/>
        </w:rPr>
        <w:t>org</w:t>
      </w:r>
      <w:r w:rsidR="00A64D7E" w:rsidRPr="00490154">
        <w:rPr>
          <w:rFonts w:ascii="Times New Roman" w:hAnsi="Times New Roman" w:cs="Times New Roman"/>
          <w:sz w:val="24"/>
          <w:szCs w:val="24"/>
          <w:lang w:val="ru-RU"/>
        </w:rPr>
        <w:t>/ .</w:t>
      </w:r>
    </w:p>
    <w:p w14:paraId="52EEF6B8" w14:textId="77777777" w:rsidR="00517512" w:rsidRDefault="00517512" w:rsidP="004B6A3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47BC6A3" w14:textId="77777777" w:rsidR="00517512" w:rsidRPr="00517512" w:rsidRDefault="00517512" w:rsidP="00517512">
      <w:pPr>
        <w:pStyle w:val="a9"/>
        <w:rPr>
          <w:rFonts w:ascii="Times New Roman" w:hAnsi="Times New Roman" w:cs="Times New Roman"/>
          <w:sz w:val="24"/>
          <w:szCs w:val="24"/>
          <w:lang w:val="ru-RU"/>
        </w:rPr>
        <w:sectPr w:rsidR="00517512" w:rsidRPr="00517512" w:rsidSect="004B6A3B">
          <w:pgSz w:w="11900" w:h="16840"/>
          <w:pgMar w:top="298" w:right="1268" w:bottom="1440" w:left="1560" w:header="720" w:footer="720" w:gutter="0"/>
          <w:cols w:space="720" w:equalWidth="0">
            <w:col w:w="9497" w:space="0"/>
          </w:cols>
          <w:docGrid w:linePitch="360"/>
        </w:sectPr>
      </w:pPr>
    </w:p>
    <w:p w14:paraId="0B80343C" w14:textId="77777777" w:rsidR="00C848C2" w:rsidRDefault="00A64D7E" w:rsidP="004B6A3B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50608D2E" w14:textId="77777777" w:rsidR="004B6A3B" w:rsidRPr="004B6A3B" w:rsidRDefault="004B6A3B" w:rsidP="004B6A3B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14FE12" w14:textId="77777777" w:rsidR="00C848C2" w:rsidRDefault="00A64D7E" w:rsidP="00517512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7763C2A4" w14:textId="77777777" w:rsidR="004B6A3B" w:rsidRPr="004B6A3B" w:rsidRDefault="004B6A3B" w:rsidP="00517512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2F0011" w14:textId="77777777" w:rsidR="00C848C2" w:rsidRPr="00490154" w:rsidRDefault="00A64D7E" w:rsidP="00517512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proofErr w:type="gramStart"/>
      <w:r w:rsidRPr="00490154">
        <w:rPr>
          <w:rFonts w:ascii="Times New Roman" w:hAnsi="Times New Roman" w:cs="Times New Roman"/>
          <w:sz w:val="24"/>
          <w:szCs w:val="24"/>
          <w:lang w:val="ru-RU"/>
        </w:rPr>
        <w:t>диски.Перечень</w:t>
      </w:r>
      <w:proofErr w:type="spellEnd"/>
      <w:proofErr w:type="gramEnd"/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и учебно-наглядного оборудования, предназначенного для оснащения кабинетов начальных классов согласно ФГОС</w:t>
      </w:r>
    </w:p>
    <w:p w14:paraId="2B227AFF" w14:textId="77777777" w:rsidR="00C848C2" w:rsidRPr="004B6A3B" w:rsidRDefault="00A64D7E" w:rsidP="00517512">
      <w:pPr>
        <w:pStyle w:val="a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B6A3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ЛАБОРАТОРНЫХ И ПРАКТИЧЕСКИХ РАБОТ</w:t>
      </w:r>
    </w:p>
    <w:p w14:paraId="64D554E9" w14:textId="77777777" w:rsidR="00C848C2" w:rsidRPr="00517512" w:rsidRDefault="00A64D7E" w:rsidP="00517512">
      <w:pPr>
        <w:pStyle w:val="a9"/>
      </w:pPr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Весы учебные с гирями, модель «Единицы </w:t>
      </w:r>
      <w:proofErr w:type="spellStart"/>
      <w:r w:rsidRPr="00490154"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proofErr w:type="gramStart"/>
      <w:r w:rsidRPr="00490154">
        <w:rPr>
          <w:rFonts w:ascii="Times New Roman" w:hAnsi="Times New Roman" w:cs="Times New Roman"/>
          <w:sz w:val="24"/>
          <w:szCs w:val="24"/>
          <w:lang w:val="ru-RU"/>
        </w:rPr>
        <w:t>»,модель</w:t>
      </w:r>
      <w:proofErr w:type="spellEnd"/>
      <w:proofErr w:type="gramEnd"/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 часов ,модель-аппликация</w:t>
      </w:r>
      <w:r w:rsidRPr="00490154">
        <w:rPr>
          <w:rFonts w:ascii="Times New Roman" w:hAnsi="Times New Roman" w:cs="Times New Roman"/>
          <w:sz w:val="24"/>
          <w:szCs w:val="24"/>
          <w:lang w:val="ru-RU"/>
        </w:rPr>
        <w:br/>
        <w:t>«</w:t>
      </w:r>
      <w:proofErr w:type="spellStart"/>
      <w:r w:rsidRPr="00490154">
        <w:rPr>
          <w:rFonts w:ascii="Times New Roman" w:hAnsi="Times New Roman" w:cs="Times New Roman"/>
          <w:sz w:val="24"/>
          <w:szCs w:val="24"/>
          <w:lang w:val="ru-RU"/>
        </w:rPr>
        <w:t>Множества»,модель</w:t>
      </w:r>
      <w:proofErr w:type="spellEnd"/>
      <w:r w:rsidRPr="00490154">
        <w:rPr>
          <w:rFonts w:ascii="Times New Roman" w:hAnsi="Times New Roman" w:cs="Times New Roman"/>
          <w:sz w:val="24"/>
          <w:szCs w:val="24"/>
          <w:lang w:val="ru-RU"/>
        </w:rPr>
        <w:t xml:space="preserve">-аппликация «Числовая прямая», набор «Части целого. </w:t>
      </w:r>
      <w:proofErr w:type="spellStart"/>
      <w:r w:rsidRPr="00517512">
        <w:rPr>
          <w:rFonts w:ascii="Times New Roman" w:hAnsi="Times New Roman" w:cs="Times New Roman"/>
          <w:sz w:val="24"/>
          <w:szCs w:val="24"/>
        </w:rPr>
        <w:t>Простые</w:t>
      </w:r>
      <w:proofErr w:type="spellEnd"/>
      <w:r w:rsidRPr="0051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12">
        <w:rPr>
          <w:rFonts w:ascii="Times New Roman" w:hAnsi="Times New Roman" w:cs="Times New Roman"/>
          <w:sz w:val="24"/>
          <w:szCs w:val="24"/>
        </w:rPr>
        <w:t>дроби</w:t>
      </w:r>
      <w:proofErr w:type="spellEnd"/>
      <w:r w:rsidRPr="0051751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17512">
        <w:rPr>
          <w:rFonts w:ascii="Times New Roman" w:hAnsi="Times New Roman" w:cs="Times New Roman"/>
          <w:sz w:val="24"/>
          <w:szCs w:val="24"/>
        </w:rPr>
        <w:t>цветные</w:t>
      </w:r>
      <w:proofErr w:type="spellEnd"/>
      <w:r w:rsidRPr="0051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12">
        <w:rPr>
          <w:rFonts w:ascii="Times New Roman" w:hAnsi="Times New Roman" w:cs="Times New Roman"/>
          <w:sz w:val="24"/>
          <w:szCs w:val="24"/>
        </w:rPr>
        <w:t>сигнальные</w:t>
      </w:r>
      <w:proofErr w:type="spellEnd"/>
      <w:r w:rsidRPr="0051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512">
        <w:rPr>
          <w:rFonts w:ascii="Times New Roman" w:hAnsi="Times New Roman" w:cs="Times New Roman"/>
          <w:sz w:val="24"/>
          <w:szCs w:val="24"/>
        </w:rPr>
        <w:t>карточки</w:t>
      </w:r>
      <w:proofErr w:type="spellEnd"/>
      <w:r w:rsidRPr="00517512">
        <w:rPr>
          <w:rFonts w:ascii="Times New Roman" w:hAnsi="Times New Roman" w:cs="Times New Roman"/>
          <w:sz w:val="24"/>
          <w:szCs w:val="24"/>
        </w:rPr>
        <w:t xml:space="preserve"> «Средства</w:t>
      </w:r>
      <w:r w:rsidRPr="00517512">
        <w:t xml:space="preserve"> </w:t>
      </w:r>
      <w:proofErr w:type="spellStart"/>
      <w:r w:rsidRPr="00517512">
        <w:t>оперативной</w:t>
      </w:r>
      <w:proofErr w:type="spellEnd"/>
      <w:r w:rsidRPr="00517512">
        <w:t xml:space="preserve"> </w:t>
      </w:r>
      <w:proofErr w:type="spellStart"/>
      <w:r w:rsidRPr="00517512">
        <w:t>обратной</w:t>
      </w:r>
      <w:proofErr w:type="spellEnd"/>
      <w:r w:rsidRPr="00517512">
        <w:t xml:space="preserve"> </w:t>
      </w:r>
      <w:proofErr w:type="spellStart"/>
      <w:r w:rsidRPr="00517512">
        <w:t>связи</w:t>
      </w:r>
      <w:proofErr w:type="spellEnd"/>
      <w:r w:rsidRPr="00517512">
        <w:t>».</w:t>
      </w:r>
    </w:p>
    <w:p w14:paraId="67276B66" w14:textId="77777777" w:rsidR="009C5F85" w:rsidRPr="00517512" w:rsidRDefault="009C5F85" w:rsidP="00517512">
      <w:pPr>
        <w:pStyle w:val="a9"/>
        <w:ind w:left="1701" w:right="850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C5F85" w:rsidRPr="00517512" w:rsidSect="00517512">
      <w:pgSz w:w="11900" w:h="16840"/>
      <w:pgMar w:top="1440" w:right="843" w:bottom="1440" w:left="1440" w:header="720" w:footer="720" w:gutter="0"/>
      <w:cols w:space="720" w:equalWidth="0">
        <w:col w:w="9617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6708314">
    <w:abstractNumId w:val="8"/>
  </w:num>
  <w:num w:numId="2" w16cid:durableId="1345789179">
    <w:abstractNumId w:val="6"/>
  </w:num>
  <w:num w:numId="3" w16cid:durableId="675232142">
    <w:abstractNumId w:val="5"/>
  </w:num>
  <w:num w:numId="4" w16cid:durableId="1053895277">
    <w:abstractNumId w:val="4"/>
  </w:num>
  <w:num w:numId="5" w16cid:durableId="860776657">
    <w:abstractNumId w:val="7"/>
  </w:num>
  <w:num w:numId="6" w16cid:durableId="8333700">
    <w:abstractNumId w:val="3"/>
  </w:num>
  <w:num w:numId="7" w16cid:durableId="169879216">
    <w:abstractNumId w:val="2"/>
  </w:num>
  <w:num w:numId="8" w16cid:durableId="276183316">
    <w:abstractNumId w:val="1"/>
  </w:num>
  <w:num w:numId="9" w16cid:durableId="178966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A5F3D"/>
    <w:rsid w:val="002920E7"/>
    <w:rsid w:val="0029639D"/>
    <w:rsid w:val="002B74E7"/>
    <w:rsid w:val="00326F90"/>
    <w:rsid w:val="003677CD"/>
    <w:rsid w:val="003F7D99"/>
    <w:rsid w:val="00422722"/>
    <w:rsid w:val="00424333"/>
    <w:rsid w:val="00490154"/>
    <w:rsid w:val="004A2A22"/>
    <w:rsid w:val="004B6A3B"/>
    <w:rsid w:val="00517512"/>
    <w:rsid w:val="005807EA"/>
    <w:rsid w:val="00673BAA"/>
    <w:rsid w:val="00721851"/>
    <w:rsid w:val="007313F2"/>
    <w:rsid w:val="00785A05"/>
    <w:rsid w:val="007C7908"/>
    <w:rsid w:val="0083297E"/>
    <w:rsid w:val="00834C66"/>
    <w:rsid w:val="00867C3E"/>
    <w:rsid w:val="00945EB7"/>
    <w:rsid w:val="00974DE0"/>
    <w:rsid w:val="00994D63"/>
    <w:rsid w:val="009C5F85"/>
    <w:rsid w:val="00A12924"/>
    <w:rsid w:val="00A64D7E"/>
    <w:rsid w:val="00A9064F"/>
    <w:rsid w:val="00AA1D8D"/>
    <w:rsid w:val="00AA63EC"/>
    <w:rsid w:val="00AB2164"/>
    <w:rsid w:val="00AC692E"/>
    <w:rsid w:val="00AF0320"/>
    <w:rsid w:val="00B04FDA"/>
    <w:rsid w:val="00B47730"/>
    <w:rsid w:val="00B57023"/>
    <w:rsid w:val="00C75E44"/>
    <w:rsid w:val="00C848C2"/>
    <w:rsid w:val="00CB0664"/>
    <w:rsid w:val="00CB2F82"/>
    <w:rsid w:val="00CB64B3"/>
    <w:rsid w:val="00CD66C9"/>
    <w:rsid w:val="00D531D6"/>
    <w:rsid w:val="00DA4400"/>
    <w:rsid w:val="00EA3A53"/>
    <w:rsid w:val="00EB01D7"/>
    <w:rsid w:val="00FC693F"/>
    <w:rsid w:val="00FD0659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0C349"/>
  <w15:docId w15:val="{106534C4-B959-4CE8-8F63-86E85181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6D18B-DE01-4002-8C1D-143B3F2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6356</Words>
  <Characters>36231</Characters>
  <Application>Microsoft Office Word</Application>
  <DocSecurity>0</DocSecurity>
  <Lines>301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37</cp:revision>
  <dcterms:created xsi:type="dcterms:W3CDTF">2013-12-23T23:15:00Z</dcterms:created>
  <dcterms:modified xsi:type="dcterms:W3CDTF">2023-09-11T10:03:00Z</dcterms:modified>
  <cp:category/>
</cp:coreProperties>
</file>