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7CD4" w14:textId="77777777" w:rsidR="0092200B" w:rsidRDefault="0092200B" w:rsidP="00861B74">
      <w:pPr>
        <w:autoSpaceDE w:val="0"/>
        <w:autoSpaceDN w:val="0"/>
        <w:spacing w:after="78" w:line="220" w:lineRule="exact"/>
        <w:jc w:val="center"/>
      </w:pPr>
      <w:bookmarkStart w:id="0" w:name="_Hlk144108823"/>
    </w:p>
    <w:p w14:paraId="454E8DEF" w14:textId="006AFDB5" w:rsidR="00D419B4" w:rsidRDefault="0014749C" w:rsidP="00861B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noProof/>
        </w:rPr>
        <w:drawing>
          <wp:inline distT="0" distB="0" distL="0" distR="0" wp14:anchorId="1D1FE8D8" wp14:editId="57D10C74">
            <wp:extent cx="6224573" cy="8559113"/>
            <wp:effectExtent l="0" t="0" r="5080" b="0"/>
            <wp:docPr id="21076085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07" cy="8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9B1B" w14:textId="2BECD121" w:rsidR="005D18BA" w:rsidRPr="00207BAD" w:rsidRDefault="005D18BA">
      <w:pPr>
        <w:rPr>
          <w:lang w:val="ru-RU"/>
        </w:rPr>
        <w:sectPr w:rsidR="005D18BA" w:rsidRPr="00207BAD">
          <w:pgSz w:w="11900" w:h="16840"/>
          <w:pgMar w:top="298" w:right="880" w:bottom="1302" w:left="1440" w:header="720" w:footer="720" w:gutter="0"/>
          <w:cols w:space="720" w:equalWidth="0">
            <w:col w:w="9580" w:space="0"/>
          </w:cols>
          <w:docGrid w:linePitch="360"/>
        </w:sectPr>
      </w:pPr>
    </w:p>
    <w:p w14:paraId="3B9E1195" w14:textId="77777777" w:rsidR="0092200B" w:rsidRPr="00207BAD" w:rsidRDefault="0092200B">
      <w:pPr>
        <w:autoSpaceDE w:val="0"/>
        <w:autoSpaceDN w:val="0"/>
        <w:spacing w:after="216" w:line="220" w:lineRule="exact"/>
        <w:rPr>
          <w:lang w:val="ru-RU"/>
        </w:rPr>
      </w:pPr>
    </w:p>
    <w:p w14:paraId="3A155280" w14:textId="44C5B56B" w:rsidR="0092200B" w:rsidRPr="00D419B4" w:rsidRDefault="00BB0DFA" w:rsidP="00D419B4">
      <w:pPr>
        <w:pStyle w:val="a9"/>
        <w:ind w:left="284" w:hanging="284"/>
        <w:jc w:val="center"/>
        <w:rPr>
          <w:b/>
          <w:bCs/>
          <w:lang w:val="ru-RU"/>
        </w:rPr>
      </w:pPr>
      <w:r w:rsidRPr="00D419B4">
        <w:rPr>
          <w:b/>
          <w:bCs/>
          <w:lang w:val="ru-RU"/>
        </w:rPr>
        <w:t>ПОЯСНИТЕЛЬНАЯ ЗАПИСКА</w:t>
      </w:r>
    </w:p>
    <w:p w14:paraId="6FCD9C37" w14:textId="77777777" w:rsidR="008215A6" w:rsidRPr="008215A6" w:rsidRDefault="008215A6" w:rsidP="00A03B00">
      <w:pPr>
        <w:pStyle w:val="a9"/>
        <w:ind w:left="284" w:hanging="284"/>
        <w:rPr>
          <w:lang w:val="ru-RU"/>
        </w:rPr>
      </w:pPr>
    </w:p>
    <w:p w14:paraId="5F0ADC61" w14:textId="6F22006B" w:rsidR="0092200B" w:rsidRPr="001F0797" w:rsidRDefault="00BB0DFA" w:rsidP="00D419B4">
      <w:pPr>
        <w:pStyle w:val="a9"/>
        <w:jc w:val="both"/>
        <w:rPr>
          <w:lang w:val="ru-RU"/>
        </w:rPr>
      </w:pPr>
      <w:r w:rsidRPr="001F0797">
        <w:rPr>
          <w:lang w:val="ru-RU"/>
        </w:rPr>
        <w:t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приори​теты, сформулированные в Примерной программе воспитания.</w:t>
      </w:r>
    </w:p>
    <w:p w14:paraId="3EB553F3" w14:textId="77777777" w:rsidR="0092200B" w:rsidRPr="001F0797" w:rsidRDefault="00BB0DFA" w:rsidP="00D419B4">
      <w:pPr>
        <w:pStyle w:val="a9"/>
        <w:ind w:left="284" w:hanging="284"/>
        <w:jc w:val="both"/>
        <w:rPr>
          <w:lang w:val="ru-RU"/>
        </w:rPr>
      </w:pPr>
      <w:r w:rsidRPr="001F0797">
        <w:rPr>
          <w:lang w:val="ru-RU"/>
        </w:rPr>
        <w:t>ОБЩАЯ ХАРАКТЕРИСТИКА УЧЕБНОГО ПРЕДМЕТА "РУССКИЙ ЯЗЫК"</w:t>
      </w:r>
    </w:p>
    <w:p w14:paraId="4D625B88" w14:textId="77777777" w:rsidR="0092200B" w:rsidRPr="001F0797" w:rsidRDefault="00BB0DFA" w:rsidP="00D419B4">
      <w:pPr>
        <w:pStyle w:val="a9"/>
        <w:ind w:left="284" w:hanging="284"/>
        <w:jc w:val="both"/>
        <w:rPr>
          <w:lang w:val="ru-RU"/>
        </w:rPr>
      </w:pPr>
      <w:r w:rsidRPr="001F0797">
        <w:rPr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1F0797">
        <w:rPr>
          <w:lang w:val="ru-RU"/>
        </w:rPr>
        <w:br/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14:paraId="515E4A78" w14:textId="77777777" w:rsidR="0092200B" w:rsidRPr="001F0797" w:rsidRDefault="00BB0DFA" w:rsidP="00D419B4">
      <w:pPr>
        <w:pStyle w:val="a9"/>
        <w:ind w:left="284" w:hanging="284"/>
        <w:jc w:val="both"/>
        <w:rPr>
          <w:lang w:val="ru-RU"/>
        </w:rPr>
      </w:pPr>
      <w:r w:rsidRPr="001F0797">
        <w:rPr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1F0797">
        <w:rPr>
          <w:lang w:val="ru-RU"/>
        </w:rPr>
        <w:br/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1F0797">
        <w:rPr>
          <w:lang w:val="ru-RU"/>
        </w:rPr>
        <w:br/>
        <w:t>совершенствованию речевой дея​тельности решаются совместно с учебным предметом «Литера​турное чтение».</w:t>
      </w:r>
    </w:p>
    <w:p w14:paraId="295BC42C" w14:textId="77777777" w:rsidR="0092200B" w:rsidRPr="001F0797" w:rsidRDefault="00BB0DFA" w:rsidP="00D419B4">
      <w:pPr>
        <w:pStyle w:val="a9"/>
        <w:ind w:left="284" w:hanging="284"/>
        <w:jc w:val="both"/>
        <w:rPr>
          <w:lang w:val="ru-RU"/>
        </w:rPr>
      </w:pPr>
      <w:r w:rsidRPr="001F0797">
        <w:rPr>
          <w:lang w:val="ru-RU"/>
        </w:rPr>
        <w:t>Общее число часов, отведённых на изучение «Русского язы​ка», в 4 классе — 170 ч.</w:t>
      </w:r>
    </w:p>
    <w:p w14:paraId="78E6C85E" w14:textId="067705A1" w:rsidR="00861B74" w:rsidRDefault="00861B74" w:rsidP="00D419B4">
      <w:pPr>
        <w:pStyle w:val="a9"/>
        <w:ind w:left="284" w:hanging="284"/>
        <w:jc w:val="both"/>
        <w:rPr>
          <w:lang w:val="ru-RU"/>
        </w:rPr>
      </w:pPr>
    </w:p>
    <w:p w14:paraId="1F1FB59A" w14:textId="1E868CB2" w:rsidR="008215A6" w:rsidRDefault="008215A6" w:rsidP="00D419B4">
      <w:pPr>
        <w:pStyle w:val="a9"/>
        <w:ind w:left="284" w:hanging="284"/>
        <w:jc w:val="both"/>
        <w:rPr>
          <w:lang w:val="ru-RU"/>
        </w:rPr>
      </w:pPr>
    </w:p>
    <w:p w14:paraId="3CB82288" w14:textId="77777777" w:rsidR="00861B74" w:rsidRPr="001F0797" w:rsidRDefault="00861B74" w:rsidP="00D419B4">
      <w:pPr>
        <w:pStyle w:val="a9"/>
        <w:jc w:val="both"/>
        <w:rPr>
          <w:lang w:val="ru-RU"/>
        </w:rPr>
      </w:pPr>
    </w:p>
    <w:p w14:paraId="5F0AB567" w14:textId="77777777" w:rsidR="00861B74" w:rsidRPr="001F0797" w:rsidRDefault="00861B74" w:rsidP="00D419B4">
      <w:pPr>
        <w:pStyle w:val="a9"/>
        <w:ind w:left="284" w:hanging="284"/>
        <w:jc w:val="both"/>
        <w:rPr>
          <w:lang w:val="ru-RU"/>
        </w:rPr>
      </w:pPr>
    </w:p>
    <w:p w14:paraId="46D7D770" w14:textId="5132104C" w:rsidR="0092200B" w:rsidRPr="00A03B00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92200B" w:rsidRPr="00A03B00" w:rsidSect="00D419B4">
          <w:pgSz w:w="11900" w:h="16840"/>
          <w:pgMar w:top="436" w:right="1977" w:bottom="476" w:left="1701" w:header="720" w:footer="720" w:gutter="0"/>
          <w:cols w:space="720" w:equalWidth="0">
            <w:col w:w="9257" w:space="0"/>
          </w:cols>
          <w:docGrid w:linePitch="360"/>
        </w:sectPr>
      </w:pPr>
      <w:r w:rsidRPr="00A03B00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ИЗУЧЕНИЯ УЧЕБНОГО ПРЕДМЕТА РУССКИЙ ЯЗЫК</w:t>
      </w:r>
    </w:p>
    <w:p w14:paraId="3F31BE0C" w14:textId="77777777" w:rsidR="0092200B" w:rsidRPr="008215A6" w:rsidRDefault="00BB0DFA" w:rsidP="00D419B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lastRenderedPageBreak/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7254B8D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3744BC58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8215A6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8215A6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62FA4F83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37C942B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30AD4F9D" w14:textId="3DEEDBB9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200B" w:rsidRPr="008215A6" w:rsidSect="00D419B4">
          <w:pgSz w:w="11900" w:h="16840"/>
          <w:pgMar w:top="298" w:right="1977" w:bottom="1440" w:left="1701" w:header="720" w:footer="720" w:gutter="0"/>
          <w:cols w:space="720" w:equalWidth="0">
            <w:col w:w="9257" w:space="0"/>
          </w:cols>
          <w:docGrid w:linePitch="360"/>
        </w:sect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3D3FAB4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45757F" w14:textId="03D4DCF1" w:rsidR="0092200B" w:rsidRPr="00A03B00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3B0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УЧЕБНОГО ПРЕДМЕТА</w:t>
      </w:r>
    </w:p>
    <w:p w14:paraId="61B98C7C" w14:textId="38DE296E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русском языке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Русский язык как язык межнационального общения. Раз​личные методы познания языка: наблюдение, анализ, лингвистический эксперимент, мини-​исследование, проект.</w:t>
      </w:r>
    </w:p>
    <w:p w14:paraId="264F5AEC" w14:textId="182CCABE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Фонетика и графика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Характеристика, сравнение, классификация звуков вне сло​ва и в слове по заданным параметрам. Звуко​буквенный разбор слова.</w:t>
      </w:r>
    </w:p>
    <w:p w14:paraId="4D5FDC76" w14:textId="096A8F8D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Орфоэпия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Правильная интонация в процессе говорения и чтения. Нор​мы произношения звуков и сочетаний звуков; ударение в сло​вах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14:paraId="719974B4" w14:textId="5811D45C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Лексика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Повторение и продолжение работы: наблюдение за использо​ванием в речи синонимов, антонимов, устаревших слов (про​стые случаи). Наблюдение за использованием в речи фразеологизмов (про​стые случаи).</w:t>
      </w:r>
    </w:p>
    <w:p w14:paraId="271F156D" w14:textId="3F0CB9D8" w:rsidR="0092200B" w:rsidRPr="00D419B4" w:rsidRDefault="00BB0DFA" w:rsidP="00D419B4">
      <w:pPr>
        <w:pStyle w:val="a9"/>
        <w:ind w:left="284" w:hanging="284"/>
        <w:jc w:val="both"/>
        <w:rPr>
          <w:lang w:val="ru-RU"/>
        </w:rPr>
      </w:pPr>
      <w:r w:rsidRPr="008215A6">
        <w:rPr>
          <w:lang w:val="ru-RU"/>
        </w:rPr>
        <w:t xml:space="preserve">Состав слова (морфемика) </w:t>
      </w:r>
      <w:r w:rsidRPr="008215A6">
        <w:rPr>
          <w:lang w:val="ru-RU"/>
        </w:rPr>
        <w:br/>
      </w:r>
      <w:r w:rsidRPr="008215A6">
        <w:rPr>
          <w:lang w:val="ru-RU"/>
        </w:rPr>
        <w:tab/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ча​стей речи </w:t>
      </w:r>
      <w:r w:rsidRPr="008215A6">
        <w:rPr>
          <w:lang w:val="ru-RU"/>
        </w:rPr>
        <w:br/>
        <w:t>(ознакомление).</w:t>
      </w:r>
    </w:p>
    <w:p w14:paraId="6E85D022" w14:textId="664266F0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Морфология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Части речи самостоятельные и служебные. Имя существительное. Склонение имён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существительных (кроме существительных на -мя,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существительные (ознакомление). Имя прилагательное. Зависимость формы имени прилага​тельного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 w:rsidRPr="008215A6">
        <w:rPr>
          <w:rFonts w:ascii="Times New Roman" w:hAnsi="Times New Roman" w:cs="Times New Roman"/>
          <w:sz w:val="24"/>
          <w:szCs w:val="24"/>
        </w:rPr>
        <w:t>I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215A6">
        <w:rPr>
          <w:rFonts w:ascii="Times New Roman" w:hAnsi="Times New Roman" w:cs="Times New Roman"/>
          <w:sz w:val="24"/>
          <w:szCs w:val="24"/>
        </w:rPr>
        <w:t>II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 спряжения глаголов. Наречие (общее представление). Значение, вопросы, употреб​ление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1E8EAAE1" w14:textId="1C73EC5E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Синтаксис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Слово, сочетание слов (словосочетание) и предложение, осоз​нание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пред​ложениях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23E3D66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200B" w:rsidRPr="008215A6" w:rsidSect="00D419B4">
          <w:pgSz w:w="11900" w:h="16840"/>
          <w:pgMar w:top="298" w:right="1977" w:bottom="432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08C64CB9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7A0071" w14:textId="263F8A32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Орфография и пунктуация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предло​женных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14:paraId="756FC178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14:paraId="5B5E114D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14:paraId="42CAA8CA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безударные падежные окончания имён прилагательных;</w:t>
      </w:r>
    </w:p>
    <w:p w14:paraId="73BA23D9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14:paraId="46FE2D33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наличие или  отсутствие  мягкого  знака  в  глаголах  на -ться и -тся;</w:t>
      </w:r>
    </w:p>
    <w:p w14:paraId="2018D0A0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безударные личные окончания глаголов;</w:t>
      </w:r>
    </w:p>
    <w:p w14:paraId="73084E75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14:paraId="20B6D185" w14:textId="6EA574E8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14:paraId="2090AE44" w14:textId="5C82D2D4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Развитие речи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Повторение и продолжение работы, начатой в предыдущих классах: ситуации устного и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14:paraId="697A1D19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вы​водов на основе информации, содержащейся в тексте. Интер​претация и обобщение содержащейся в тексте информации.</w:t>
      </w:r>
    </w:p>
    <w:p w14:paraId="0CBB4358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200B" w:rsidRPr="008215A6" w:rsidSect="00D419B4">
          <w:pgSz w:w="11900" w:h="16840"/>
          <w:pgMar w:top="298" w:right="1977" w:bottom="1440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071332BB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8DE669" w14:textId="77777777" w:rsidR="0092200B" w:rsidRPr="00A03B00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3B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ОБРАЗОВАТЕЛЬНЫЕ РЕЗУЛЬТАТЫ</w:t>
      </w:r>
    </w:p>
    <w:p w14:paraId="0CCCFFA6" w14:textId="21DEF43F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F782AF1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</w:t>
      </w:r>
    </w:p>
    <w:p w14:paraId="30143CC3" w14:textId="014CD794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гражданско-патриотического воспитания: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уважение к своему и другим народам, формируемое в том числе на основе примеров из художественных произведений;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межличностных отношений, в том числе отражённых в художественных произведениях;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духовно-нравственного воспитания: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признание индивидуальности каждого человека с опорой на собственный жизненный и читательский опыт;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эстетического воспитания: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физического воспитания, формирования культуры здоровья и эмоционального благополучия: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трудового воспитания: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экологического воспитания:</w:t>
      </w:r>
    </w:p>
    <w:p w14:paraId="136BDD2F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200B" w:rsidRPr="008215A6" w:rsidSect="00D419B4">
          <w:pgSz w:w="11900" w:h="16840"/>
          <w:pgMar w:top="298" w:right="1977" w:bottom="420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2C110D79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3E93AE" w14:textId="7BF6EF33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  бережное отношение к природе, формируемое в процессе работы с текстами;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действий, приносящих ей вред;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ценности научного познания: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самостоятельность в его познании.</w:t>
      </w:r>
    </w:p>
    <w:p w14:paraId="6CB440F1" w14:textId="77777777" w:rsidR="0092200B" w:rsidRPr="00A03B00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3B0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</w:p>
    <w:p w14:paraId="5A2C495F" w14:textId="4B437EB3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14:paraId="7007AA09" w14:textId="7760721D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объединять объекты (языковые единицы) по определённо​му признаку;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устанавливать причинно​следственные связи в ситуациях наблюдения за языковым материалом, делать выводы.</w:t>
      </w:r>
    </w:p>
    <w:p w14:paraId="71130404" w14:textId="4A06C19D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i/>
          <w:sz w:val="24"/>
          <w:szCs w:val="24"/>
          <w:lang w:val="ru-RU"/>
        </w:rPr>
        <w:t>Базовые исследовательские действия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 помощью учителя формулировать цель, планировать из​менения языкового объекта, речевой ситуации;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проводить по предложенному плану несложное лингви​стическое мини​-исследование,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выполнять по предложенному плану проектное задание;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формулировать выводы и подкреплять их доказательства​ми на основе результатов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прогнозировать возможное развитие процессов, событий и их последствия в аналогичных или сходных ситуациях.</w:t>
      </w:r>
    </w:p>
    <w:p w14:paraId="018E0B43" w14:textId="003E804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выбирать источник получения информации: нужный словарь для получения запрашиваемой информации, для уточнения;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соблюдать с помощью взрослых (педагогических работни​ков, родителей, законных</w:t>
      </w:r>
    </w:p>
    <w:p w14:paraId="4152BBEB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200B" w:rsidRPr="008215A6" w:rsidSect="00D419B4">
          <w:pgSz w:w="11900" w:h="16840"/>
          <w:pgMar w:top="298" w:right="1977" w:bottom="452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1DFFF127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D32EBE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анализировать и создавать текстовую, видео​, графиче​скую, звуковую информацию в соответствии с учебной зада​чей;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06B53D77" w14:textId="78CBC7E8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начальной школе у обучающегося форми​руются коммуникативные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универсальные учебные действия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15A6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уважительное отношение к собеседнику, со​блюдать правила ведения диалоги и дискуссии;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признавать возможность существования разных точек зрения;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корректно и аргументированно высказывать своё  мне​ние;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строить речевое высказывание в соответствии с постав​ленной задачей;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создавать устные и письменные тексты (описание, рас​суждение, повествование) в соответствии с речевой ситуацией;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подбирать иллюстративный материал (рисунки, фото, плакаты) к тексту выступления.</w:t>
      </w:r>
    </w:p>
    <w:p w14:paraId="7203BD3E" w14:textId="3CC0FE41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К концу обучения в начальной школе у обучающегося форми​руются регулятивные универсальные учебные действия.</w:t>
      </w:r>
    </w:p>
    <w:p w14:paraId="147FEA83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0A546827" w14:textId="52E6C5ED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i/>
          <w:sz w:val="24"/>
          <w:szCs w:val="24"/>
          <w:lang w:val="ru-RU"/>
        </w:rPr>
        <w:t>Самоконтроль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устанавливать причины успеха/неудач учебной деятель​ности;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корректировать свои учебные действия для преодоления речевых и орфографических ошибок;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соотносить результат деятельности с поставленной учеб​ной задачей по выделению,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характеристике, использованию языковых единиц;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ошибку, допущенную при работе с языковым материалом, находить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орфографическую и пунктуационную ошибку;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632C5B5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деятельность:</w:t>
      </w:r>
    </w:p>
    <w:p w14:paraId="37B9C54B" w14:textId="7A43E56B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готовность руководить, выполнять поручения, подчиняться, самостоятельно разрешать конфликты;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ab/>
        <w:t>—    ответственно выполнять свою часть работы;</w:t>
      </w:r>
    </w:p>
    <w:p w14:paraId="6CD2A529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200B" w:rsidRPr="008215A6" w:rsidSect="00D419B4">
          <w:pgSz w:w="11900" w:h="16840"/>
          <w:pgMar w:top="286" w:right="1977" w:bottom="368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68170AB5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02A27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  оценивать свой вклад в общий результат;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  выполнять совместные проектные задания с опорой на предложенные образцы.</w:t>
      </w:r>
    </w:p>
    <w:p w14:paraId="1B205BFF" w14:textId="77777777" w:rsidR="0092200B" w:rsidRPr="00A03B00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3B0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14:paraId="4375FD29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К концу обучения в четвёртом классе обучающийся научится:</w:t>
      </w:r>
    </w:p>
    <w:p w14:paraId="207DD83A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14:paraId="16DCE3BE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14:paraId="3319AC1E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14:paraId="7AECC84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проводить звуко​буквенный разбор слов (в соответствии с предложенным в учебнике алгоритмом);</w:t>
      </w:r>
    </w:p>
    <w:p w14:paraId="68CCFDC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подбирать к предложенным словам синонимы; подбирать к предложенным словам антонимы;</w:t>
      </w:r>
    </w:p>
    <w:p w14:paraId="1B31746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выявлять в речи слова, значение которых требует уточне​ния, определять значение слова по контексту;</w:t>
      </w:r>
    </w:p>
    <w:p w14:paraId="534C09A2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проводить разбор по составу слов с однозначно выделяе​мыми морфемами; составлять схему состава слова; соотносить состав слова с представленной схемой;</w:t>
      </w:r>
    </w:p>
    <w:p w14:paraId="271A60BF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устанавливать принадлежность слова к определённой ча​сти речи (в объёме изученного) по комплексу освоенных грамматических признаков;</w:t>
      </w:r>
    </w:p>
    <w:p w14:paraId="39FE5182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определять грамматические признаки имён существи​тельных: склонение, род, число, падеж; проводить разбор име​ни существительного как части речи;</w:t>
      </w:r>
    </w:p>
    <w:p w14:paraId="6C89C50F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определять грамматические признаки имён прилагатель​ных: род (в единственном числе), число, падеж; проводить разбор имени прилагательного как части речи;</w:t>
      </w:r>
    </w:p>
    <w:p w14:paraId="7C59D2A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глаго​лы в настоящем и будущем времени по лицам и числам (спря​гать); проводить разбор глагола как части речи;</w:t>
      </w:r>
    </w:p>
    <w:p w14:paraId="1CF40500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определять грамматические признаки личного местоиме​ния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14:paraId="587095D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различать предложение, словосочетание и слово;</w:t>
      </w:r>
    </w:p>
    <w:p w14:paraId="7231EFFC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классифицировать предложения по цели высказывания и по эмоциональной окраске;</w:t>
      </w:r>
    </w:p>
    <w:p w14:paraId="00D0994D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различать распространённые и нераспространённые пред​ложения;</w:t>
      </w:r>
    </w:p>
    <w:p w14:paraId="5D95D119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распознавать предложения с однородными членами; со​ставлять предложения с однородными членами; использовать предложения с однородными членами в речи;</w:t>
      </w:r>
    </w:p>
    <w:p w14:paraId="578399C7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на​</w:t>
      </w:r>
      <w:r w:rsidRPr="008215A6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14:paraId="6EAF4999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92200B" w:rsidRPr="008215A6" w:rsidSect="00D419B4">
          <w:pgSz w:w="11900" w:h="16840"/>
          <w:pgMar w:top="298" w:right="1977" w:bottom="422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55A75869" w14:textId="77777777" w:rsidR="0092200B" w:rsidRPr="008215A6" w:rsidRDefault="0092200B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F7884B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производить синтаксический разбор простого предложе​ния;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находить место орфограммы в слове и между словами на изученные правила;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 xml:space="preserve">—  применять изученные правила правописания, в том чис​ле: непроверяемые гласные и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согласные (перечень слов в орфографическом словаре учебника); безударные падежные оконча​</w:t>
      </w:r>
      <w:r w:rsidRPr="008215A6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t xml:space="preserve">ния имён существительных (кроме существительных на -мя, -ий, -ие, -ия, а также кроме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-ться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14:paraId="2634580D" w14:textId="77777777" w:rsidR="0092200B" w:rsidRPr="008215A6" w:rsidRDefault="00BB0DFA" w:rsidP="00D419B4">
      <w:pPr>
        <w:pStyle w:val="a9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правильно списывать тексты объёмом не более 85 слов;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 xml:space="preserve">—  писать под диктовку тексты объёмом не более 80 слов с учётом изученных правил 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правописания;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находить и исправлять орфографические и пунктуацион​ные ошибки на изученные правила, описки;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строить устное диалогическое и монологическое высказы​вание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корректировать порядок предложений и частей текста;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составлять план к заданным текстам;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осуществлять подробный пересказ текста (устно и пись​менно);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осуществлять выборочный пересказ текста (устно);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писать (после предварительной подготовки) сочинения по заданным темам;</w:t>
      </w:r>
    </w:p>
    <w:p w14:paraId="4122A40B" w14:textId="77777777" w:rsidR="0092200B" w:rsidRPr="008215A6" w:rsidRDefault="00BB0DFA" w:rsidP="00D419B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5A6">
        <w:rPr>
          <w:rFonts w:ascii="Times New Roman" w:hAnsi="Times New Roman" w:cs="Times New Roman"/>
          <w:sz w:val="24"/>
          <w:szCs w:val="24"/>
          <w:lang w:val="ru-RU"/>
        </w:rPr>
        <w:t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ин​</w:t>
      </w:r>
      <w:r w:rsidRPr="008215A6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терпретировать и обобщать содержащуюся в тексте информацию;</w:t>
      </w:r>
      <w:r w:rsidRPr="008215A6">
        <w:rPr>
          <w:rFonts w:ascii="Times New Roman" w:hAnsi="Times New Roman" w:cs="Times New Roman"/>
          <w:sz w:val="24"/>
          <w:szCs w:val="24"/>
          <w:lang w:val="ru-RU"/>
        </w:rPr>
        <w:br/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14:paraId="68FC121C" w14:textId="77777777" w:rsidR="0092200B" w:rsidRPr="00207BAD" w:rsidRDefault="0092200B">
      <w:pPr>
        <w:rPr>
          <w:lang w:val="ru-RU"/>
        </w:rPr>
        <w:sectPr w:rsidR="0092200B" w:rsidRPr="00207BAD" w:rsidSect="00D419B4">
          <w:pgSz w:w="11900" w:h="16840"/>
          <w:pgMar w:top="328" w:right="1977" w:bottom="1344" w:left="1701" w:header="720" w:footer="720" w:gutter="0"/>
          <w:cols w:space="720" w:equalWidth="0">
            <w:col w:w="9257" w:space="0"/>
          </w:cols>
          <w:docGrid w:linePitch="360"/>
        </w:sectPr>
      </w:pPr>
    </w:p>
    <w:p w14:paraId="294FAD64" w14:textId="77777777" w:rsidR="0092200B" w:rsidRPr="00207BAD" w:rsidRDefault="0092200B" w:rsidP="00D419B4">
      <w:pPr>
        <w:pStyle w:val="a9"/>
        <w:jc w:val="center"/>
        <w:rPr>
          <w:lang w:val="ru-RU"/>
        </w:rPr>
      </w:pPr>
    </w:p>
    <w:p w14:paraId="70BB9A69" w14:textId="5C1AC50E" w:rsidR="0092200B" w:rsidRDefault="00BB0DFA" w:rsidP="00D419B4">
      <w:pPr>
        <w:pStyle w:val="a9"/>
        <w:rPr>
          <w:b/>
          <w:bCs/>
          <w:w w:val="101"/>
        </w:rPr>
      </w:pPr>
      <w:r w:rsidRPr="00D419B4">
        <w:rPr>
          <w:b/>
          <w:bCs/>
          <w:w w:val="101"/>
        </w:rPr>
        <w:t>ТЕМАТИЧЕСКОЕ</w:t>
      </w:r>
      <w:r w:rsidR="00D419B4">
        <w:rPr>
          <w:b/>
          <w:bCs/>
          <w:w w:val="101"/>
          <w:lang w:val="ru-RU"/>
        </w:rPr>
        <w:t xml:space="preserve"> </w:t>
      </w:r>
      <w:r w:rsidRPr="00D419B4">
        <w:rPr>
          <w:b/>
          <w:bCs/>
          <w:w w:val="101"/>
        </w:rPr>
        <w:t xml:space="preserve"> ПЛАНИРОВАНИЕ</w:t>
      </w:r>
    </w:p>
    <w:p w14:paraId="36F74D29" w14:textId="77777777" w:rsidR="00D419B4" w:rsidRDefault="00D419B4" w:rsidP="00D419B4">
      <w:pPr>
        <w:pStyle w:val="a9"/>
      </w:pPr>
    </w:p>
    <w:tbl>
      <w:tblPr>
        <w:tblW w:w="9639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327"/>
        <w:gridCol w:w="2225"/>
        <w:gridCol w:w="567"/>
        <w:gridCol w:w="850"/>
        <w:gridCol w:w="992"/>
        <w:gridCol w:w="709"/>
        <w:gridCol w:w="1701"/>
        <w:gridCol w:w="992"/>
        <w:gridCol w:w="1276"/>
      </w:tblGrid>
      <w:tr w:rsidR="00792A19" w14:paraId="5AF60AB7" w14:textId="77777777" w:rsidTr="00F3167A">
        <w:trPr>
          <w:trHeight w:hRule="exact" w:val="348"/>
        </w:trPr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F9A1D" w14:textId="77777777" w:rsidR="0092200B" w:rsidRDefault="00BB0DF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84100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2572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5FE7B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09F02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DFF9" w14:textId="77777777" w:rsidR="0092200B" w:rsidRDefault="00BB0DF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41E6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6452C" w14:paraId="5C85EA36" w14:textId="77777777" w:rsidTr="00F3167A">
        <w:trPr>
          <w:trHeight w:hRule="exact" w:val="540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F98E" w14:textId="77777777" w:rsidR="0092200B" w:rsidRDefault="0092200B"/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5B6" w14:textId="77777777" w:rsidR="0092200B" w:rsidRDefault="0092200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DA21C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0E3EA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45662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C74B" w14:textId="77777777" w:rsidR="0092200B" w:rsidRDefault="0092200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4BFB" w14:textId="77777777" w:rsidR="0092200B" w:rsidRDefault="0092200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BDD2" w14:textId="77777777" w:rsidR="0092200B" w:rsidRDefault="0092200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866" w14:textId="77777777" w:rsidR="0092200B" w:rsidRDefault="0092200B"/>
        </w:tc>
      </w:tr>
      <w:tr w:rsidR="0092200B" w:rsidRPr="0014749C" w14:paraId="2A82B1D8" w14:textId="77777777" w:rsidTr="00F3167A">
        <w:trPr>
          <w:trHeight w:hRule="exact" w:val="348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70EE2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207B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86452C" w14:paraId="0C8857CF" w14:textId="77777777" w:rsidTr="00F3167A">
        <w:trPr>
          <w:trHeight w:hRule="exact" w:val="1886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D78B8" w14:textId="77777777" w:rsidR="0092200B" w:rsidRDefault="00BB0D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D0F1A" w14:textId="77777777" w:rsidR="0092200B" w:rsidRPr="00207BAD" w:rsidRDefault="00BB0DF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90D6C" w14:textId="77777777" w:rsidR="0092200B" w:rsidRDefault="00BB0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4ABD3" w14:textId="77777777" w:rsidR="0092200B" w:rsidRDefault="00BB0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06AFC" w14:textId="77777777" w:rsidR="0092200B" w:rsidRDefault="00BB0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51B43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3D1BF" w14:textId="77777777" w:rsidR="0092200B" w:rsidRPr="00207BAD" w:rsidRDefault="00BB0DFA">
            <w:pPr>
              <w:autoSpaceDE w:val="0"/>
              <w:autoSpaceDN w:val="0"/>
              <w:spacing w:before="80" w:after="0" w:line="245" w:lineRule="auto"/>
              <w:jc w:val="center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каждому народу важно сохранять свой язык?</w:t>
            </w:r>
          </w:p>
          <w:p w14:paraId="3092889E" w14:textId="77777777" w:rsidR="0092200B" w:rsidRPr="00207BAD" w:rsidRDefault="00BB0DF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общаться разным народам,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проживающим в одной стране?», в ходе диалога формулируются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суждения о многообразии языково​</w:t>
            </w:r>
            <w:r w:rsidRPr="00207BA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пространства России и 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значении русского языка как языка межнационального общения;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FF563" w14:textId="77777777" w:rsidR="0092200B" w:rsidRDefault="00BB0DFA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57E3B" w14:textId="77777777" w:rsidR="0092200B" w:rsidRDefault="00BB0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86452C" w:rsidRPr="0014749C" w14:paraId="44DD5E7E" w14:textId="77777777" w:rsidTr="00F3167A">
        <w:trPr>
          <w:trHeight w:hRule="exact" w:val="1886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D4BEB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662E7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290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D08E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C5C43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C7352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0E9BA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каждому народу важно сохранять свой язык?</w:t>
            </w:r>
          </w:p>
          <w:p w14:paraId="56D375B6" w14:textId="77777777" w:rsidR="0092200B" w:rsidRPr="00207BAD" w:rsidRDefault="00BB0DFA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общаться разным народам,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проживающим в одной стране?», в ходе диалога формулируются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суждения о многообразии языково​</w:t>
            </w:r>
            <w:r w:rsidRPr="00207BA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 пространства России и 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значении русского языка как языка межнационального общения;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7ABC0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4960F" w14:textId="77777777" w:rsidR="0092200B" w:rsidRPr="00207BAD" w:rsidRDefault="00BB0DF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philology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ruslibrary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Сетевой город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</w:p>
        </w:tc>
      </w:tr>
      <w:tr w:rsidR="0092200B" w14:paraId="5F20C648" w14:textId="77777777" w:rsidTr="00F3167A">
        <w:trPr>
          <w:trHeight w:hRule="exact"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EE595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A6ED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B866D" w14:textId="77777777" w:rsidR="0092200B" w:rsidRDefault="0092200B"/>
        </w:tc>
      </w:tr>
      <w:tr w:rsidR="0092200B" w14:paraId="15B04999" w14:textId="77777777" w:rsidTr="00F3167A">
        <w:trPr>
          <w:trHeight w:hRule="exact" w:val="348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3AB53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86452C" w:rsidRPr="0014749C" w14:paraId="756CC771" w14:textId="77777777" w:rsidTr="00F3167A">
        <w:trPr>
          <w:trHeight w:hRule="exact" w:val="73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44022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D321D" w14:textId="77777777" w:rsidR="0092200B" w:rsidRPr="00207BAD" w:rsidRDefault="00BB0D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8739B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7B874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C2E5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B2856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2576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проведение звуко​буквенного разбора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слов;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4FEE0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2BD81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philology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ruslibrary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Сетевой город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</w:p>
        </w:tc>
      </w:tr>
      <w:tr w:rsidR="0086452C" w:rsidRPr="0014749C" w14:paraId="6491925D" w14:textId="77777777" w:rsidTr="00F3167A">
        <w:trPr>
          <w:trHeight w:hRule="exact" w:val="1884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C2220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0B00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0F5FD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9AF78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D7026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44EAD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B19D6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проведение звуко​буквенного разбора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предложенных слов;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B2286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84B38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http://window.edu.ru/window/catalog?</w:t>
            </w:r>
          </w:p>
          <w:p w14:paraId="770A6354" w14:textId="77777777" w:rsidR="0092200B" w:rsidRPr="00207BAD" w:rsidRDefault="00BB0DFA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rubr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=2.1.21/ – Ресурсы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русскому языку </w:t>
            </w:r>
            <w:r w:rsidRPr="00207BA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92200B" w14:paraId="3C6E82FF" w14:textId="77777777" w:rsidTr="00F3167A">
        <w:trPr>
          <w:trHeight w:hRule="exact" w:val="350"/>
        </w:trPr>
        <w:tc>
          <w:tcPr>
            <w:tcW w:w="255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D593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62F6F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96A8" w14:textId="77777777" w:rsidR="0092200B" w:rsidRDefault="0092200B"/>
        </w:tc>
      </w:tr>
      <w:tr w:rsidR="0092200B" w14:paraId="19342BB3" w14:textId="77777777" w:rsidTr="00F3167A">
        <w:trPr>
          <w:trHeight w:hRule="exact" w:val="328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453E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</w:tbl>
    <w:p w14:paraId="017D36E4" w14:textId="77777777" w:rsidR="0092200B" w:rsidRDefault="0092200B">
      <w:pPr>
        <w:autoSpaceDE w:val="0"/>
        <w:autoSpaceDN w:val="0"/>
        <w:spacing w:after="0" w:line="14" w:lineRule="exact"/>
      </w:pPr>
    </w:p>
    <w:p w14:paraId="3BAF7988" w14:textId="77777777" w:rsidR="0092200B" w:rsidRDefault="0092200B">
      <w:pPr>
        <w:sectPr w:rsidR="0092200B" w:rsidSect="00792A19">
          <w:pgSz w:w="11900" w:h="16840" w:orient="landscape"/>
          <w:pgMar w:top="640" w:right="640" w:bottom="666" w:left="666" w:header="720" w:footer="720" w:gutter="0"/>
          <w:cols w:space="720" w:equalWidth="0">
            <w:col w:w="15810" w:space="0"/>
          </w:cols>
          <w:docGrid w:linePitch="360"/>
        </w:sectPr>
      </w:pPr>
    </w:p>
    <w:p w14:paraId="55D632CB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9639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327"/>
        <w:gridCol w:w="2225"/>
        <w:gridCol w:w="567"/>
        <w:gridCol w:w="850"/>
        <w:gridCol w:w="992"/>
        <w:gridCol w:w="709"/>
        <w:gridCol w:w="1701"/>
        <w:gridCol w:w="992"/>
        <w:gridCol w:w="1276"/>
      </w:tblGrid>
      <w:tr w:rsidR="00792A19" w:rsidRPr="0014749C" w14:paraId="21265284" w14:textId="77777777" w:rsidTr="00F3167A">
        <w:trPr>
          <w:trHeight w:hRule="exact" w:val="1308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779A1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1CDD6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254F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394B3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C7D9A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B7055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16298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фразеологизмов и их значений. Работа в группах: поиск в текстах фразеологизмов;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0227C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7AA8A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792A19" w:rsidRPr="0014749C" w14:paraId="2026E5F3" w14:textId="77777777" w:rsidTr="00F3167A">
        <w:trPr>
          <w:trHeight w:hRule="exact" w:val="1694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85862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39DEA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DEC95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9CA0D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917DC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53A2D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58F5D" w14:textId="77777777" w:rsidR="0092200B" w:rsidRPr="00207BAD" w:rsidRDefault="00BB0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работа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текстом, анализ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уместности использования слов в предложениях, нахождение случаев неудачного выбора слова,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 обнаружен​ных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 (выбор наиболее точного синонима);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9B369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487B5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92200B" w14:paraId="1B1020E0" w14:textId="77777777" w:rsidTr="00F3167A">
        <w:trPr>
          <w:trHeight w:hRule="exact"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061C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432F0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EFA4" w14:textId="77777777" w:rsidR="0092200B" w:rsidRDefault="0092200B"/>
        </w:tc>
      </w:tr>
      <w:tr w:rsidR="0092200B" w14:paraId="622EFBEA" w14:textId="77777777" w:rsidTr="00F3167A">
        <w:trPr>
          <w:trHeight w:hRule="exact" w:val="348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9F0FD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792A19" w:rsidRPr="0014749C" w14:paraId="5303546C" w14:textId="77777777" w:rsidTr="00F3167A">
        <w:trPr>
          <w:trHeight w:hRule="exact" w:val="1308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3053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C4B5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247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741AB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F1A8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AA6D4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0CEC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слова?», в ходе диалога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даётся устная характеристика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слова по заданным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 (значение, способ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выделения, способ обозначения);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FA7F5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B1CF9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792A19" w:rsidRPr="0014749C" w14:paraId="61D4A8AA" w14:textId="77777777" w:rsidTr="00F3167A">
        <w:trPr>
          <w:trHeight w:hRule="exact" w:val="1502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A9684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D1348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97603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14E86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E20DB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F318C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CA659" w14:textId="77777777" w:rsidR="0092200B" w:rsidRPr="00207BAD" w:rsidRDefault="00BB0D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проведение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предложенному алгоритму разбора слова по составу;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659AE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4EA4" w14:textId="77777777" w:rsidR="0092200B" w:rsidRPr="00207BAD" w:rsidRDefault="00BB0D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07BA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сайт учителя русского языка и литературы Р.М. Леонтьевой (разработки уроков, презентации, интерактивные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тесты).</w:t>
            </w:r>
          </w:p>
        </w:tc>
      </w:tr>
      <w:tr w:rsidR="00792A19" w:rsidRPr="0014749C" w14:paraId="5D1F696B" w14:textId="77777777" w:rsidTr="00F3167A">
        <w:trPr>
          <w:trHeight w:hRule="exact" w:val="150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77FB7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B4FEB" w14:textId="77777777" w:rsidR="0092200B" w:rsidRPr="00207BAD" w:rsidRDefault="00BB0DF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5CC4D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B8F53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6259D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DD64C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E86B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последующим самоанализом,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отработ​ка умений корректировать свои действия для преодоления ошибок в разборе слов по составу;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B1D4C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FD0F1" w14:textId="77777777" w:rsidR="0092200B" w:rsidRPr="00207BAD" w:rsidRDefault="00BB0D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cuba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07BA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vision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asp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–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Образовательный сайт учителя русского языка и литературы Р.М. Леонтьевой (разработки уроков, презентации, интерактивные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тесты).</w:t>
            </w:r>
          </w:p>
        </w:tc>
      </w:tr>
      <w:tr w:rsidR="0092200B" w14:paraId="79BA8FBD" w14:textId="77777777" w:rsidTr="00F3167A">
        <w:trPr>
          <w:trHeight w:hRule="exact"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C0CBC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13A1F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FAF72" w14:textId="77777777" w:rsidR="0092200B" w:rsidRDefault="0092200B"/>
        </w:tc>
      </w:tr>
      <w:tr w:rsidR="0092200B" w14:paraId="18704362" w14:textId="77777777" w:rsidTr="00F3167A">
        <w:trPr>
          <w:trHeight w:hRule="exact" w:val="350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93203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792A19" w:rsidRPr="0014749C" w14:paraId="515F0B22" w14:textId="77777777" w:rsidTr="00F3167A">
        <w:trPr>
          <w:trHeight w:hRule="exact" w:val="1480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5B31C" w14:textId="77777777" w:rsidR="0092200B" w:rsidRDefault="00BB0D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50EF8" w14:textId="77777777" w:rsidR="0092200B" w:rsidRPr="00207BAD" w:rsidRDefault="00BB0DF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BF2BE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C5B23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07C9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47B18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30FB9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F1B66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B072C" w14:textId="77777777" w:rsidR="0092200B" w:rsidRPr="00207BAD" w:rsidRDefault="00BB0D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www.uroki.net/docrus.htm / – Сайт«Uroki.net». 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учителя русского языка и литературы: поурочное и тематическое планирование,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открытые уроки, контрольные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работы, методические разработки, конспекты уроков, презентации</w:t>
            </w:r>
          </w:p>
        </w:tc>
      </w:tr>
    </w:tbl>
    <w:p w14:paraId="463B039F" w14:textId="77777777" w:rsidR="0092200B" w:rsidRPr="00207BAD" w:rsidRDefault="0092200B">
      <w:pPr>
        <w:autoSpaceDE w:val="0"/>
        <w:autoSpaceDN w:val="0"/>
        <w:spacing w:after="0" w:line="14" w:lineRule="exact"/>
        <w:rPr>
          <w:lang w:val="ru-RU"/>
        </w:rPr>
      </w:pPr>
    </w:p>
    <w:p w14:paraId="6106D6A8" w14:textId="77777777" w:rsidR="0092200B" w:rsidRPr="00207BAD" w:rsidRDefault="0092200B">
      <w:pPr>
        <w:rPr>
          <w:lang w:val="ru-RU"/>
        </w:rPr>
        <w:sectPr w:rsidR="0092200B" w:rsidRPr="00207BAD" w:rsidSect="00792A19">
          <w:pgSz w:w="11900" w:h="16840" w:orient="landscape"/>
          <w:pgMar w:top="640" w:right="640" w:bottom="666" w:left="666" w:header="720" w:footer="720" w:gutter="0"/>
          <w:cols w:space="720" w:equalWidth="0">
            <w:col w:w="15450" w:space="0"/>
          </w:cols>
          <w:docGrid w:linePitch="360"/>
        </w:sectPr>
      </w:pPr>
    </w:p>
    <w:p w14:paraId="5E65DA73" w14:textId="77777777" w:rsidR="0092200B" w:rsidRPr="00207BAD" w:rsidRDefault="00922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978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25"/>
        <w:gridCol w:w="567"/>
        <w:gridCol w:w="850"/>
        <w:gridCol w:w="992"/>
        <w:gridCol w:w="709"/>
        <w:gridCol w:w="1701"/>
        <w:gridCol w:w="992"/>
        <w:gridCol w:w="1276"/>
      </w:tblGrid>
      <w:tr w:rsidR="00F3167A" w:rsidRPr="0014749C" w14:paraId="156CD913" w14:textId="77777777" w:rsidTr="00F3167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A4B71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CE379" w14:textId="77777777" w:rsidR="0092200B" w:rsidRPr="00207BAD" w:rsidRDefault="00BB0DF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Имя существительное. Повторение: склонение имён существительных; имена существительные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 2, 3-го склонения.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F865B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0C08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44082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B9E83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CAE8E" w14:textId="77777777" w:rsidR="0092200B" w:rsidRPr="00207BAD" w:rsidRDefault="00BB0D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определение грамматических призна​ков имён существительных;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14273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EE67B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www.uroki.net/docrus.htm / – Сайт«Uroki.net». 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учителя русского языка и литературы: поурочное и тематическое планирование,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открытые уроки, контрольные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работы, методические разработки, конспекты уроков, презентации</w:t>
            </w:r>
          </w:p>
        </w:tc>
      </w:tr>
      <w:tr w:rsidR="00F3167A" w:rsidRPr="0014749C" w14:paraId="544A4C01" w14:textId="77777777" w:rsidTr="00F3167A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05FF5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DFA5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AC31C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BF6A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1D9E2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06095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617C8" w14:textId="77777777" w:rsidR="0092200B" w:rsidRPr="00207BAD" w:rsidRDefault="00BB0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группировки слов (в качестве основания для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могут быть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использованы различные признаки, например: по частям речи; для имён существительных — по родам,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числам, склонениям, для глаголов— по вопросам, временам, спряже​</w:t>
            </w:r>
            <w:r w:rsidRPr="00207BA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ниям);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B43D3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5CC44" w14:textId="77777777" w:rsidR="0092200B" w:rsidRPr="00207BAD" w:rsidRDefault="00BB0DF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www.uroki.net/docrus.htm / – Сайт«Uroki.net». 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учителя русского языка и литературы: поурочное и тематическое планирование,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открытые уроки, контрольные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работы, методические разработки, конспекты уроков, презентации</w:t>
            </w:r>
          </w:p>
        </w:tc>
      </w:tr>
      <w:tr w:rsidR="00F3167A" w:rsidRPr="0014749C" w14:paraId="4550AE65" w14:textId="77777777" w:rsidTr="00F3167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2B395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02037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0A398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0A7E1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53C47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64BF5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CB984" w14:textId="77777777" w:rsidR="0092200B" w:rsidRPr="00207BAD" w:rsidRDefault="00BB0D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группировка слов на основании того, какой частью речи они являются;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5C9AF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F20E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www.uroki.net/docrus.htm / – Сайт«Uroki.net». 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учителя русского языка и литературы: поурочное и тематическое планирование,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открытые уроки, контрольные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работы, методические разработки, конспекты уроков, презентации</w:t>
            </w:r>
          </w:p>
        </w:tc>
      </w:tr>
      <w:tr w:rsidR="00F3167A" w14:paraId="44138A2A" w14:textId="77777777" w:rsidTr="00F3167A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F3215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134DB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59E9C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9379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069C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651C1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B32E1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BAC71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34891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www.it-n.ru/communities.aspx? cat_no=2168&amp;tmpl=com</w:t>
            </w:r>
          </w:p>
        </w:tc>
      </w:tr>
      <w:tr w:rsidR="00F3167A" w14:paraId="3A96AF54" w14:textId="77777777" w:rsidTr="00F3167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83C88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70DFE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180"/>
              <w:jc w:val="both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081E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4FA7F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ACA27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A2949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BDBE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«Части речи», анализ содержания табли​цы,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слов, относящих​ся к разным частям речи;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21543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6931D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www.it-n.ru/communities.aspx? cat_no=2168&amp;tmpl=com</w:t>
            </w:r>
          </w:p>
        </w:tc>
      </w:tr>
      <w:tr w:rsidR="00F3167A" w14:paraId="6D640961" w14:textId="77777777" w:rsidTr="00F3167A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103A8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60B37" w14:textId="77777777" w:rsidR="0092200B" w:rsidRPr="00207BAD" w:rsidRDefault="00BB0DF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05E3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3A52F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50678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5EFF3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32CA0" w14:textId="77777777" w:rsidR="0092200B" w:rsidRPr="00207BAD" w:rsidRDefault="00BB0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 для группировки слов (в качестве основания для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могут быть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использованы различные признаки, например: по частям речи; для имён существительных — по родам,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числам, склонениям, для глаголов— по вопросам, временам, спряже​</w:t>
            </w:r>
            <w:r w:rsidRPr="00207BA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ниям);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3A675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900D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www.it-n.ru/communities.aspx? cat_no=2168&amp;tmpl=com</w:t>
            </w:r>
          </w:p>
        </w:tc>
      </w:tr>
      <w:tr w:rsidR="00F3167A" w14:paraId="1AD9FC3C" w14:textId="77777777" w:rsidTr="00F3167A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8B318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B6613" w14:textId="77777777" w:rsidR="0092200B" w:rsidRPr="00207BAD" w:rsidRDefault="00BB0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D63F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305B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F9E6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D2D4A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F2F20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F9DCA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52CF2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www.it-n.ru/communities.aspx? cat_no=2168&amp;tmpl=com</w:t>
            </w:r>
          </w:p>
        </w:tc>
      </w:tr>
    </w:tbl>
    <w:p w14:paraId="37AE45BE" w14:textId="77777777" w:rsidR="0092200B" w:rsidRDefault="0092200B">
      <w:pPr>
        <w:autoSpaceDE w:val="0"/>
        <w:autoSpaceDN w:val="0"/>
        <w:spacing w:after="0" w:line="14" w:lineRule="exact"/>
      </w:pPr>
    </w:p>
    <w:p w14:paraId="33B6497D" w14:textId="77777777" w:rsidR="0092200B" w:rsidRDefault="0092200B">
      <w:pPr>
        <w:sectPr w:rsidR="0092200B" w:rsidSect="00792A19">
          <w:pgSz w:w="11900" w:h="16840" w:orient="landscape"/>
          <w:pgMar w:top="640" w:right="640" w:bottom="666" w:left="666" w:header="720" w:footer="720" w:gutter="0"/>
          <w:cols w:space="720" w:equalWidth="0">
            <w:col w:w="15312" w:space="0"/>
          </w:cols>
          <w:docGrid w:linePitch="360"/>
        </w:sectPr>
      </w:pPr>
    </w:p>
    <w:p w14:paraId="732E147A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97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567"/>
        <w:gridCol w:w="850"/>
        <w:gridCol w:w="992"/>
        <w:gridCol w:w="709"/>
        <w:gridCol w:w="1701"/>
        <w:gridCol w:w="992"/>
        <w:gridCol w:w="1276"/>
      </w:tblGrid>
      <w:tr w:rsidR="00F3167A" w14:paraId="0161EF6A" w14:textId="77777777" w:rsidTr="00F3167A">
        <w:trPr>
          <w:trHeight w:hRule="exact" w:val="92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484E1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A8F9D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7F1C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D1F6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72AA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AA3FA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1547C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2E865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A523E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www.it-n.ru/communities.aspx? cat_no=2168&amp;tmpl=com</w:t>
            </w:r>
          </w:p>
        </w:tc>
      </w:tr>
      <w:tr w:rsidR="00F3167A" w14:paraId="0E7303B1" w14:textId="77777777" w:rsidTr="00F3167A">
        <w:trPr>
          <w:trHeight w:hRule="exact" w:val="92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A75A6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0275D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2F9C1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456E7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6A413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143AC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DDE00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6889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34FF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www.it-n.ru/communities.aspx? cat_no=2168&amp;tmpl=com</w:t>
            </w:r>
          </w:p>
        </w:tc>
      </w:tr>
      <w:tr w:rsidR="00792A19" w:rsidRPr="0014749C" w14:paraId="5C00F31F" w14:textId="77777777" w:rsidTr="00F3167A">
        <w:trPr>
          <w:trHeight w:hRule="exact" w:val="13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43BD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08A78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CEB25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5C435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EFF5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6784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E00CE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группировка слов на основании того, какой частью речи они являются;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1AE1D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148C0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92200B" w14:paraId="7EADCB5C" w14:textId="77777777" w:rsidTr="00F3167A">
        <w:trPr>
          <w:trHeight w:hRule="exact"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BD264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30FE8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61F5B" w14:textId="77777777" w:rsidR="0092200B" w:rsidRDefault="0092200B"/>
        </w:tc>
      </w:tr>
      <w:tr w:rsidR="0092200B" w14:paraId="259C4FCF" w14:textId="77777777" w:rsidTr="00F3167A">
        <w:trPr>
          <w:trHeight w:hRule="exact" w:val="348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F7870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792A19" w:rsidRPr="0014749C" w14:paraId="0D5F555A" w14:textId="77777777" w:rsidTr="00F3167A">
        <w:trPr>
          <w:trHeight w:hRule="exact" w:val="15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E7A0F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D84B0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3BDD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D64A7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B2C91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97E9C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E888" w14:textId="77777777" w:rsidR="0092200B" w:rsidRDefault="0092200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79CA5" w14:textId="77777777" w:rsidR="0092200B" w:rsidRDefault="0092200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14DB8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792A19" w:rsidRPr="0014749C" w14:paraId="5A04250E" w14:textId="77777777" w:rsidTr="00F3167A">
        <w:trPr>
          <w:trHeight w:hRule="exact" w:val="1310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1871" w14:textId="77777777" w:rsidR="0092200B" w:rsidRDefault="00BB0D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86A1D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610"/>
              <w:jc w:val="both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 w:rsidRPr="00207BA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207BA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BA3D0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85521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6A26A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184A9" w14:textId="77777777" w:rsidR="0092200B" w:rsidRDefault="0092200B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4486" w14:textId="77777777" w:rsidR="0092200B" w:rsidRDefault="0092200B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0AFB5" w14:textId="77777777" w:rsidR="0092200B" w:rsidRDefault="0092200B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833A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792A19" w:rsidRPr="0014749C" w14:paraId="6477A244" w14:textId="77777777" w:rsidTr="00F3167A">
        <w:trPr>
          <w:trHeight w:hRule="exact" w:val="130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E73E2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913A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207BAD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015BE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EF24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E523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04AE7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5BEF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классификация предложений по цели высказывания и эмоциональной окраске;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19566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D3F06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92200B" w14:paraId="616EFF3D" w14:textId="77777777" w:rsidTr="00F3167A">
        <w:trPr>
          <w:trHeight w:hRule="exact"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909C8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19E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30AC" w14:textId="77777777" w:rsidR="0092200B" w:rsidRDefault="0092200B"/>
        </w:tc>
      </w:tr>
      <w:tr w:rsidR="0092200B" w14:paraId="6B4C55F8" w14:textId="77777777" w:rsidTr="00F3167A">
        <w:trPr>
          <w:trHeight w:hRule="exact" w:val="348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2AF4F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792A19" w:rsidRPr="0014749C" w14:paraId="6A8A1617" w14:textId="77777777" w:rsidTr="00F3167A">
        <w:trPr>
          <w:trHeight w:hRule="exact" w:val="1350"/>
        </w:trPr>
        <w:tc>
          <w:tcPr>
            <w:tcW w:w="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AF710" w14:textId="77777777" w:rsidR="0092200B" w:rsidRDefault="00BB0D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51746" w14:textId="77777777" w:rsidR="0092200B" w:rsidRPr="00207BAD" w:rsidRDefault="00BB0DF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B8F0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5A73A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D4652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80FF" w14:textId="77777777" w:rsidR="0092200B" w:rsidRDefault="0092200B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47BDE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действия по реше​нию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задачи?»,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результатам диалога актуализация последовательности действий по проверке изученных орфограмм;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0ED8F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64ECD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</w:tbl>
    <w:p w14:paraId="4E7E67DE" w14:textId="77777777" w:rsidR="0092200B" w:rsidRPr="00207BAD" w:rsidRDefault="0092200B">
      <w:pPr>
        <w:autoSpaceDE w:val="0"/>
        <w:autoSpaceDN w:val="0"/>
        <w:spacing w:after="0" w:line="14" w:lineRule="exact"/>
        <w:rPr>
          <w:lang w:val="ru-RU"/>
        </w:rPr>
      </w:pPr>
    </w:p>
    <w:p w14:paraId="62637E9F" w14:textId="77777777" w:rsidR="0092200B" w:rsidRPr="00207BAD" w:rsidRDefault="0092200B">
      <w:pPr>
        <w:rPr>
          <w:lang w:val="ru-RU"/>
        </w:rPr>
        <w:sectPr w:rsidR="0092200B" w:rsidRPr="00207BAD" w:rsidSect="00792A19">
          <w:pgSz w:w="11900" w:h="16840" w:orient="landscape"/>
          <w:pgMar w:top="640" w:right="640" w:bottom="666" w:left="666" w:header="720" w:footer="720" w:gutter="0"/>
          <w:cols w:space="720" w:equalWidth="0">
            <w:col w:w="15152" w:space="0"/>
          </w:cols>
          <w:docGrid w:linePitch="360"/>
        </w:sectPr>
      </w:pPr>
    </w:p>
    <w:p w14:paraId="1DFD84D6" w14:textId="77777777" w:rsidR="0092200B" w:rsidRPr="00207BAD" w:rsidRDefault="00922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97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567"/>
        <w:gridCol w:w="850"/>
        <w:gridCol w:w="992"/>
        <w:gridCol w:w="709"/>
        <w:gridCol w:w="1701"/>
        <w:gridCol w:w="992"/>
        <w:gridCol w:w="1276"/>
      </w:tblGrid>
      <w:tr w:rsidR="00C76893" w:rsidRPr="0014749C" w14:paraId="3336EA5C" w14:textId="77777777" w:rsidTr="00C76893">
        <w:trPr>
          <w:trHeight w:hRule="exact" w:val="130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DCEE0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25A4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EDC3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4244B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12F0E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715CF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C8B6D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алгоритмов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применения изучаемых в данном классе орфографических правил, следование составленным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DBDA5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15641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44647295" w14:textId="77777777" w:rsidTr="00C76893">
        <w:trPr>
          <w:trHeight w:hRule="exact" w:val="13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990BB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23073" w14:textId="77777777" w:rsidR="0092200B" w:rsidRDefault="00BB0DFA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96F71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4F65B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BAC4A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D8BAC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4088C" w14:textId="77777777" w:rsidR="0092200B" w:rsidRPr="00207BAD" w:rsidRDefault="00BB0DFA">
            <w:pPr>
              <w:autoSpaceDE w:val="0"/>
              <w:autoSpaceDN w:val="0"/>
              <w:spacing w:before="78" w:after="0" w:line="247" w:lineRule="auto"/>
              <w:ind w:left="72" w:right="130"/>
              <w:jc w:val="both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Комментированное выполнение анализа текста на наличие в нём слов с определённой орфограммой;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8AC24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0AD48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04074894" w14:textId="77777777" w:rsidTr="00C76893">
        <w:trPr>
          <w:trHeight w:hRule="exact" w:val="226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8649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54A" w14:textId="77777777" w:rsidR="0092200B" w:rsidRPr="00207BAD" w:rsidRDefault="00BB0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на </w:t>
            </w:r>
            <w:r w:rsidRPr="00207BA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-мя, -ий, -ие, -ия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 w:rsidRPr="00207BA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падежные окончания имён прилагательных;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мягкий знак после шипящих на конце глаголов в форме 2-го лица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единственного числа;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мягкого знака в глаголах на </w:t>
            </w:r>
            <w:r w:rsidRPr="00207BA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207BA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;- безударные личные окончания глаголов; знаки препинания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предложениях с однородными членами, соединёнными союзами </w:t>
            </w:r>
            <w:r w:rsidRPr="00207B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207BA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85865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40397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A9D15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917AE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3B04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на применение способа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проверки орфограммы; ошибок в объяснении выбора буквы на месте орфограммы;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AC2E5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BF1B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12F24FEB" w14:textId="77777777" w:rsidTr="00C76893">
        <w:trPr>
          <w:trHeight w:hRule="exact" w:val="131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7FA1C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BB51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906A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090DA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1DBC7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9404E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4B01A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на применение способа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проверки орфограммы; ошибок в объяснении выбора буквы на месте орфограммы;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49F06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59141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1BF17018" w14:textId="77777777" w:rsidTr="00C76893">
        <w:trPr>
          <w:trHeight w:hRule="exact" w:val="130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0B406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73939" w14:textId="77777777" w:rsidR="0092200B" w:rsidRPr="00207BAD" w:rsidRDefault="00BB0D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B210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F549A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D54DC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D6F9C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F9EE4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 на применение способа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проверки орфограммы; ошибок в объяснении выбора буквы на месте орфограммы;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F8E55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4363C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92200B" w14:paraId="7A2BAC77" w14:textId="77777777" w:rsidTr="00C76893">
        <w:trPr>
          <w:trHeight w:hRule="exact" w:val="34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60976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5A4F3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5B0C8" w14:textId="77777777" w:rsidR="0092200B" w:rsidRDefault="0092200B"/>
        </w:tc>
      </w:tr>
      <w:tr w:rsidR="0092200B" w14:paraId="03AB69BD" w14:textId="77777777" w:rsidTr="00C76893">
        <w:trPr>
          <w:trHeight w:hRule="exact" w:val="348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439D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C76893" w:rsidRPr="0014749C" w14:paraId="1E3D4CD3" w14:textId="77777777" w:rsidTr="00C76893">
        <w:trPr>
          <w:trHeight w:hRule="exact" w:val="12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4248A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ABAC4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BDBFA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2D972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C92CD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898A3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4A113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в нём смысловых ошибок;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4131F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E4F18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</w:tbl>
    <w:p w14:paraId="30B8ECEE" w14:textId="77777777" w:rsidR="0092200B" w:rsidRPr="00207BAD" w:rsidRDefault="0092200B">
      <w:pPr>
        <w:autoSpaceDE w:val="0"/>
        <w:autoSpaceDN w:val="0"/>
        <w:spacing w:after="0" w:line="14" w:lineRule="exact"/>
        <w:rPr>
          <w:lang w:val="ru-RU"/>
        </w:rPr>
      </w:pPr>
    </w:p>
    <w:p w14:paraId="41663BBB" w14:textId="77777777" w:rsidR="0092200B" w:rsidRPr="00207BAD" w:rsidRDefault="0092200B">
      <w:pPr>
        <w:rPr>
          <w:lang w:val="ru-RU"/>
        </w:rPr>
        <w:sectPr w:rsidR="0092200B" w:rsidRPr="00207BAD" w:rsidSect="00792A19">
          <w:pgSz w:w="11900" w:h="16840" w:orient="landscape"/>
          <w:pgMar w:top="640" w:right="640" w:bottom="666" w:left="666" w:header="720" w:footer="720" w:gutter="0"/>
          <w:cols w:space="720" w:equalWidth="0">
            <w:col w:w="15798" w:space="0"/>
          </w:cols>
          <w:docGrid w:linePitch="360"/>
        </w:sectPr>
      </w:pPr>
    </w:p>
    <w:p w14:paraId="0A0E4389" w14:textId="77777777" w:rsidR="0092200B" w:rsidRPr="00207BAD" w:rsidRDefault="0092200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978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225"/>
        <w:gridCol w:w="567"/>
        <w:gridCol w:w="850"/>
        <w:gridCol w:w="992"/>
        <w:gridCol w:w="709"/>
        <w:gridCol w:w="1701"/>
        <w:gridCol w:w="992"/>
        <w:gridCol w:w="1276"/>
      </w:tblGrid>
      <w:tr w:rsidR="00C76893" w:rsidRPr="0014749C" w14:paraId="228CF42E" w14:textId="77777777" w:rsidTr="00C7689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1A700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88BC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A770D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61700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D166C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1E249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2E094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выбор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соответствующего заданной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жанра и написание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письма, поздравительной открытки, записки;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E45A9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35191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6507CB2E" w14:textId="77777777" w:rsidTr="00C7689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04DA6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F90FB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99F16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E7C8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0C6DD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9D2A6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2CCEB" w14:textId="77777777" w:rsidR="0092200B" w:rsidRPr="00207BAD" w:rsidRDefault="00BB0DF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создавать устные и письменные тексты разных типов (описание,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рассуждение, повествование);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C506E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65C82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709BAEAF" w14:textId="77777777" w:rsidTr="00C7689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A8989" w14:textId="77777777" w:rsidR="0092200B" w:rsidRDefault="00BB0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4733" w14:textId="77777777" w:rsidR="0092200B" w:rsidRPr="00207BAD" w:rsidRDefault="00BB0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683C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6B78B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BF8A2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E2DFB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6B978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составление текстов разных типов (описание, повествование, рассуждение) на одну и ту же тему;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60EC8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1CE7F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479720D5" w14:textId="77777777" w:rsidTr="00C7689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95388" w14:textId="77777777" w:rsidR="0092200B" w:rsidRDefault="00BB0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647DE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00A1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F99FA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D745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96EE6" w14:textId="77777777" w:rsidR="0092200B" w:rsidRDefault="0092200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38B5" w14:textId="77777777" w:rsidR="0092200B" w:rsidRPr="00207BAD" w:rsidRDefault="00BB0D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написание отзыва на прочитанную книгу;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C58B7" w14:textId="77777777" w:rsidR="0092200B" w:rsidRDefault="00BB0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4199A" w14:textId="77777777" w:rsidR="0092200B" w:rsidRPr="00207BAD" w:rsidRDefault="00BB0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C76893" w:rsidRPr="0014749C" w14:paraId="4EFEA5BD" w14:textId="77777777" w:rsidTr="00C76893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56D6" w14:textId="77777777" w:rsidR="0092200B" w:rsidRDefault="00BB0D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6FFD9" w14:textId="77777777" w:rsidR="0092200B" w:rsidRDefault="00BB0DFA">
            <w:pPr>
              <w:autoSpaceDE w:val="0"/>
              <w:autoSpaceDN w:val="0"/>
              <w:spacing w:before="76" w:after="0" w:line="245" w:lineRule="auto"/>
              <w:jc w:val="center"/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1F2D7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DCEC3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1F291" w14:textId="77777777" w:rsidR="0092200B" w:rsidRDefault="00BB0D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39BD0" w14:textId="77777777" w:rsidR="0092200B" w:rsidRDefault="0092200B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D4D0E" w14:textId="77777777" w:rsidR="0092200B" w:rsidRPr="00207BAD" w:rsidRDefault="00BB0DF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анализ текстов по критери​ям: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правильность, богатство,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выразительность;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211C3" w14:textId="77777777" w:rsidR="0092200B" w:rsidRDefault="00BB0DF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05375" w14:textId="77777777" w:rsidR="0092200B" w:rsidRPr="00207BAD" w:rsidRDefault="00BB0DF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uchportal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 Учительский портал. Уроки, презентации,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контрольные работы, тесты,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компьютерные программы,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методические разработки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русскому языку</w:t>
            </w:r>
          </w:p>
        </w:tc>
      </w:tr>
      <w:tr w:rsidR="0092200B" w14:paraId="751C50CB" w14:textId="77777777" w:rsidTr="00C76893">
        <w:trPr>
          <w:trHeight w:hRule="exact" w:val="34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935C7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0DF45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23AF3" w14:textId="77777777" w:rsidR="0092200B" w:rsidRDefault="0092200B"/>
        </w:tc>
      </w:tr>
      <w:tr w:rsidR="0092200B" w14:paraId="5D875E08" w14:textId="77777777" w:rsidTr="00C76893">
        <w:trPr>
          <w:trHeight w:hRule="exact" w:val="34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477C0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2F243" w14:textId="77777777" w:rsidR="0092200B" w:rsidRDefault="00BB0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4FBA9" w14:textId="77777777" w:rsidR="0092200B" w:rsidRDefault="0092200B"/>
        </w:tc>
      </w:tr>
      <w:tr w:rsidR="0092200B" w14:paraId="0E19CDD1" w14:textId="77777777" w:rsidTr="00C76893">
        <w:trPr>
          <w:trHeight w:hRule="exact" w:val="32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F385E" w14:textId="77777777" w:rsidR="0092200B" w:rsidRPr="00207BAD" w:rsidRDefault="00BB0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2315D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C6DA4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F089" w14:textId="77777777" w:rsidR="0092200B" w:rsidRDefault="00BB0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AE4F" w14:textId="77777777" w:rsidR="0092200B" w:rsidRDefault="0092200B"/>
        </w:tc>
      </w:tr>
    </w:tbl>
    <w:p w14:paraId="0EF9787C" w14:textId="77777777" w:rsidR="0092200B" w:rsidRDefault="0092200B">
      <w:pPr>
        <w:autoSpaceDE w:val="0"/>
        <w:autoSpaceDN w:val="0"/>
        <w:spacing w:after="0" w:line="14" w:lineRule="exact"/>
      </w:pPr>
    </w:p>
    <w:p w14:paraId="138FF14F" w14:textId="77777777" w:rsidR="0092200B" w:rsidRDefault="0092200B">
      <w:pPr>
        <w:sectPr w:rsidR="0092200B" w:rsidSect="00792A19">
          <w:pgSz w:w="11900" w:h="16840" w:orient="landscape"/>
          <w:pgMar w:top="640" w:right="640" w:bottom="666" w:left="666" w:header="720" w:footer="720" w:gutter="0"/>
          <w:cols w:space="720" w:equalWidth="0">
            <w:col w:w="16334" w:space="0"/>
          </w:cols>
          <w:docGrid w:linePitch="360"/>
        </w:sectPr>
      </w:pPr>
    </w:p>
    <w:p w14:paraId="14292963" w14:textId="77777777" w:rsidR="0092200B" w:rsidRDefault="0092200B">
      <w:pPr>
        <w:autoSpaceDE w:val="0"/>
        <w:autoSpaceDN w:val="0"/>
        <w:spacing w:after="78" w:line="220" w:lineRule="exact"/>
      </w:pPr>
    </w:p>
    <w:p w14:paraId="0A256B99" w14:textId="0AF09E0B" w:rsidR="0092200B" w:rsidRDefault="00BB0DFA" w:rsidP="00D419B4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3AD71B69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D7BA3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CF8C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C41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2F7E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E412C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2200B" w14:paraId="1521CD08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7098" w14:textId="77777777" w:rsidR="0092200B" w:rsidRDefault="009220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752C" w14:textId="77777777" w:rsidR="0092200B" w:rsidRDefault="0092200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2FFC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BA3F4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D8AA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04CD" w14:textId="77777777" w:rsidR="0092200B" w:rsidRDefault="0092200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FCE0" w14:textId="77777777" w:rsidR="0092200B" w:rsidRDefault="0092200B"/>
        </w:tc>
      </w:tr>
      <w:tr w:rsidR="0092200B" w14:paraId="7A4DA446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3737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1789F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учебником "Русский язык". Наша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 и наш язык.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D1DD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D9B4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B4C5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B5827" w14:textId="1B37F3E9" w:rsidR="0092200B" w:rsidRPr="00981391" w:rsidRDefault="00BB0DF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9813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</w:t>
            </w:r>
            <w:r w:rsidR="009813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A7C3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2C8B316B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19BA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BB7A2" w14:textId="77777777" w:rsidR="0092200B" w:rsidRPr="00207BAD" w:rsidRDefault="00BB0DF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и его план. Типы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08B22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6638E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60E02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5140" w14:textId="07F59EA0" w:rsidR="0092200B" w:rsidRPr="00981391" w:rsidRDefault="00BB0DF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</w:t>
            </w:r>
            <w:r w:rsidR="009813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DB4BA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52A9673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3946F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259DE" w14:textId="77777777" w:rsidR="0092200B" w:rsidRPr="00207BAD" w:rsidRDefault="00BB0DF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 и его план. Типы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E50B8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9017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95C0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4C6F4" w14:textId="124BA7F8" w:rsidR="0092200B" w:rsidRPr="00981391" w:rsidRDefault="00BB0DFA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</w:t>
            </w:r>
            <w:r w:rsidR="009813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18789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06E3E4E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77A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373B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288" w:firstLine="60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Виды предложений по цели высказывания и по интонации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3AC0C" w14:textId="4788C1B2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C2B7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D402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5883" w14:textId="37C42C6A" w:rsidR="0092200B" w:rsidRPr="00981391" w:rsidRDefault="00BB0DF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</w:t>
            </w:r>
            <w:r w:rsidR="009813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7577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1C471DD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01B0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9911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Диалог. Обращение.</w:t>
            </w:r>
          </w:p>
          <w:p w14:paraId="0D3100F2" w14:textId="77777777" w:rsidR="0092200B" w:rsidRDefault="00BB0DF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DFD9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71E4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0F35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33162" w14:textId="27431F0B" w:rsidR="0092200B" w:rsidRPr="00981391" w:rsidRDefault="00BB0DF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</w:t>
            </w:r>
            <w:r w:rsidR="009813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A56F7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42D2316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FBDD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2653A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 предложения.</w:t>
            </w:r>
          </w:p>
          <w:p w14:paraId="65623B9C" w14:textId="77777777" w:rsidR="0092200B" w:rsidRPr="00207BAD" w:rsidRDefault="00BB0DF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5ABD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DF44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02E5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E9972" w14:textId="07EDCA0B" w:rsidR="0092200B" w:rsidRPr="00981391" w:rsidRDefault="0098139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17C17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61756E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D4AD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C72C5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Основа предложения.</w:t>
            </w:r>
          </w:p>
          <w:p w14:paraId="55FBBB8B" w14:textId="77777777" w:rsidR="0092200B" w:rsidRPr="00207BAD" w:rsidRDefault="00BB0DF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6A461" w14:textId="7427643A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CF1C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3751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E89AD" w14:textId="77777777" w:rsidR="0092200B" w:rsidRDefault="0098139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  <w:p w14:paraId="77B0F156" w14:textId="69C0BE51" w:rsidR="008B2349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77098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0A9E6B3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DB40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0881F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«Повторение»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2F8B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C23B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3669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3AEC1" w14:textId="6A9EE471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424A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2200B" w14:paraId="6921BF35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4DDD2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EB940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 Словосочетание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59EBF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7DEB3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766A5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BE2E" w14:textId="5011F25B" w:rsidR="0092200B" w:rsidRPr="00981391" w:rsidRDefault="008B2349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B677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7614B38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1352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543B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«Предложение» Однородные члены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577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3553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88CD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03C52" w14:textId="1E67148B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6E75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477FC5D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7A56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1EB63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015ED" w14:textId="0B11E202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5DA3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18E3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CAEA" w14:textId="77777777" w:rsidR="0092200B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  <w:p w14:paraId="201A38E3" w14:textId="6493E8F1" w:rsidR="008B2349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532E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E1F375E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5290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42201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однородных членов предложения. Знаки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92AC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AC06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4EEE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E4E44" w14:textId="3D61BDFE" w:rsidR="0092200B" w:rsidRPr="00981391" w:rsidRDefault="008B234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D5694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3E9BF58E" w14:textId="77777777" w:rsidR="0092200B" w:rsidRDefault="0092200B">
      <w:pPr>
        <w:autoSpaceDE w:val="0"/>
        <w:autoSpaceDN w:val="0"/>
        <w:spacing w:after="0" w:line="14" w:lineRule="exact"/>
      </w:pPr>
    </w:p>
    <w:p w14:paraId="00280B5A" w14:textId="77777777" w:rsidR="0092200B" w:rsidRDefault="0092200B">
      <w:pPr>
        <w:sectPr w:rsidR="0092200B" w:rsidSect="00D419B4">
          <w:pgSz w:w="11900" w:h="16840"/>
          <w:pgMar w:top="851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48291B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52B4F72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DA72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9FAA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Р/р: Обучающее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70E3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8CBB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CEC3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01DE2" w14:textId="3E6B92FF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71749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32930A0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7BE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29791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и сложное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Связь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 простыми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предложениями в составе сложного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D894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8C02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FD9E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74EEF" w14:textId="5ADDA519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BDC67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6430C4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46CC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DA8EE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Сложные предложения и предложения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68F14" w14:textId="61EE14D3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B92D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DDC4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65E46" w14:textId="77777777" w:rsidR="0092200B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  <w:p w14:paraId="38A8CF9C" w14:textId="470361C3" w:rsidR="008B2349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16D83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42795A4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A3FBB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BB729" w14:textId="77777777" w:rsidR="0092200B" w:rsidRPr="00207BAD" w:rsidRDefault="00BB0DFA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"Похвальное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знакам препинания"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6BA5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48B48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02A0A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99628" w14:textId="3FED5684" w:rsidR="0092200B" w:rsidRPr="00981391" w:rsidRDefault="008B2349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22BCF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F023B1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48E9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E304A" w14:textId="77777777" w:rsidR="0092200B" w:rsidRDefault="00BB0DFA">
            <w:pPr>
              <w:autoSpaceDE w:val="0"/>
              <w:autoSpaceDN w:val="0"/>
              <w:spacing w:before="98" w:after="0"/>
              <w:ind w:left="72" w:right="288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«Слово в языке и речи» Слово и его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лексическое значение.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F31A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13C1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4FC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0E7E0" w14:textId="3416DC8E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6101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76BEB9D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2492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E69C4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слова.</w:t>
            </w:r>
          </w:p>
          <w:p w14:paraId="568C47F0" w14:textId="77777777" w:rsidR="0092200B" w:rsidRDefault="00BB0DFA">
            <w:pPr>
              <w:autoSpaceDE w:val="0"/>
              <w:autoSpaceDN w:val="0"/>
              <w:spacing w:before="70" w:after="0" w:line="271" w:lineRule="auto"/>
              <w:ind w:left="72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Прямое и переносное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Заимствованные слова. Устаревшие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0A3D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97CC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43DF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54D2" w14:textId="49A19C8E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1FFC9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4D85496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E4D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7CD06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 Антонимы. Омонимы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37B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468B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0FAB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FCD1F" w14:textId="6C393394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CFB65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4A6907C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BE7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E2D09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Фразеологизмы.</w:t>
            </w:r>
          </w:p>
          <w:p w14:paraId="48D25629" w14:textId="77777777" w:rsidR="0092200B" w:rsidRPr="00207BAD" w:rsidRDefault="00BB0DF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лексических группах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03CF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F699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2462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3BE1" w14:textId="2F1AAD56" w:rsidR="0092200B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80E4B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:rsidRPr="0014749C" w14:paraId="776B56A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BF71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23398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слова. Распознание значимых частей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480D" w14:textId="2C4CB6F8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020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72B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21483" w14:textId="77777777" w:rsidR="0092200B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  <w:p w14:paraId="47575641" w14:textId="70F86A71" w:rsidR="008B2349" w:rsidRPr="00981391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4E6E8" w14:textId="77777777" w:rsidR="0092200B" w:rsidRPr="00207BAD" w:rsidRDefault="00BB0DF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2200B" w14:paraId="340860A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9298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BE60E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слова. Распознание значимых частей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58D3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740A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775F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5933E" w14:textId="44F78315" w:rsidR="0092200B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E9DC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2200B" w14:paraId="152D160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062F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2AE4C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корнях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756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5911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BDA5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37A1E" w14:textId="1C2EDF99" w:rsidR="0092200B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0B42E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1D64B52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3427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AB2D7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218"/>
              <w:jc w:val="both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и суффиксов. Словарный диктант №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BBEA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D7FE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1AC1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3FE5D" w14:textId="4E52BA1B" w:rsidR="0092200B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23A55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14E922BC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970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D8732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Разделительный твердый и мягкий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48DA" w14:textId="19C06988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FBC2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2A9D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6F9A0" w14:textId="77777777" w:rsidR="0092200B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  <w:p w14:paraId="6AC99BDA" w14:textId="3082F1DC" w:rsidR="008B2349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CEDBC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4EE64D2E" w14:textId="77777777" w:rsidR="0092200B" w:rsidRDefault="0092200B">
      <w:pPr>
        <w:autoSpaceDE w:val="0"/>
        <w:autoSpaceDN w:val="0"/>
        <w:spacing w:after="0" w:line="14" w:lineRule="exact"/>
      </w:pPr>
    </w:p>
    <w:p w14:paraId="742BB11A" w14:textId="77777777" w:rsidR="0092200B" w:rsidRDefault="0092200B">
      <w:pPr>
        <w:sectPr w:rsidR="0092200B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363904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5337817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630F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207EB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списывание№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68A3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1B45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FCB8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47FF" w14:textId="5E6E27A4" w:rsidR="0092200B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9A83A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5497909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E047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D8A4A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Части речи.</w:t>
            </w:r>
          </w:p>
          <w:p w14:paraId="629F22E8" w14:textId="77777777" w:rsidR="0092200B" w:rsidRDefault="00BB0DFA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Морфологические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частей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AF906" w14:textId="7B2FCB5E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00D6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E36E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E6D8A" w14:textId="77777777" w:rsidR="0092200B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14:paraId="4B5D0EA3" w14:textId="5E124B8B" w:rsidR="008B2349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7716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53B2D32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2752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43406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и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BD7F" w14:textId="6C89F2D2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E799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B887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62D0B" w14:textId="77777777" w:rsidR="0092200B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  <w:p w14:paraId="50304687" w14:textId="4B9C7CEA" w:rsidR="008B2349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E937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267BE11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1942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D96D4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 отзыв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картине В.М. Васнецова«Иван Царевич на Сером волке»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003C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CDA8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95DE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BC2A" w14:textId="3229F4BE" w:rsidR="0092200B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36F26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6421DF3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80D5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4D3D2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Имена числительные.</w:t>
            </w:r>
          </w:p>
          <w:p w14:paraId="075ED3AB" w14:textId="77777777" w:rsidR="0092200B" w:rsidRDefault="00BB0DF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AF952" w14:textId="3038E2BB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BB37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03BD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3B50F" w14:textId="77777777" w:rsidR="0092200B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  <w:p w14:paraId="35955524" w14:textId="13EFA2D5" w:rsidR="008B2349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02756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3D335A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0E9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17744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Наречие как часть речи. Правописание наречий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341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00C4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4DDC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D2C94" w14:textId="22521C44" w:rsidR="0092200B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40B5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1D72131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E6B5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7AA82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№2 по теме «Предложение»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444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80B0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620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CB4FB" w14:textId="567789DA" w:rsidR="0092200B" w:rsidRPr="000D1D0A" w:rsidRDefault="008B234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7E67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2200B" w14:paraId="4613043D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3BD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F21BE" w14:textId="0BB7BE29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«Имя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существительное» Работа над ошибками.</w:t>
            </w:r>
          </w:p>
          <w:p w14:paraId="5A4E400D" w14:textId="77777777" w:rsidR="0092200B" w:rsidRDefault="00BB0DFA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Распознание падежей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C1E40" w14:textId="0267B7B5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1237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A582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746B" w14:textId="77777777" w:rsidR="0092200B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  <w:p w14:paraId="07F3EA45" w14:textId="74F274C8" w:rsidR="00F1355E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F0B58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2464BF1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666C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10F12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распознании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 И.п., Р.п., В.п. неодушевленных 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C034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6772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72F5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4B0A" w14:textId="53E7859A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B9315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1A08B177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C490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B2BCC" w14:textId="77777777" w:rsidR="0092200B" w:rsidRPr="00207BAD" w:rsidRDefault="00BB0DFA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распознании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одушевленных имен существительных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Родительном,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Винительном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C142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E6E0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6D3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AD34A" w14:textId="54A4B765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87E78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5A8CDCF9" w14:textId="77777777" w:rsidR="0092200B" w:rsidRDefault="0092200B">
      <w:pPr>
        <w:autoSpaceDE w:val="0"/>
        <w:autoSpaceDN w:val="0"/>
        <w:spacing w:after="0" w:line="14" w:lineRule="exact"/>
      </w:pPr>
    </w:p>
    <w:p w14:paraId="690625E1" w14:textId="77777777" w:rsidR="0092200B" w:rsidRDefault="0092200B">
      <w:pPr>
        <w:sectPr w:rsidR="0092200B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E81862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4310C0F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C33C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C3543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имен существительных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творительном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предложном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4138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CDCE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38E1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F214" w14:textId="37945D34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9CE6B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40198232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7218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F71C0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сведений о падежах и приемах их распознания.</w:t>
            </w:r>
          </w:p>
          <w:p w14:paraId="669B7D88" w14:textId="77777777" w:rsidR="0092200B" w:rsidRDefault="00BB0DFA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BBFB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7C71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DD34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F831E" w14:textId="31EB6DE6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5E97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2200B" w14:paraId="4D5C840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4927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34143" w14:textId="77777777" w:rsidR="0092200B" w:rsidRDefault="00BB0DF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Три склонения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(общее представление).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склонения имен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B6801" w14:textId="5D4FA2CD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1BED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2F4B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67A15" w14:textId="77777777" w:rsidR="0092200B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  <w:p w14:paraId="2A036D5F" w14:textId="4F7DDE53" w:rsidR="00F1355E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79B45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CC0543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1D1D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0205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распознавании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1 - го склонения.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6364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586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51EA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54E66" w14:textId="5BBD5B1E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D6A3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:rsidRPr="0014749C" w14:paraId="40D04A5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774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AD826" w14:textId="70BEF9DF" w:rsidR="0092200B" w:rsidRPr="004F1F66" w:rsidRDefault="00BB0DFA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4F1F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 склонени</w:t>
            </w:r>
            <w:r w:rsid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</w:t>
            </w:r>
            <w:r w:rsidRPr="004F1F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имен существительных.</w:t>
            </w:r>
          </w:p>
          <w:p w14:paraId="72D2F3FB" w14:textId="77777777" w:rsidR="0092200B" w:rsidRPr="004F1F66" w:rsidRDefault="00BB0DF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F1F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 №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6DDA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1C75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99B5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8412E" w14:textId="5ABB34DD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93197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2200B" w14:paraId="3D1B764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FE4D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9BBCF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распознании имен существительных 2 склонения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A92D" w14:textId="5F14DB16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4E6E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C328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0671" w14:textId="77777777" w:rsidR="0092200B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  <w:p w14:paraId="25BAEE09" w14:textId="7BA09C12" w:rsidR="00F1355E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AA15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721ECCC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5FB3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3D40F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Типы склонения.</w:t>
            </w:r>
          </w:p>
          <w:p w14:paraId="467B242E" w14:textId="77777777" w:rsidR="0092200B" w:rsidRPr="00207BAD" w:rsidRDefault="00BB0DFA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 определения склонения имени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7E5A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3BE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170C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04401" w14:textId="342F2BF6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DBFA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4130E74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2B6F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24FCA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№3 по теме: «Части речи».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BD05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4C99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7595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C09A4" w14:textId="524B2922" w:rsidR="0092200B" w:rsidRPr="000D1D0A" w:rsidRDefault="00F135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24.11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AD602" w14:textId="77777777" w:rsidR="0092200B" w:rsidRDefault="00BB0DF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92200B" w14:paraId="00C573BF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DBB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CF3C8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74F141BB" w14:textId="77777777" w:rsidR="0092200B" w:rsidRPr="00207BAD" w:rsidRDefault="00BB0DFA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падежных 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3895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973F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20FD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66793" w14:textId="69F2C978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03C49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1973969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614D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A6D9F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593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7A37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607A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19D84" w14:textId="4361AF53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49BB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0182613E" w14:textId="77777777" w:rsidR="0092200B" w:rsidRDefault="0092200B">
      <w:pPr>
        <w:autoSpaceDE w:val="0"/>
        <w:autoSpaceDN w:val="0"/>
        <w:spacing w:after="0" w:line="14" w:lineRule="exact"/>
      </w:pPr>
    </w:p>
    <w:p w14:paraId="01D930D0" w14:textId="77777777" w:rsidR="0092200B" w:rsidRDefault="0092200B">
      <w:pPr>
        <w:sectPr w:rsidR="0092200B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325244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24BA3A8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AAA3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1EC2D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E716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194B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447D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5D961" w14:textId="04AEF17D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12DE4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702ACD2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4177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45869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одушевленных имен существительных.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0B8D7" w14:textId="79419ABE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0045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28D1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A7F66" w14:textId="289DF2D9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624B4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0C86F71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D411D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7B765" w14:textId="77777777" w:rsidR="0092200B" w:rsidRPr="00207BAD" w:rsidRDefault="00BB0DFA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390EE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E23C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30796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05FE" w14:textId="560D674F" w:rsidR="0092200B" w:rsidRPr="000D1D0A" w:rsidRDefault="00F1355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DCEE4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9F69EB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112C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40B2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 в родительном и дательном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0D5C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67A3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BE6B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F375F" w14:textId="01017ABD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347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2200B" w14:paraId="050BD89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39D4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4D175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 в родительном и дательном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43F3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AB07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FE27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02CBA" w14:textId="252FDD94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09D36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F90235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0E6A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C9D29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5EC3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4986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89D9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347DB" w14:textId="49665C07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882D5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7852313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85AA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A724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 в творительном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7F96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8B34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254C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A3F2B" w14:textId="64DA7849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5F9E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745C794C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6302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2B5C4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 в Творительном падеже.</w:t>
            </w:r>
          </w:p>
          <w:p w14:paraId="6D63F95E" w14:textId="77777777" w:rsidR="0092200B" w:rsidRDefault="00BB0DF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26AD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9459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EC3D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CB640" w14:textId="357361D0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87B3C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5629DFA9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643E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7F950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470B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40F3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9884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ED673" w14:textId="5B60A3C9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E9D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F763375" w14:textId="77777777" w:rsidR="0092200B" w:rsidRDefault="0092200B">
      <w:pPr>
        <w:autoSpaceDE w:val="0"/>
        <w:autoSpaceDN w:val="0"/>
        <w:spacing w:after="0" w:line="14" w:lineRule="exact"/>
      </w:pPr>
    </w:p>
    <w:p w14:paraId="14A0D9E9" w14:textId="77777777" w:rsidR="0092200B" w:rsidRDefault="0092200B">
      <w:pPr>
        <w:sectPr w:rsidR="0092200B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D48147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0F870B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0857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E00A0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 во всех падежах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AC96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D2EA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024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0AB5" w14:textId="204C7051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38737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15624C9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06CF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0CE6A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правописании окончаний имен существительных в Предложном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BA96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F8A2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4901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81DCB" w14:textId="23F2D07D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BB602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2DCB544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0E99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E0A31" w14:textId="77777777" w:rsidR="0092200B" w:rsidRPr="00207BAD" w:rsidRDefault="00BB0DF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всех падежах.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9C673" w14:textId="2AD77BD1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F230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EFFE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8E2B0" w14:textId="77777777" w:rsidR="0092200B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  <w:p w14:paraId="522B5A1E" w14:textId="0C1001B7" w:rsidR="00F1355E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D02A5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CE7F18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DD81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74364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Р/р: Обучающее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составленному плану.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1422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3781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2940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56E49" w14:textId="77F52DA5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4EAFE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655E591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8DCE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F20C6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1C890EC5" w14:textId="77777777" w:rsidR="0092200B" w:rsidRPr="00207BAD" w:rsidRDefault="00BB0DFA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безударных падежных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84FF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FA91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B23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C2140" w14:textId="4D6015FB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45C1B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1A2975B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BB22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F2962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387EA" w14:textId="0294310C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20AC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536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430D4" w14:textId="7F3325AD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1D948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7E44DEEC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5317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7691D" w14:textId="77777777" w:rsidR="0092200B" w:rsidRPr="00207BAD" w:rsidRDefault="00BB0DFA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Словарный диктант №7. Контрольный диктант №4 по теме "Правописание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падежных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единственном числе"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850E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59AA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B74A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6FF0A" w14:textId="144A7A5E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EA5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2200B" w14:paraId="4268391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9035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1E0F8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Именительный падеж имен существительных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0650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1B78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BAAF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A7A2E" w14:textId="3F0435E9" w:rsidR="0092200B" w:rsidRPr="000D1D0A" w:rsidRDefault="00F135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0D1D0A">
              <w:rPr>
                <w:lang w:val="ru-RU"/>
              </w:rPr>
              <w:t>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E163F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2200B" w14:paraId="19CFD5A8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2144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085C3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падеж имен существительных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87CD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AB06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F41C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A6220" w14:textId="212C3BF0" w:rsidR="0092200B" w:rsidRPr="000D1D0A" w:rsidRDefault="00F1355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35DBC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55445822" w14:textId="77777777" w:rsidR="0092200B" w:rsidRDefault="0092200B">
      <w:pPr>
        <w:autoSpaceDE w:val="0"/>
        <w:autoSpaceDN w:val="0"/>
        <w:spacing w:after="0" w:line="14" w:lineRule="exact"/>
      </w:pPr>
    </w:p>
    <w:p w14:paraId="39F602D8" w14:textId="77777777" w:rsidR="0092200B" w:rsidRDefault="0092200B">
      <w:pPr>
        <w:sectPr w:rsidR="0092200B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D7E0ED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04E23EF5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CB06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72945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множественного числа в Родительном падеже.</w:t>
            </w:r>
          </w:p>
          <w:p w14:paraId="5EA7001A" w14:textId="77777777" w:rsidR="0092200B" w:rsidRPr="00207BAD" w:rsidRDefault="00BB0DFA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имен существительных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BBC9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EA9D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6BE2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8B8BB" w14:textId="6A8B5C20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0D1D0A">
              <w:rPr>
                <w:lang w:val="ru-RU"/>
              </w:rPr>
              <w:t>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38F03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BECF51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00D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A1429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Дательный,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творительный,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предложный падежи имен существительных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589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524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9666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B4E60" w14:textId="1B3D35FE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A6621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0095612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3BC9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A888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падежных 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единственном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9268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8AB1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8703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5C62D" w14:textId="1E395B42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057C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4E98DC5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D4E5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24CE5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единственном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CDFE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6A4A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70DD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B6213" w14:textId="4C4535B7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52BC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814837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A2B4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C3B89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 «Говори правильно»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4B55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D716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4F32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124D7" w14:textId="41B2400B" w:rsidR="0092200B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F27B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7C1896E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4EF6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4DEF" w14:textId="584A56C4" w:rsidR="0092200B" w:rsidRPr="00207BAD" w:rsidRDefault="00BB0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«Имя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прилагательное» Имя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 как часть речи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AC0E" w14:textId="15C3C90C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073F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CE31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6FE26" w14:textId="77777777" w:rsidR="0092200B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  <w:p w14:paraId="226154A2" w14:textId="15CB112A" w:rsidR="00F1355E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88BD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2200B" w14:paraId="25831965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23525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B7D1" w14:textId="77777777" w:rsidR="0092200B" w:rsidRPr="00207BAD" w:rsidRDefault="00BB0DFA">
            <w:pPr>
              <w:autoSpaceDE w:val="0"/>
              <w:autoSpaceDN w:val="0"/>
              <w:spacing w:before="100" w:after="0" w:line="262" w:lineRule="auto"/>
              <w:ind w:right="1008"/>
              <w:jc w:val="center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 и число имен прилагательных.</w:t>
            </w:r>
          </w:p>
          <w:p w14:paraId="0DA18B92" w14:textId="77777777" w:rsidR="0092200B" w:rsidRDefault="00BB0DF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40DD3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30A74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4E3D3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4EDC4" w14:textId="5D5DAFF6" w:rsidR="0092200B" w:rsidRPr="000D1D0A" w:rsidRDefault="00F1355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2696C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1E6AF0F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2044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A96F7" w14:textId="77777777" w:rsidR="0092200B" w:rsidRDefault="00BB0DFA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E8202" w14:textId="2F6E3B2F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E5F5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D6E6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D8534" w14:textId="77777777" w:rsidR="0092200B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  <w:p w14:paraId="4C91CD9F" w14:textId="01B43ACE" w:rsidR="00F1355E" w:rsidRPr="000D1D0A" w:rsidRDefault="00F1355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A22E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08F20E8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AC17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BEF1B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Р/Р. Сочинение по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картине А.В. Серова«Мика Морозов»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0BD9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6417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61F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1343B" w14:textId="1CEFA3E8" w:rsidR="0092200B" w:rsidRPr="000D1D0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D5E93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19BAB4BC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37AA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521F2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3894337B" w14:textId="77777777" w:rsidR="0092200B" w:rsidRPr="00207BAD" w:rsidRDefault="00BB0DFA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7C52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46B3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1562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3BD4F" w14:textId="1736ED68" w:rsidR="0092200B" w:rsidRPr="000D1D0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6C2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2AB4511D" w14:textId="77777777" w:rsidR="0092200B" w:rsidRDefault="0092200B">
      <w:pPr>
        <w:autoSpaceDE w:val="0"/>
        <w:autoSpaceDN w:val="0"/>
        <w:spacing w:after="0" w:line="14" w:lineRule="exact"/>
      </w:pPr>
    </w:p>
    <w:p w14:paraId="62987D94" w14:textId="77777777" w:rsidR="0092200B" w:rsidRDefault="0092200B">
      <w:pPr>
        <w:sectPr w:rsidR="0092200B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F1691E0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4E922F0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7028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A0D08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прилагательных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и среднего рода в именительном падеже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2A0B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D01F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07CD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28C2A" w14:textId="5E886695" w:rsidR="0092200B" w:rsidRPr="000D1D0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80059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44C1232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3BB9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0A70F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прилагательных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и среднего рода в Родительном падеже.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5D96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2B81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CF22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23A4C" w14:textId="11CFDBCF" w:rsidR="0092200B" w:rsidRPr="000D1D0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3730B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0053E973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F0EF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E44F0" w14:textId="77777777" w:rsidR="0092200B" w:rsidRPr="00207BAD" w:rsidRDefault="00BB0DFA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прилагательных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и среднего рода в Дательном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7AD4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C9C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F49B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C697E" w14:textId="1C372CC8" w:rsidR="0092200B" w:rsidRPr="000D1D0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E97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5AB2994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FA03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33E97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винительный,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родительный падеж.</w:t>
            </w:r>
          </w:p>
          <w:p w14:paraId="07252DCE" w14:textId="77777777" w:rsidR="0092200B" w:rsidRPr="00207BAD" w:rsidRDefault="00BB0DF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Словарный диктант №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AF08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64A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2530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8425C" w14:textId="3B534E27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67EFE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61B1A03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E61A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513FF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прилагательных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и среднего рода в Т.п.и П.п.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CC65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129D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E956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5DC0B" w14:textId="343653E9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76D1C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2E35E32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3E0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4DA3A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окончаний имен прилагательных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и среднего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4BFC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D436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F9CA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9DBDB" w14:textId="49058720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43FF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0159F96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850D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3E99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"Имена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прилагательные в сказке о рыбаке и рыбке А.С.</w:t>
            </w:r>
          </w:p>
          <w:p w14:paraId="02254748" w14:textId="77777777" w:rsidR="0092200B" w:rsidRDefault="00BB0DF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C448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D27A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6851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C73E9" w14:textId="2D2EA3C0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801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0785E78E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0BDD9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03634" w14:textId="77777777" w:rsidR="0092200B" w:rsidRPr="00207BAD" w:rsidRDefault="00BB0DFA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№5 по теме "Склонение имен прилагательных"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C3E62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2191B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030A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757F" w14:textId="044D44AA" w:rsidR="0092200B" w:rsidRPr="000A5A6A" w:rsidRDefault="00817709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F3AF8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2200B" w14:paraId="5EAA881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0F38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C2E35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14:paraId="0B6573C2" w14:textId="77777777" w:rsidR="0092200B" w:rsidRPr="00207BAD" w:rsidRDefault="00BB0DFA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69E6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8002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BBCF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D9B9D" w14:textId="7800A4E9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92E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80C2FE1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3F02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4C61" w14:textId="77777777" w:rsidR="0092200B" w:rsidRDefault="00BB0DFA">
            <w:pPr>
              <w:autoSpaceDE w:val="0"/>
              <w:autoSpaceDN w:val="0"/>
              <w:spacing w:before="98" w:after="0" w:line="271" w:lineRule="auto"/>
              <w:ind w:left="72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EDAA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772C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B90B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B9486" w14:textId="4D9C295A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D9C92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695B656" w14:textId="77777777" w:rsidR="0092200B" w:rsidRDefault="0092200B">
      <w:pPr>
        <w:autoSpaceDE w:val="0"/>
        <w:autoSpaceDN w:val="0"/>
        <w:spacing w:after="0" w:line="14" w:lineRule="exact"/>
      </w:pPr>
    </w:p>
    <w:p w14:paraId="2880E041" w14:textId="77777777" w:rsidR="0092200B" w:rsidRDefault="0092200B">
      <w:pPr>
        <w:sectPr w:rsidR="0092200B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327DD60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7E2C630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49BD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A8927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винительный падежи имён прилагательных женского 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C6A0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D0FC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2E85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8EB90" w14:textId="518CBA24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1BA7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25E6336C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06CC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A92D2" w14:textId="77777777" w:rsidR="0092200B" w:rsidRDefault="00BB0DFA">
            <w:pPr>
              <w:autoSpaceDE w:val="0"/>
              <w:autoSpaceDN w:val="0"/>
              <w:spacing w:before="98" w:after="0" w:line="281" w:lineRule="auto"/>
              <w:ind w:left="72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Родительный, дательный, творительный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предложный падежи имён прилагательных женского рода.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F4B6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D2C8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1022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CF307" w14:textId="235F0BCE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315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2200B" w14:paraId="4FE5DDE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F751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C2923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творительный падежи имён прилагательных женского 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2CA2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1AF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1CD5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0AC93" w14:textId="70384472" w:rsidR="0092200B" w:rsidRPr="000A5A6A" w:rsidRDefault="0081770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4EE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6FA1D2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E877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EA715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Упражнение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правописании падежных окончаний имён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CB0D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8E44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A25C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8F12F" w14:textId="0D16B2CA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94507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FF0732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CFB1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99BB6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Р/р: Изложение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описательного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786B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7B5A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1AB9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01EAA" w14:textId="3D6ABBD9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527B1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09966A0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EDF2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30346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31E1923C" w14:textId="77777777" w:rsidR="0092200B" w:rsidRPr="00207BAD" w:rsidRDefault="00BB0DFA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имен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во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множественном числе.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3E0B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17D7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162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D3959" w14:textId="37575D4C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E0158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42F1ADE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E7F4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6E1B4" w14:textId="77777777" w:rsidR="0092200B" w:rsidRDefault="00BB0DF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прилагательных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№11.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D6E5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FB39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8639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2891A" w14:textId="37EE6073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2891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2200B" w14:paraId="365A62B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9C831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1E601" w14:textId="77777777" w:rsidR="0092200B" w:rsidRPr="00207BAD" w:rsidRDefault="00BB0DFA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предложный падежи имён прилагательных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184EA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4C299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A4D42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2C97A" w14:textId="52B9618A" w:rsidR="0092200B" w:rsidRPr="000A5A6A" w:rsidRDefault="00EF2BB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80166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25523C1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182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B2135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 : Контрольное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- отзыв по картине Н.К.Рериха "Заморские гости"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5C43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4991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2DD6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49986" w14:textId="150F3CC8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931A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2200B" w14:paraId="1E40CB9C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80A8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9DF60" w14:textId="77777777" w:rsidR="0092200B" w:rsidRPr="00207BAD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14:paraId="789B2E07" w14:textId="77777777" w:rsidR="0092200B" w:rsidRPr="00207BAD" w:rsidRDefault="00BB0DFA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Дательный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творительный падежи имён прилагательных множественного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1BFA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3108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D422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F1CAB" w14:textId="68F1BC70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BB1CE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6CFD3BF" w14:textId="77777777" w:rsidR="0092200B" w:rsidRDefault="0092200B">
      <w:pPr>
        <w:autoSpaceDE w:val="0"/>
        <w:autoSpaceDN w:val="0"/>
        <w:spacing w:after="0" w:line="14" w:lineRule="exact"/>
      </w:pPr>
    </w:p>
    <w:p w14:paraId="5DFB2971" w14:textId="77777777" w:rsidR="0092200B" w:rsidRDefault="0092200B">
      <w:pPr>
        <w:sectPr w:rsidR="0092200B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71B2D7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5F7B9F5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8CF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B5AD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 " Имя прилагательное"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86E70" w14:textId="0564E766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1883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A0E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3CDB6" w14:textId="4D0A5CBE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7621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2200B" w14:paraId="6A9FD04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CBE4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C4BF6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№6 по теме "Имя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EF9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2C4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B971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0E0CB" w14:textId="6D317A4B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9A7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2200B" w14:paraId="2C2CDFEE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715D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D4984" w14:textId="77777777" w:rsidR="0092200B" w:rsidRPr="00207BAD" w:rsidRDefault="00BB0DF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Повторение изученного материала по теме "Имя прилагательное"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A558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0BAC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DCE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7DFC" w14:textId="5A128269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2EDE3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1E4EB6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655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8413A" w14:textId="77777777" w:rsidR="0092200B" w:rsidRDefault="00BB0DFA">
            <w:pPr>
              <w:autoSpaceDE w:val="0"/>
              <w:autoSpaceDN w:val="0"/>
              <w:spacing w:before="98" w:after="0"/>
              <w:ind w:left="72" w:right="288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 «Местоимение» Местоимение как часть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местоимения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B40DC" w14:textId="321FEF7E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41C4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CA56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37FB" w14:textId="77777777" w:rsidR="0092200B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  <w:p w14:paraId="27625EAD" w14:textId="220BE8C4" w:rsidR="00EF2BB2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6C8E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1C6172B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89B5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B9A1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Личные местоимения.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4380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566B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33B7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D707D" w14:textId="2DFC1D2A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15BF4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15F2292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B80F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08349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личных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1го, 2го лица по падежам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980C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41E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63A4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475A" w14:textId="75261826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94E6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110828D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08AB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56884" w14:textId="77777777" w:rsidR="0092200B" w:rsidRDefault="00BB0DFA">
            <w:pPr>
              <w:autoSpaceDE w:val="0"/>
              <w:autoSpaceDN w:val="0"/>
              <w:spacing w:before="98" w:after="0"/>
              <w:ind w:left="576" w:right="144" w:hanging="576"/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Изменение личных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3го лица по падежам.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Словарный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 №12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5CF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6D88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DC0F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051E5" w14:textId="36D103E9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27E67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26CCDD7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25C8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54E69" w14:textId="77777777" w:rsidR="0092200B" w:rsidRPr="00207BAD" w:rsidRDefault="00BB0DF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  Изменение личных </w:t>
            </w:r>
            <w:r w:rsidRPr="00207BAD">
              <w:rPr>
                <w:lang w:val="ru-RU"/>
              </w:rPr>
              <w:br/>
            </w:r>
            <w:r w:rsidRPr="00207BAD">
              <w:rPr>
                <w:lang w:val="ru-RU"/>
              </w:rPr>
              <w:tab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по падежам.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ED0A" w14:textId="6B6D1935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B3DD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786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6F6A9" w14:textId="77777777" w:rsidR="0092200B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  <w:p w14:paraId="420563A2" w14:textId="4879FCCF" w:rsidR="00EF2BB2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C119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6B49BA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852B5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999A3" w14:textId="77777777" w:rsidR="0092200B" w:rsidRPr="00207BAD" w:rsidRDefault="00BB0DF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Изменение личных </w:t>
            </w:r>
            <w:r w:rsidRPr="00207BAD">
              <w:rPr>
                <w:lang w:val="ru-RU"/>
              </w:rPr>
              <w:br/>
            </w:r>
            <w:r w:rsidRPr="00207BAD">
              <w:rPr>
                <w:lang w:val="ru-RU"/>
              </w:rPr>
              <w:tab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по падежам.</w:t>
            </w:r>
          </w:p>
          <w:p w14:paraId="0537B851" w14:textId="77777777" w:rsidR="0092200B" w:rsidRDefault="00BB0DFA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по теме: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«Местоимение»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6B47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55C0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8072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4D1D" w14:textId="792A41F2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64BB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2200B" w14:paraId="3730A984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52C2A" w14:textId="77777777" w:rsidR="0092200B" w:rsidRDefault="00BB0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C2BD0" w14:textId="77777777" w:rsidR="0092200B" w:rsidRPr="00207BAD" w:rsidRDefault="00BB0DFA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№7 по теме: «Местоимение»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99B43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624DE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13615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B0E0" w14:textId="21DE19D3" w:rsidR="0092200B" w:rsidRPr="000A5A6A" w:rsidRDefault="00EF2BB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254EC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2200B" w14:paraId="559B6E9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4073D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6AAA5" w14:textId="77777777" w:rsidR="0092200B" w:rsidRPr="00207BAD" w:rsidRDefault="00BB0DFA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Работа над ошибками. Повторение изученного материала по теме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"Местоимение"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D3C9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AD6C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E93A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2E460" w14:textId="46703154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0230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5B4573E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EB4E1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F8A6" w14:textId="3BAC5C2F" w:rsidR="0092200B" w:rsidRPr="00207BAD" w:rsidRDefault="00BB0DFA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 Ра</w:t>
            </w:r>
            <w:r w:rsidR="00BE7DE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 «Глагол»   Роль глаголов в языке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8DB23" w14:textId="6AA218FD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979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37FC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EDBA7" w14:textId="77777777" w:rsidR="0092200B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  <w:p w14:paraId="495AD6BB" w14:textId="5813FE15" w:rsidR="00EF2BB2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C960E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2FE7A96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D009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CBB95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205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681F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400A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AA592" w14:textId="391F8DBD" w:rsidR="0092200B" w:rsidRPr="000A5A6A" w:rsidRDefault="00EF2B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15.03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E98C5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2200B" w14:paraId="0F71D4C2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A236A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D7B4A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FA14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AB2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39E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45658" w14:textId="24B597CC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14F7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1CFBD21F" w14:textId="77777777" w:rsidR="0092200B" w:rsidRDefault="0092200B">
      <w:pPr>
        <w:autoSpaceDE w:val="0"/>
        <w:autoSpaceDN w:val="0"/>
        <w:spacing w:after="0" w:line="14" w:lineRule="exact"/>
      </w:pPr>
    </w:p>
    <w:p w14:paraId="03B8B938" w14:textId="77777777" w:rsidR="0092200B" w:rsidRDefault="0092200B">
      <w:pPr>
        <w:sectPr w:rsidR="0092200B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A65788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3ADFAFB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8F37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10E20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Изменение глаголов по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798B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9D1E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C20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F723" w14:textId="2A732013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BDD2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35C6772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46F5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16754" w14:textId="77777777" w:rsidR="0092200B" w:rsidRDefault="00BB0DF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Спряжение глаголов.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5D6D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08B7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424E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7DBAD" w14:textId="15A3E03E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3531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4A6263E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549F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350D0" w14:textId="77777777" w:rsidR="0092200B" w:rsidRDefault="00BB0DF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 Спряжение глаголов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00B5D" w14:textId="56E4943E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0B36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FF86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42C27" w14:textId="77777777" w:rsidR="0092200B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  <w:p w14:paraId="16992372" w14:textId="1DDED052" w:rsidR="00EF2BB2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7D59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FDA68B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3A9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83428" w14:textId="77777777" w:rsidR="0092200B" w:rsidRPr="00207BAD" w:rsidRDefault="00BB0DF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2 лицо глаголов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настоящего и будущего времени в единственном числе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5D94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DE84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4404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0FCC" w14:textId="2D4881AC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4ED9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0ABD3A0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0A95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D85E4" w14:textId="77777777" w:rsidR="0092200B" w:rsidRPr="00207BAD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 и 2 спряжение глаголов </w:t>
            </w:r>
            <w:r w:rsidRPr="00207BAD">
              <w:rPr>
                <w:lang w:val="ru-RU"/>
              </w:rPr>
              <w:tab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250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7C6BA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F9C1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2C59" w14:textId="000FB93B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60DD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:rsidRPr="00D419B4" w14:paraId="2E37385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831B4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79656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 и 2 спряжение глаголов будущего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F5A2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50C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ED9B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3A2F1" w14:textId="08D2828C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EC061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2200B" w14:paraId="74634F9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9E349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3466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Р/р: Сочинение - отзыв по картине И.Э Грабаря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"Февральская лазурь"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3EE7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03B0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52F5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523F8" w14:textId="4D9F90DB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1D05D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3C24D92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0F22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59E26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Работа над ошибками.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глаголов в настоящем и будущем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1008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F1EE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068A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C342C" w14:textId="25ED63D2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A63D6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6FBDA5F5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B1018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556A3" w14:textId="77777777" w:rsidR="0092200B" w:rsidRPr="00207BAD" w:rsidRDefault="00BB0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в настоящем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будущем времени.</w:t>
            </w:r>
          </w:p>
          <w:p w14:paraId="71299709" w14:textId="77777777" w:rsidR="0092200B" w:rsidRDefault="00BB0DFA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41CC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1809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E3F4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F33C7" w14:textId="1881FA1D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24C1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0D25F6E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48A29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51EF0" w14:textId="77777777" w:rsidR="0092200B" w:rsidRPr="00207BAD" w:rsidRDefault="00BB0DFA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в настоящем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0A113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01F1C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63A68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B7B53" w14:textId="092B111C" w:rsidR="0092200B" w:rsidRPr="000A5A6A" w:rsidRDefault="00EF2BB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70D4D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2200B" w14:paraId="68042D8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DAAA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96F82" w14:textId="77777777" w:rsidR="0092200B" w:rsidRPr="00207BAD" w:rsidRDefault="00BB0DFA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в настоящем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будущем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C51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FD3C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D22E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0A67" w14:textId="3470F5BC" w:rsidR="0092200B" w:rsidRPr="000A5A6A" w:rsidRDefault="00EF2B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8EF62" w14:textId="77777777" w:rsidR="0092200B" w:rsidRDefault="00BB0DF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2200B" w14:paraId="27100239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3BDA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09F0B" w14:textId="77777777" w:rsidR="0092200B" w:rsidRDefault="00BB0DF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Проект "Пословицы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поговорки"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232E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AFF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9627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FB1A" w14:textId="655C7F85" w:rsidR="0092200B" w:rsidRPr="000A5A6A" w:rsidRDefault="00EF2BB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4D5EE" w14:textId="77777777" w:rsidR="0092200B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2C321ACD" w14:textId="77777777" w:rsidR="0092200B" w:rsidRDefault="0092200B">
      <w:pPr>
        <w:autoSpaceDE w:val="0"/>
        <w:autoSpaceDN w:val="0"/>
        <w:spacing w:after="0" w:line="14" w:lineRule="exact"/>
      </w:pPr>
    </w:p>
    <w:p w14:paraId="193AF900" w14:textId="77777777" w:rsidR="0092200B" w:rsidRDefault="0092200B">
      <w:pPr>
        <w:sectPr w:rsidR="0092200B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66F3644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67AF96DB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18A3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F828B" w14:textId="77777777" w:rsidR="0092200B" w:rsidRPr="00207BAD" w:rsidRDefault="00BB0DFA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№8 на тему: "Правописание безударных личных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окончаний глаголов в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 и будущем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FFB5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B1C1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86A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988C8" w14:textId="785D705E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46A2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2200B" w14:paraId="3161CE0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B3FE0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E58EE" w14:textId="77777777" w:rsidR="0092200B" w:rsidRDefault="00BB0DF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 Возвратные глаголы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67328" w14:textId="24003507" w:rsidR="0092200B" w:rsidRPr="00BE7DE2" w:rsidRDefault="00BE7DE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CB76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587A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F0B71" w14:textId="77777777" w:rsidR="0092200B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  <w:p w14:paraId="05B2985F" w14:textId="05B610FB" w:rsidR="00EF2BB2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C388A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2829B4B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9582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6BA50" w14:textId="77777777" w:rsidR="0092200B" w:rsidRPr="00207BAD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-тся -ться в </w:t>
            </w:r>
            <w:r w:rsidRPr="00207BAD">
              <w:rPr>
                <w:lang w:val="ru-RU"/>
              </w:rPr>
              <w:tab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возвратных глаголах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65E1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54A36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E52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F62A9" w14:textId="11D33004" w:rsidR="0092200B" w:rsidRPr="000A5A6A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92E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7BDEC787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79ACD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8E64" w14:textId="77777777" w:rsidR="0092200B" w:rsidRPr="00207BAD" w:rsidRDefault="00BB0DFA">
            <w:pPr>
              <w:autoSpaceDE w:val="0"/>
              <w:autoSpaceDN w:val="0"/>
              <w:spacing w:before="100" w:after="0" w:line="271" w:lineRule="auto"/>
              <w:ind w:left="576" w:right="720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Р/р: Изложение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повествовательного текста по вопросам.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614E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2B20B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53F7E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18309" w14:textId="67863687" w:rsidR="0092200B" w:rsidRPr="008B2349" w:rsidRDefault="00EF2BB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CEE4D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07340A2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71CB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F3404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 Работа над ошибками. Правописание глаголов в прошедшем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B4AE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65F4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135E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CB67A" w14:textId="7147AD66" w:rsidR="0092200B" w:rsidRPr="008B2349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159E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52D7535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65C6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93EA" w14:textId="77777777" w:rsidR="0092200B" w:rsidRPr="00207BAD" w:rsidRDefault="00BB0DF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глаголов в </w:t>
            </w:r>
            <w:r w:rsidRPr="00207BAD">
              <w:rPr>
                <w:lang w:val="ru-RU"/>
              </w:rPr>
              <w:tab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прошедшем времени.</w:t>
            </w:r>
          </w:p>
          <w:p w14:paraId="070E505A" w14:textId="77777777" w:rsidR="0092200B" w:rsidRDefault="00BB0DF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Словарный диктант №15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D4617" w14:textId="3FBBF363" w:rsidR="0092200B" w:rsidRPr="00BE7DE2" w:rsidRDefault="00977A7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6BF71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B18C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29C7B" w14:textId="1790FAFF" w:rsidR="0092200B" w:rsidRPr="008B2349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9DCC4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665864C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558D2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D41D0" w14:textId="77777777" w:rsidR="0092200B" w:rsidRPr="00207BAD" w:rsidRDefault="00BB0DFA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Правописание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безударного суффикса в глаголах прошедшего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940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533E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AFE3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786B" w14:textId="1C8A9A55" w:rsidR="0092200B" w:rsidRPr="008B2349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DA2B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50370B6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00541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68753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№9 по теме «Глагол»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2468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89EE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F97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3BD4C" w14:textId="532C278A" w:rsidR="0092200B" w:rsidRPr="008B2349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EFBE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2200B" w14:paraId="6E10B8FF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DAE9B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06CFE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Анализ диктанта.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 «Глагол»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20958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D29D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C0CA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D6B4C" w14:textId="13883328" w:rsidR="0092200B" w:rsidRPr="008B2349" w:rsidRDefault="00EF2BB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A2600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5D11EA5E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5F72A" w14:textId="77777777" w:rsidR="0092200B" w:rsidRDefault="00BB0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7C8B9" w14:textId="77777777" w:rsidR="0092200B" w:rsidRPr="00207BAD" w:rsidRDefault="00BB0DFA">
            <w:pPr>
              <w:autoSpaceDE w:val="0"/>
              <w:autoSpaceDN w:val="0"/>
              <w:spacing w:before="100" w:after="0" w:line="271" w:lineRule="auto"/>
              <w:ind w:left="576" w:right="720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Р/р. Изложение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повествовательного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C191A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BE79E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164D3" w14:textId="77777777" w:rsidR="0092200B" w:rsidRDefault="00BB0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5D6FC" w14:textId="64DCD1A4" w:rsidR="0092200B" w:rsidRPr="00EF2BB2" w:rsidRDefault="00EF2BB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53D6A" w14:textId="77777777" w:rsidR="0092200B" w:rsidRDefault="00BB0DF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2200B" w14:paraId="73103D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F058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0B6D" w14:textId="77777777" w:rsidR="0092200B" w:rsidRPr="00207BAD" w:rsidRDefault="00BB0DFA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Работа над ошибками. Повторение изученного материала по теме: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"Глагол"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83BED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FB91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C272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6084A" w14:textId="11B312D6" w:rsidR="0092200B" w:rsidRPr="00F501BA" w:rsidRDefault="00F501B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8B68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3C21866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1ACFC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622D4" w14:textId="77777777" w:rsidR="0092200B" w:rsidRDefault="00BB0DF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               Повторение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Язык. Речь. Текст.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2EC57" w14:textId="6A82BB63" w:rsidR="0092200B" w:rsidRPr="00BE7DE2" w:rsidRDefault="00977A7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B0D4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98C15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FDE04" w14:textId="13E00C90" w:rsidR="0092200B" w:rsidRPr="00F501BA" w:rsidRDefault="00F501B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517DF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2200B" w14:paraId="0A802F0B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EBD6" w14:textId="77777777" w:rsidR="0092200B" w:rsidRDefault="00BB0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05E36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контрольный диктант №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B25FE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5C2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57767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24A1D" w14:textId="7DBF2B27" w:rsidR="0092200B" w:rsidRPr="00F501BA" w:rsidRDefault="00F501B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0E01" w14:textId="77777777" w:rsidR="0092200B" w:rsidRDefault="00BB0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2997FBA" w14:textId="77777777" w:rsidR="0092200B" w:rsidRDefault="0092200B">
      <w:pPr>
        <w:autoSpaceDE w:val="0"/>
        <w:autoSpaceDN w:val="0"/>
        <w:spacing w:after="0" w:line="14" w:lineRule="exact"/>
      </w:pPr>
    </w:p>
    <w:p w14:paraId="05C5EE65" w14:textId="77777777" w:rsidR="0092200B" w:rsidRDefault="0092200B">
      <w:pPr>
        <w:sectPr w:rsidR="0092200B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5575ADB" w14:textId="77777777" w:rsidR="0092200B" w:rsidRDefault="0092200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92200B" w14:paraId="5948E3D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545F2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92C35" w14:textId="77777777" w:rsidR="0092200B" w:rsidRPr="00207BAD" w:rsidRDefault="00BB0DF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Работа над ошибками. Предложение и </w:t>
            </w:r>
            <w:r w:rsidRPr="00207BAD">
              <w:rPr>
                <w:lang w:val="ru-RU"/>
              </w:rPr>
              <w:br/>
            </w: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1B82F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AF20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24679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686B8" w14:textId="0CADF7F4" w:rsidR="0092200B" w:rsidRPr="00F501BA" w:rsidRDefault="00F501B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B16DC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2200B" w14:paraId="4FD03336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D4C5" w14:textId="77777777" w:rsidR="0092200B" w:rsidRPr="00207BAD" w:rsidRDefault="00BB0DF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07BA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E8366" w14:textId="231ABA27" w:rsidR="0092200B" w:rsidRPr="004F1F66" w:rsidRDefault="00977A7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3C73B" w14:textId="77777777" w:rsidR="0092200B" w:rsidRDefault="00BB0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F00D9" w14:textId="4263B5BA" w:rsidR="0092200B" w:rsidRPr="004F1F66" w:rsidRDefault="00BB0D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F1F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</w:tr>
    </w:tbl>
    <w:p w14:paraId="0149892B" w14:textId="77777777" w:rsidR="0092200B" w:rsidRDefault="0092200B">
      <w:pPr>
        <w:autoSpaceDE w:val="0"/>
        <w:autoSpaceDN w:val="0"/>
        <w:spacing w:after="0" w:line="14" w:lineRule="exact"/>
      </w:pPr>
    </w:p>
    <w:p w14:paraId="7D1FF555" w14:textId="77777777" w:rsidR="0092200B" w:rsidRDefault="0092200B">
      <w:pPr>
        <w:sectPr w:rsidR="0092200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13BF5B" w14:textId="77777777" w:rsidR="0092200B" w:rsidRDefault="0092200B">
      <w:pPr>
        <w:autoSpaceDE w:val="0"/>
        <w:autoSpaceDN w:val="0"/>
        <w:spacing w:after="78" w:line="220" w:lineRule="exact"/>
      </w:pPr>
    </w:p>
    <w:p w14:paraId="66A0E6A4" w14:textId="09F522A2" w:rsidR="0092200B" w:rsidRDefault="00BB0DFA" w:rsidP="0086452C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14:paraId="45BD0096" w14:textId="77777777" w:rsidR="0092200B" w:rsidRDefault="00BB0DFA" w:rsidP="0086452C">
      <w:pPr>
        <w:autoSpaceDE w:val="0"/>
        <w:autoSpaceDN w:val="0"/>
        <w:spacing w:before="346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ECC609E" w14:textId="77777777" w:rsidR="0092200B" w:rsidRPr="00207BAD" w:rsidRDefault="00BB0DFA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 (в 2 частях). Учебник. 4 класс. Акционерное общество«Издательство «Просвещение»; </w:t>
      </w:r>
      <w:r w:rsidRPr="00207BAD">
        <w:rPr>
          <w:lang w:val="ru-RU"/>
        </w:rPr>
        <w:br/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1A37D58" w14:textId="77777777" w:rsidR="0092200B" w:rsidRPr="00207BAD" w:rsidRDefault="00BB0DFA" w:rsidP="0086452C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07BA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80C5AD4" w14:textId="77777777" w:rsidR="0092200B" w:rsidRPr="00207BAD" w:rsidRDefault="00BB0DFA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 xml:space="preserve">В.П. Канакина: Русский язык. Сборник диктантов и творческих работ. Москва "Просвещение" 2020 Проверочные работы </w:t>
      </w:r>
      <w:r w:rsidRPr="00207BAD">
        <w:rPr>
          <w:lang w:val="ru-RU"/>
        </w:rPr>
        <w:br/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в двух частях </w:t>
      </w:r>
      <w:r w:rsidRPr="00207BAD">
        <w:rPr>
          <w:lang w:val="ru-RU"/>
        </w:rPr>
        <w:br/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в двух частях </w:t>
      </w:r>
      <w:r w:rsidRPr="00207BAD">
        <w:rPr>
          <w:lang w:val="ru-RU"/>
        </w:rPr>
        <w:br/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Орфографический словарик </w:t>
      </w:r>
      <w:r w:rsidRPr="00207BAD">
        <w:rPr>
          <w:lang w:val="ru-RU"/>
        </w:rPr>
        <w:br/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>Тесты по русскому языку в двух частях</w:t>
      </w:r>
    </w:p>
    <w:p w14:paraId="0D056A43" w14:textId="77777777" w:rsidR="0092200B" w:rsidRPr="00207BAD" w:rsidRDefault="00BB0DFA" w:rsidP="0086452C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207BA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23CA32EE" w14:textId="77777777" w:rsidR="0092200B" w:rsidRPr="00207BAD" w:rsidRDefault="00BB0DFA">
      <w:pPr>
        <w:autoSpaceDE w:val="0"/>
        <w:autoSpaceDN w:val="0"/>
        <w:spacing w:before="166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www.uroki.net/docrus.htm / – Сайт «Uroki.net». </w:t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14:paraId="1F109CD8" w14:textId="77777777" w:rsidR="0092200B" w:rsidRPr="00207BAD" w:rsidRDefault="0092200B">
      <w:pPr>
        <w:rPr>
          <w:lang w:val="ru-RU"/>
        </w:rPr>
        <w:sectPr w:rsidR="0092200B" w:rsidRPr="00207BAD" w:rsidSect="00D419B4">
          <w:pgSz w:w="11900" w:h="16840"/>
          <w:pgMar w:top="851" w:right="650" w:bottom="1440" w:left="1701" w:header="720" w:footer="720" w:gutter="0"/>
          <w:cols w:space="720" w:equalWidth="0">
            <w:col w:w="9549" w:space="0"/>
          </w:cols>
          <w:docGrid w:linePitch="360"/>
        </w:sectPr>
      </w:pPr>
    </w:p>
    <w:p w14:paraId="5B5DCFC7" w14:textId="77777777" w:rsidR="0092200B" w:rsidRPr="00207BAD" w:rsidRDefault="0092200B">
      <w:pPr>
        <w:autoSpaceDE w:val="0"/>
        <w:autoSpaceDN w:val="0"/>
        <w:spacing w:after="78" w:line="220" w:lineRule="exact"/>
        <w:rPr>
          <w:lang w:val="ru-RU"/>
        </w:rPr>
      </w:pPr>
    </w:p>
    <w:p w14:paraId="38F8DFCF" w14:textId="77777777" w:rsidR="0092200B" w:rsidRPr="00207BAD" w:rsidRDefault="00BB0DFA" w:rsidP="0086452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207BA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EAECBDC" w14:textId="77777777" w:rsidR="0092200B" w:rsidRPr="00207BAD" w:rsidRDefault="00BB0DFA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207B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07BAD">
        <w:rPr>
          <w:lang w:val="ru-RU"/>
        </w:rPr>
        <w:br/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доска.</w:t>
      </w:r>
    </w:p>
    <w:p w14:paraId="52CF9196" w14:textId="77777777" w:rsidR="0092200B" w:rsidRPr="00207BAD" w:rsidRDefault="00BB0DFA">
      <w:pPr>
        <w:autoSpaceDE w:val="0"/>
        <w:autoSpaceDN w:val="0"/>
        <w:spacing w:before="70" w:after="0" w:line="230" w:lineRule="auto"/>
        <w:rPr>
          <w:lang w:val="ru-RU"/>
        </w:rPr>
      </w:pP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14:paraId="0010F918" w14:textId="77777777" w:rsidR="0092200B" w:rsidRPr="00207BAD" w:rsidRDefault="00BB0DF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207BA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207BAD">
        <w:rPr>
          <w:rFonts w:ascii="Times New Roman" w:eastAsia="Times New Roman" w:hAnsi="Times New Roman"/>
          <w:color w:val="000000"/>
          <w:sz w:val="24"/>
          <w:lang w:val="ru-RU"/>
        </w:rPr>
        <w:t>Тренажеры, справочный материал</w:t>
      </w:r>
    </w:p>
    <w:p w14:paraId="2630B9C7" w14:textId="77777777" w:rsidR="0092200B" w:rsidRPr="00207BAD" w:rsidRDefault="0092200B">
      <w:pPr>
        <w:rPr>
          <w:lang w:val="ru-RU"/>
        </w:rPr>
        <w:sectPr w:rsidR="0092200B" w:rsidRPr="00207BAD" w:rsidSect="00D419B4">
          <w:pgSz w:w="11900" w:h="16840"/>
          <w:pgMar w:top="567" w:right="985" w:bottom="1440" w:left="2127" w:header="720" w:footer="720" w:gutter="0"/>
          <w:cols w:space="720" w:equalWidth="0">
            <w:col w:w="9475" w:space="0"/>
          </w:cols>
          <w:docGrid w:linePitch="360"/>
        </w:sectPr>
      </w:pPr>
    </w:p>
    <w:bookmarkEnd w:id="0"/>
    <w:p w14:paraId="3653D9A4" w14:textId="77777777" w:rsidR="00BB0DFA" w:rsidRPr="00207BAD" w:rsidRDefault="00BB0DFA">
      <w:pPr>
        <w:rPr>
          <w:lang w:val="ru-RU"/>
        </w:rPr>
      </w:pPr>
    </w:p>
    <w:sectPr w:rsidR="00BB0DFA" w:rsidRPr="00207BA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6107211">
    <w:abstractNumId w:val="8"/>
  </w:num>
  <w:num w:numId="2" w16cid:durableId="1873422491">
    <w:abstractNumId w:val="6"/>
  </w:num>
  <w:num w:numId="3" w16cid:durableId="785123718">
    <w:abstractNumId w:val="5"/>
  </w:num>
  <w:num w:numId="4" w16cid:durableId="1129056984">
    <w:abstractNumId w:val="4"/>
  </w:num>
  <w:num w:numId="5" w16cid:durableId="128132194">
    <w:abstractNumId w:val="7"/>
  </w:num>
  <w:num w:numId="6" w16cid:durableId="1973830835">
    <w:abstractNumId w:val="3"/>
  </w:num>
  <w:num w:numId="7" w16cid:durableId="1530416555">
    <w:abstractNumId w:val="2"/>
  </w:num>
  <w:num w:numId="8" w16cid:durableId="2112553993">
    <w:abstractNumId w:val="1"/>
  </w:num>
  <w:num w:numId="9" w16cid:durableId="83584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A5A6A"/>
    <w:rsid w:val="000D15F8"/>
    <w:rsid w:val="000D1D0A"/>
    <w:rsid w:val="0014749C"/>
    <w:rsid w:val="0015074B"/>
    <w:rsid w:val="001F0797"/>
    <w:rsid w:val="00207BAD"/>
    <w:rsid w:val="0029639D"/>
    <w:rsid w:val="00326F90"/>
    <w:rsid w:val="004E5AEF"/>
    <w:rsid w:val="004F1F66"/>
    <w:rsid w:val="005D18BA"/>
    <w:rsid w:val="00792A19"/>
    <w:rsid w:val="00817709"/>
    <w:rsid w:val="008215A6"/>
    <w:rsid w:val="00861B74"/>
    <w:rsid w:val="0086452C"/>
    <w:rsid w:val="008B2349"/>
    <w:rsid w:val="0092200B"/>
    <w:rsid w:val="00977A72"/>
    <w:rsid w:val="00981391"/>
    <w:rsid w:val="00A03B00"/>
    <w:rsid w:val="00A71D88"/>
    <w:rsid w:val="00AA1D8D"/>
    <w:rsid w:val="00B47730"/>
    <w:rsid w:val="00BB0DFA"/>
    <w:rsid w:val="00BE7DE2"/>
    <w:rsid w:val="00C46914"/>
    <w:rsid w:val="00C76893"/>
    <w:rsid w:val="00CB0664"/>
    <w:rsid w:val="00D419B4"/>
    <w:rsid w:val="00D501E6"/>
    <w:rsid w:val="00E963A0"/>
    <w:rsid w:val="00EC6079"/>
    <w:rsid w:val="00EF2BB2"/>
    <w:rsid w:val="00F1355E"/>
    <w:rsid w:val="00F13BF1"/>
    <w:rsid w:val="00F3167A"/>
    <w:rsid w:val="00F501BA"/>
    <w:rsid w:val="00F5221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E35F6"/>
  <w14:defaultImageDpi w14:val="300"/>
  <w15:docId w15:val="{290D7E17-4DF3-4018-82F2-72C3CF01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33</Pages>
  <Words>8200</Words>
  <Characters>46746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19</cp:revision>
  <cp:lastPrinted>2023-08-29T06:24:00Z</cp:lastPrinted>
  <dcterms:created xsi:type="dcterms:W3CDTF">2013-12-23T23:15:00Z</dcterms:created>
  <dcterms:modified xsi:type="dcterms:W3CDTF">2023-09-11T10:36:00Z</dcterms:modified>
  <cp:category/>
</cp:coreProperties>
</file>