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A765" w14:textId="229E5F7F" w:rsidR="00BD0A72" w:rsidRPr="00D23D7A" w:rsidRDefault="00BD0A72" w:rsidP="00901174">
      <w:pPr>
        <w:pStyle w:val="a9"/>
        <w:ind w:right="-99"/>
        <w:rPr>
          <w:lang w:val="ru-RU"/>
        </w:rPr>
      </w:pPr>
    </w:p>
    <w:p w14:paraId="5850EFC1" w14:textId="77777777" w:rsidR="0057623A" w:rsidRDefault="0057623A" w:rsidP="00813FC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4C1970F1" wp14:editId="2BC476A3">
            <wp:extent cx="5978746" cy="8221362"/>
            <wp:effectExtent l="0" t="0" r="3175" b="8255"/>
            <wp:docPr id="54925488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944" cy="823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0BB7B" w14:textId="77777777" w:rsidR="0057623A" w:rsidRDefault="0057623A" w:rsidP="00813FC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54E068B" w14:textId="77777777" w:rsidR="0057623A" w:rsidRDefault="0057623A" w:rsidP="00813FC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1BE64BD" w14:textId="77777777" w:rsidR="0057623A" w:rsidRDefault="0057623A" w:rsidP="00813FC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E74F11D" w14:textId="77777777" w:rsidR="0057623A" w:rsidRDefault="0057623A" w:rsidP="00813FC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CE09369" w14:textId="77777777" w:rsidR="0057623A" w:rsidRDefault="0057623A" w:rsidP="00813FC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5FDBEB4" w14:textId="77777777" w:rsidR="0057623A" w:rsidRDefault="0057623A" w:rsidP="00813FC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0229E5E" w14:textId="77777777" w:rsidR="0057623A" w:rsidRDefault="0057623A" w:rsidP="00813FC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DD10D87" w14:textId="77777777" w:rsidR="0057623A" w:rsidRDefault="0057623A" w:rsidP="00813FC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80B54DF" w14:textId="77777777" w:rsidR="0057623A" w:rsidRDefault="0057623A" w:rsidP="00813FC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57623A" w:rsidSect="00813FCE">
          <w:pgSz w:w="11900" w:h="16840"/>
          <w:pgMar w:top="851" w:right="1268" w:bottom="476" w:left="1701" w:header="720" w:footer="720" w:gutter="0"/>
          <w:cols w:space="720" w:equalWidth="0">
            <w:col w:w="8931" w:space="0"/>
          </w:cols>
          <w:docGrid w:linePitch="360"/>
        </w:sectPr>
      </w:pPr>
    </w:p>
    <w:p w14:paraId="4C8366D9" w14:textId="77777777" w:rsidR="0057623A" w:rsidRDefault="0057623A" w:rsidP="00813FC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93F2F6D" w14:textId="77777777" w:rsidR="0057623A" w:rsidRDefault="0057623A" w:rsidP="00813FC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12C8D01" w14:textId="680D81F3" w:rsidR="00BD0A72" w:rsidRPr="00A47C27" w:rsidRDefault="00A62330" w:rsidP="00813FC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ПОЯСНИТЕЛЬНАЯ ЗАПИСКА</w:t>
      </w:r>
    </w:p>
    <w:p w14:paraId="7584A532" w14:textId="77777777" w:rsidR="00901174" w:rsidRPr="00A47C27" w:rsidRDefault="00901174" w:rsidP="00A47C2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552A4BDC" w14:textId="7496AB5F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учебного предмета «Русский язык» для обучающихся 3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началь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ного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 Федерального государственного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обра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зовательного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приори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теты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, сформулированные в Примерной программе воспитания.</w:t>
      </w:r>
    </w:p>
    <w:p w14:paraId="52AD115C" w14:textId="77777777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ОБЩАЯ ХАРАКТЕРИСТИКА УЧЕБНОГО ПРЕДМЕТА "РУССКИЙ ЯЗЫК"</w:t>
      </w:r>
    </w:p>
    <w:p w14:paraId="547FD97A" w14:textId="77777777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Русский язык является основой всего процесса обучения в на​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чальной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  <w:t xml:space="preserve">значительным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потенциа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​лом в развитии функциональной грамотности младших школь​ников, особенно таких её компонентов, как языковая, комму​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никативная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, читательская, общекультурная и социальная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гра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мотность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различ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ных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сферах и ситуациях общения способствуют успешной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соци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ализации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мировании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турных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адек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ственных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ценностей, принятых в обществе правил и норм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пове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дения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личност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ных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—длительный процесс, разворачивающийся на протяжении изучения содержания предмета.</w:t>
      </w:r>
    </w:p>
    <w:p w14:paraId="47C6FC1B" w14:textId="77777777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Центральной идеей конструирования содержания и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планиру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емых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совер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шенствованию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  <w:t xml:space="preserve">представления о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струк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использо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вания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ного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общения. Ряд задач по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  <w:t xml:space="preserve">совершенствованию речевой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дея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​тельности решаются совместно с учебным предметом «Литера​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турное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чтение».</w:t>
      </w:r>
    </w:p>
    <w:p w14:paraId="37C26908" w14:textId="7CC27189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Общее число часов, отведённых на изучение «Русского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язы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​ка», в 3 классе — 170 ч.</w:t>
      </w:r>
    </w:p>
    <w:p w14:paraId="4A8A9712" w14:textId="41D26295" w:rsidR="00901174" w:rsidRPr="00A47C27" w:rsidRDefault="00901174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1CCE30" w14:textId="77777777" w:rsidR="00901174" w:rsidRDefault="00901174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B26B9A" w14:textId="77777777" w:rsidR="00813FCE" w:rsidRDefault="00813FCE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5EA501" w14:textId="77777777" w:rsidR="00813FCE" w:rsidRDefault="00813FCE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FC5D67" w14:textId="77777777" w:rsidR="00813FCE" w:rsidRPr="00A47C27" w:rsidRDefault="00813FCE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442DDA" w14:textId="77777777" w:rsidR="00BD0A72" w:rsidRDefault="00A62330" w:rsidP="00813FC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ИЗУЧЕНИЯ УЧЕБНОГО ПРЕДМЕТА "РУССКИЙ ЯЗЫК"</w:t>
      </w:r>
    </w:p>
    <w:p w14:paraId="2CCF9C10" w14:textId="77777777" w:rsidR="00813FCE" w:rsidRPr="00A47C27" w:rsidRDefault="00813FCE" w:rsidP="00813FC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28D119F" w14:textId="77777777" w:rsidR="00813FCE" w:rsidRPr="00A47C27" w:rsidRDefault="00813FCE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ствий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14:paraId="78E9A878" w14:textId="77777777" w:rsidR="00813FCE" w:rsidRPr="00A47C27" w:rsidRDefault="00813FCE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Изучение русского языка в начальной школе направлено на достижение следующих целей:</w:t>
      </w:r>
    </w:p>
    <w:p w14:paraId="36F10E24" w14:textId="77777777" w:rsidR="00813FCE" w:rsidRPr="00A47C27" w:rsidRDefault="00813FCE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A47C27">
        <w:rPr>
          <w:rFonts w:ascii="Times New Roman" w:eastAsia="DejaVu Serif" w:hAnsi="Times New Roman" w:cs="Times New Roman"/>
          <w:sz w:val="24"/>
          <w:szCs w:val="24"/>
          <w:lang w:val="ru-RU"/>
        </w:rPr>
        <w:t>‐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язы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​ка как государственного языка Российской Федерации; пони​</w:t>
      </w:r>
      <w:r w:rsidRPr="00A47C27">
        <w:rPr>
          <w:rFonts w:ascii="Times New Roman" w:eastAsia="DejaVu Serif" w:hAnsi="Times New Roman" w:cs="Times New Roman"/>
          <w:sz w:val="24"/>
          <w:szCs w:val="24"/>
          <w:lang w:val="ru-RU"/>
        </w:rPr>
        <w:t>‐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>мание роли русского языка как языка межнационального об​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щения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14:paraId="58B83FF0" w14:textId="77777777" w:rsidR="00813FCE" w:rsidRPr="00A47C27" w:rsidRDefault="00813FCE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—  овладение основными видами речевой деятельности на ос​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нове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первоначальных представлений о нормах современного русского литературного языка: аудированием, говорением,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чте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нием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, письмом;</w:t>
      </w:r>
    </w:p>
    <w:p w14:paraId="2F79B141" w14:textId="77777777" w:rsidR="00813FCE" w:rsidRPr="00A47C27" w:rsidRDefault="00813FCE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  <w:t>фонетике, графике, лексике, морфе​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мике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использова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ние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турного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14:paraId="6A91E6FF" w14:textId="77777777" w:rsidR="00813FCE" w:rsidRPr="00A47C27" w:rsidRDefault="00813FCE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2A9FC4C9" w14:textId="77777777" w:rsidR="00BD0A72" w:rsidRPr="00A47C27" w:rsidRDefault="00BD0A72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BD0A72" w:rsidRPr="00A47C27" w:rsidSect="00813FCE">
          <w:pgSz w:w="11900" w:h="16840"/>
          <w:pgMar w:top="851" w:right="1268" w:bottom="476" w:left="1701" w:header="720" w:footer="720" w:gutter="0"/>
          <w:cols w:space="720" w:equalWidth="0">
            <w:col w:w="8931" w:space="0"/>
          </w:cols>
          <w:docGrid w:linePitch="360"/>
        </w:sectPr>
      </w:pPr>
    </w:p>
    <w:p w14:paraId="4E4D1C86" w14:textId="77777777" w:rsidR="00BD0A72" w:rsidRPr="00A47C27" w:rsidRDefault="00BD0A72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342DC4" w14:textId="77777777" w:rsidR="00BD0A72" w:rsidRPr="00A47C27" w:rsidRDefault="00BD0A72" w:rsidP="00A47C2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CCC7C9D" w14:textId="34F35E8E" w:rsidR="00BD0A72" w:rsidRPr="00A47C27" w:rsidRDefault="00A62330" w:rsidP="00813FC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СОДЕРЖАНИЕ УЧЕБНОГО ПРЕДМЕТА</w:t>
      </w:r>
    </w:p>
    <w:p w14:paraId="6DEBFB84" w14:textId="77777777" w:rsidR="00901174" w:rsidRPr="00A47C27" w:rsidRDefault="00901174" w:rsidP="00A47C2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BD566A9" w14:textId="306BDF80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="00A47C27"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о русском языке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Русский язык как государственный язык Российской Феде​рации. Методы познания языка: наблюдение, анализ, лингвистический эксперимент.</w:t>
      </w:r>
    </w:p>
    <w:p w14:paraId="14D009C9" w14:textId="689655C2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Фонетика и графика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Звуки русского языка: гласный/согласный, гласный удар​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ный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/безударный, согласный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  <w:t>твёрдый/мягкий, парный/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непар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ный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, согласный глухой/звонкий, парный/непарный; функции разделительных мягкого и твёрдого знаков, условия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использо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вания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на письме разделительных мягкого и твёрдого знаков (повторение изученного). Соотношение звукового и буквенного состава в словах с раз​делительными </w:t>
      </w:r>
      <w:r w:rsidRPr="00A47C2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ь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A47C27">
        <w:rPr>
          <w:rFonts w:ascii="Times New Roman" w:hAnsi="Times New Roman" w:cs="Times New Roman"/>
          <w:i/>
          <w:sz w:val="24"/>
          <w:szCs w:val="24"/>
          <w:lang w:val="ru-RU"/>
        </w:rPr>
        <w:t>ъ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, в словах с непроизносимыми согласными. Использование алфавита при работе со словарями,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справоч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​никами, каталогами.</w:t>
      </w:r>
    </w:p>
    <w:p w14:paraId="0C1413D4" w14:textId="6A64EF7B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Орфоэпия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отрабатывае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​мом в учебнике). Использование орфоэпического словаря для решения практических задач.</w:t>
      </w:r>
    </w:p>
    <w:p w14:paraId="79495B24" w14:textId="3D443320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Лексика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Повторение: лексическое значение слова. Прямое и переносное значение слова (ознакомление). Уста​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ревшие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слова (ознакомление).</w:t>
      </w:r>
    </w:p>
    <w:p w14:paraId="0E3A7DF3" w14:textId="7C6A2C9C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Состав слова (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морфемика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 Однокоренные слова и формы одного и того же слова Корень, приставка, суффикс — значимые части слова Нулевое окончание (ознакомление)</w:t>
      </w:r>
    </w:p>
    <w:p w14:paraId="74FE8F24" w14:textId="103E62A6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Морфология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Части речи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Имя существительное: общее значение, вопросы,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употребле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ние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  <w:t>существительное. Измене​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ние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имён существительных по падежам и числам (склонение). Имена существительные 1, 2, 3​-го склонения. Имена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существи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​тельные одушевлённые и неодушевлённые.</w:t>
      </w:r>
    </w:p>
    <w:p w14:paraId="64C65D4C" w14:textId="445B2517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Имя прилагательное: общее значение, вопросы,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употребле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ние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в речи. Зависимость формы имени прилагательного от фор​мы имени существительного. Изменение имён прилагательных по родам, числам и падежам (кроме имён прилагательных на </w:t>
      </w:r>
      <w:r w:rsidRPr="00A47C27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proofErr w:type="spellStart"/>
      <w:r w:rsidRPr="00A47C27">
        <w:rPr>
          <w:rFonts w:ascii="Times New Roman" w:hAnsi="Times New Roman" w:cs="Times New Roman"/>
          <w:i/>
          <w:sz w:val="24"/>
          <w:szCs w:val="24"/>
          <w:lang w:val="ru-RU"/>
        </w:rPr>
        <w:t>ий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47C27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proofErr w:type="spellStart"/>
      <w:r w:rsidRPr="00A47C27">
        <w:rPr>
          <w:rFonts w:ascii="Times New Roman" w:hAnsi="Times New Roman" w:cs="Times New Roman"/>
          <w:i/>
          <w:sz w:val="24"/>
          <w:szCs w:val="24"/>
          <w:lang w:val="ru-RU"/>
        </w:rPr>
        <w:t>ов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47C27">
        <w:rPr>
          <w:rFonts w:ascii="Times New Roman" w:hAnsi="Times New Roman" w:cs="Times New Roman"/>
          <w:i/>
          <w:sz w:val="24"/>
          <w:szCs w:val="24"/>
          <w:lang w:val="ru-RU"/>
        </w:rPr>
        <w:t>-ин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). Склонение имён прилагательных.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28F62B51" w14:textId="77777777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Глагол: общее значение, вопросы, употребление в речи. Не​определённая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06E87BD3" w14:textId="77777777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Частица </w:t>
      </w:r>
      <w:r w:rsidRPr="00A47C27">
        <w:rPr>
          <w:rFonts w:ascii="Times New Roman" w:hAnsi="Times New Roman" w:cs="Times New Roman"/>
          <w:i/>
          <w:sz w:val="24"/>
          <w:szCs w:val="24"/>
          <w:lang w:val="ru-RU"/>
        </w:rPr>
        <w:t>не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>, её значение.</w:t>
      </w:r>
    </w:p>
    <w:p w14:paraId="1FE30660" w14:textId="77AAB254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Синтаксис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Предложение. Установление при помощи смысловых (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син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таксических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) вопросов связи между словами в предложении. Главные члены предложения — подлежащее и сказуемое.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Вто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ростепенные</w:t>
      </w:r>
      <w:proofErr w:type="spellEnd"/>
    </w:p>
    <w:p w14:paraId="6378579B" w14:textId="77777777" w:rsidR="00BD0A72" w:rsidRPr="00A47C27" w:rsidRDefault="00BD0A72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BD0A72" w:rsidRPr="00A47C27" w:rsidSect="00813FCE">
          <w:pgSz w:w="11900" w:h="16840"/>
          <w:pgMar w:top="298" w:right="1268" w:bottom="432" w:left="1701" w:header="720" w:footer="720" w:gutter="0"/>
          <w:cols w:space="720" w:equalWidth="0">
            <w:col w:w="9080" w:space="0"/>
          </w:cols>
          <w:docGrid w:linePitch="360"/>
        </w:sectPr>
      </w:pPr>
    </w:p>
    <w:p w14:paraId="1AC5C122" w14:textId="77777777" w:rsidR="00BD0A72" w:rsidRPr="00A47C27" w:rsidRDefault="00BD0A72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8EF771" w14:textId="77777777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члены предложения (без деления на виды). Предложения распространённые и нераспространённые. Наблюдение за однородными членами предложения с союза​ми </w:t>
      </w:r>
      <w:r w:rsidRPr="00A47C27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47C27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47C2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но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>и без союзов.</w:t>
      </w:r>
    </w:p>
    <w:p w14:paraId="1AB76579" w14:textId="6A882B96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Орфография и пунктуация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орфо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08BC8803" w14:textId="77777777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14:paraId="43BA7F48" w14:textId="77777777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Правила правописания и их применение:</w:t>
      </w:r>
    </w:p>
    <w:p w14:paraId="64B1BCBA" w14:textId="77777777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—   разделительный твёрдый знак;</w:t>
      </w:r>
    </w:p>
    <w:p w14:paraId="11A22808" w14:textId="77777777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—  непроизносимые согласные в корне слова;</w:t>
      </w:r>
    </w:p>
    <w:p w14:paraId="14E66312" w14:textId="77777777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—  мягкий знак после шипящих на конце имён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существитель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ных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5736ACD" w14:textId="77777777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—  безударные гласные в падежных окончаниях имён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существи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​тельных (на уровне наблюдения);</w:t>
      </w:r>
    </w:p>
    <w:p w14:paraId="17D51C55" w14:textId="77777777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—  безударные гласные в падежных окончаниях имён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прилага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​тельных (на уровне наблюдения);</w:t>
      </w:r>
    </w:p>
    <w:p w14:paraId="65ACA4E5" w14:textId="77777777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—  раздельное написание предлогов с личными местоимениями;</w:t>
      </w:r>
    </w:p>
    <w:p w14:paraId="2B3ED1FD" w14:textId="77777777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—  непроверяемые гласные и согласные (перечень слов в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орфо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​графическом словаре учебника);</w:t>
      </w:r>
    </w:p>
    <w:p w14:paraId="240AA6DC" w14:textId="04FD0910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—    раздельное написание частицы не с глаголами.</w:t>
      </w:r>
    </w:p>
    <w:p w14:paraId="47B0187E" w14:textId="7A51700B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Развитие речи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диа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​логе и дискуссии; договариваться и приходить к общему решению в совместной деятельности; контролировать (устно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коор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динировать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) действия при проведении парной и групповой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ра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​боты.</w:t>
      </w:r>
    </w:p>
    <w:p w14:paraId="49A87A0E" w14:textId="77777777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5F5F5495" w14:textId="77777777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673CCEBD" w14:textId="21444FE8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</w:r>
      <w:r w:rsidRPr="00A47C27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47C27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47C2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но. 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>Ключевые слова в тексте.</w:t>
      </w:r>
    </w:p>
    <w:p w14:paraId="22D4171B" w14:textId="54BA3F23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Определение типов текстов (повествование, описание, рас​суждение) и создание собственных текстов заданного типа.</w:t>
      </w:r>
    </w:p>
    <w:p w14:paraId="3D87369C" w14:textId="77777777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Жанр письма, объявления.</w:t>
      </w:r>
    </w:p>
    <w:p w14:paraId="0746C34F" w14:textId="77777777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Изложение текста по коллективно или самостоятельно со​ставленному плану.</w:t>
      </w:r>
    </w:p>
    <w:p w14:paraId="40BF6FDC" w14:textId="77777777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Изучающее, ознакомительное чтение.</w:t>
      </w:r>
    </w:p>
    <w:p w14:paraId="0B3333AD" w14:textId="77777777" w:rsidR="00BD0A72" w:rsidRPr="00A47C27" w:rsidRDefault="00BD0A72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BD0A72" w:rsidRPr="00A47C27" w:rsidSect="00813FCE">
          <w:pgSz w:w="11900" w:h="16840"/>
          <w:pgMar w:top="286" w:right="1268" w:bottom="1440" w:left="1701" w:header="720" w:footer="720" w:gutter="0"/>
          <w:cols w:space="720" w:equalWidth="0">
            <w:col w:w="9080" w:space="0"/>
          </w:cols>
          <w:docGrid w:linePitch="360"/>
        </w:sectPr>
      </w:pPr>
    </w:p>
    <w:p w14:paraId="465224C7" w14:textId="77777777" w:rsidR="00BD0A72" w:rsidRPr="00A47C27" w:rsidRDefault="00BD0A72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59B138" w14:textId="111CE447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ПЛАНИРУЕМЫЕ ОБРАЗОВАТЕЛЬНЫЕ РЕЗУЛЬТАТЫ</w:t>
      </w:r>
    </w:p>
    <w:p w14:paraId="1C6E2BDF" w14:textId="77777777" w:rsidR="00901174" w:rsidRPr="00A47C27" w:rsidRDefault="00901174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F0A3C3" w14:textId="081502FA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Изучение русского языка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41C73154" w14:textId="77777777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ЛИЧНОСТНЫЕ РЕЗУЛЬТАТЫ</w:t>
      </w:r>
    </w:p>
    <w:p w14:paraId="11BC33EB" w14:textId="291FDB75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гражданско-патриотического воспитания: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осознание своей этнокультурной и российской граждан​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ской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межнацио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нального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общения народов России;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сопричастность к прошлому, настоящему и будущему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сво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уважение к своему и другим народам, формируемое в том числе на основе примеров из художественных произведений;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первоначальные представления о человеке как члене об​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щества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прави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лах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  <w:t xml:space="preserve">межличностных отношений, в том числе отражённых в художественных произведениях;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духовно-нравственного воспитания: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признание индивидуальности каждого человека с опорой на собственный жизненный и читательский опыт;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проявление сопереживания, уважения и доброжелатель​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ности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эстетического воспитания: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стремление к самовыражению в разных видах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художе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ственной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деятельности, в том числе в искусстве слова;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осозна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ние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важности русского языка как средства общения и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самовы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ражения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физического воспитания, формирования культуры здоровья и эмоционального благополучия: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бережное отношение к физическому и психическому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здо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ровью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пра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​вил общения;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трудового воспитания: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трудо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​вой деятельности, интерес к различным профессиям,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возника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ющий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при обсуждении примеров из художественных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произве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дений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экологического воспитания:</w:t>
      </w:r>
    </w:p>
    <w:p w14:paraId="7C206E06" w14:textId="77777777" w:rsidR="00BD0A72" w:rsidRPr="00A47C27" w:rsidRDefault="00BD0A72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BD0A72" w:rsidRPr="00A47C27" w:rsidSect="00813FCE">
          <w:pgSz w:w="11900" w:h="16840"/>
          <w:pgMar w:top="298" w:right="1268" w:bottom="420" w:left="1701" w:header="720" w:footer="720" w:gutter="0"/>
          <w:cols w:space="720" w:equalWidth="0">
            <w:col w:w="9080" w:space="0"/>
          </w:cols>
          <w:docGrid w:linePitch="360"/>
        </w:sectPr>
      </w:pPr>
    </w:p>
    <w:p w14:paraId="0329CA1B" w14:textId="77777777" w:rsidR="00BD0A72" w:rsidRPr="00A47C27" w:rsidRDefault="00BD0A72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3B0CE7" w14:textId="4632D88B" w:rsidR="00BD0A72" w:rsidRPr="00A47C27" w:rsidRDefault="00A62330" w:rsidP="00813FCE">
      <w:pPr>
        <w:pStyle w:val="a9"/>
        <w:ind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—    бережное отношение к природе, формируемое в процессе работы с текстами;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неприятие действий, приносящих ей вред;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ценности научного познания: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ность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  <w:t>самостоятельность в его познании.</w:t>
      </w:r>
    </w:p>
    <w:p w14:paraId="756AE25E" w14:textId="77777777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МЕТАПРЕДМЕТНЫЕ РЕЗУЛЬТАТЫ</w:t>
      </w:r>
    </w:p>
    <w:p w14:paraId="207B2903" w14:textId="27AA1973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познавательные универсальные учебные действия.</w:t>
      </w:r>
    </w:p>
    <w:p w14:paraId="2FE10B1E" w14:textId="439F1928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i/>
          <w:sz w:val="24"/>
          <w:szCs w:val="24"/>
          <w:lang w:val="ru-RU"/>
        </w:rPr>
        <w:t>Базовые логические действия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частеречная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принадлежность,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грамматиче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ский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объединять объекты (языковые единицы) по определённо​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му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признаку;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находить в языковом материале закономерности и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проти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воречия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языко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выми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мулировать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запрос на дополнительную информацию;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устанавливать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причинно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​следственные связи в ситуациях наблюдения за языковым материалом, делать выводы.</w:t>
      </w:r>
    </w:p>
    <w:p w14:paraId="67744C1F" w14:textId="4994FF34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i/>
          <w:sz w:val="24"/>
          <w:szCs w:val="24"/>
          <w:lang w:val="ru-RU"/>
        </w:rPr>
        <w:t>Базовые исследовательские действия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с помощью учителя формулировать цель, планировать из​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менения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языкового объекта, речевой ситуации;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проводить по предложенному плану несложное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лингви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стическое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мини​-исследование,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  <w:t>выполнять по предложенному плану проектное задание;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формулировать выводы и подкреплять их доказательства​ми на основе результатов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прогнозировать возможное развитие процессов, событий и их последствия в аналогичных или сходных ситуациях.</w:t>
      </w:r>
    </w:p>
    <w:p w14:paraId="73993360" w14:textId="740F4867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i/>
          <w:sz w:val="24"/>
          <w:szCs w:val="24"/>
          <w:lang w:val="ru-RU"/>
        </w:rPr>
        <w:t>Работа с информацией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выбирать источник получения информации: нужный словарь для получения запрашиваемой информации, для уточнения;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соблюдать с помощью взрослых (педагогических работни​ков, родителей, законных</w:t>
      </w:r>
    </w:p>
    <w:p w14:paraId="5754DC37" w14:textId="044A585A" w:rsidR="00BD0A72" w:rsidRPr="00A47C27" w:rsidRDefault="00813FCE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BD0A72" w:rsidRPr="00A47C27" w:rsidSect="00813FCE">
          <w:pgSz w:w="11900" w:h="16840"/>
          <w:pgMar w:top="298" w:right="1268" w:bottom="452" w:left="1701" w:header="720" w:footer="720" w:gutter="0"/>
          <w:cols w:space="720" w:equalWidth="0">
            <w:col w:w="9080" w:space="0"/>
          </w:cols>
          <w:docGrid w:linePitch="360"/>
        </w:sect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6D910B03" w14:textId="77777777" w:rsidR="00BD0A72" w:rsidRPr="00A47C27" w:rsidRDefault="00BD0A72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60548B" w14:textId="63B07A22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анализировать и создавать текстовую, видео​,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графиче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скую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, звуковую информацию в соответствии с учебной зада​чей;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понимать лингвистическую информацию, зафиксирован​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ную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14:paraId="3A984C69" w14:textId="09598172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в начальной школе у обучающегося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руются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коммуникативные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  <w:t xml:space="preserve">универсальные учебные действия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47C27">
        <w:rPr>
          <w:rFonts w:ascii="Times New Roman" w:hAnsi="Times New Roman" w:cs="Times New Roman"/>
          <w:i/>
          <w:sz w:val="24"/>
          <w:szCs w:val="24"/>
          <w:lang w:val="ru-RU"/>
        </w:rPr>
        <w:t>Общение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воспринимать и формулировать суждения, выражать эмо​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ции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целями и условиями общения в знакомой среде;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проявлять уважительное отношение к собеседнику, со​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блюдать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правила ведения диалоги и дискуссии;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признавать возможность существования разных точек зрения;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корректно и аргументированно высказывать своё  мне​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ние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строить речевое высказывание в соответствии с постав​ленной задачей;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создавать устные и письменные тексты (описание, рас​суждение, повествование) в соответствии с речевой ситуацией;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готовить небольшие публичные выступления о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результа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тах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парной и групповой работы, о результатах наблюдения, выполненного мини​-исследования, проектного задания;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подбирать иллюстративный материал (рисунки, фото, плакаты) к тексту выступления.</w:t>
      </w:r>
    </w:p>
    <w:p w14:paraId="7FB831FB" w14:textId="49C7A6CA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в начальной школе у обучающегося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руются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регулятивные универсальные учебные действия.</w:t>
      </w:r>
    </w:p>
    <w:p w14:paraId="58626238" w14:textId="77777777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i/>
          <w:sz w:val="24"/>
          <w:szCs w:val="24"/>
          <w:lang w:val="ru-RU"/>
        </w:rPr>
        <w:t>Самоорганизация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  <w:t xml:space="preserve">—    планировать действия по решению учебной задачи для по​лучения </w:t>
      </w:r>
      <w:proofErr w:type="gram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результата;—</w:t>
      </w:r>
      <w:proofErr w:type="gram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   выстраивать последовательность выбранных действий.</w:t>
      </w:r>
    </w:p>
    <w:p w14:paraId="515ED7E2" w14:textId="0B566BF4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i/>
          <w:sz w:val="24"/>
          <w:szCs w:val="24"/>
          <w:lang w:val="ru-RU"/>
        </w:rPr>
        <w:t>Самоконтроль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устанавливать причины успеха/неудач учебной деятель​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ности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корректировать свои учебные действия для преодоления речевых и орфографических ошибок;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соотносить результат деятельности с поставленной учеб​ной задачей по выделению,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  <w:t>характеристике, использованию языковых единиц;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находить ошибку, допущенную при работе с языковым материалом, находить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  <w:t>орфографическую и пунктуационную ошибку;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сравнивать результаты своей деятельности и деятельно​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сти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ным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критериям.</w:t>
      </w:r>
    </w:p>
    <w:p w14:paraId="3E8CD544" w14:textId="77777777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Совместная деятельность:</w:t>
      </w:r>
    </w:p>
    <w:p w14:paraId="3BDE5537" w14:textId="0D781795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—    формулировать краткосрочные и долгосрочные цели (ин​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дивидуальные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телем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формата планирования, распределения промежуточных шагов и сроков;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проявлять готовность руководить, выполнять поручения, подчиняться, самостоятельно разрешать конфликты;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ответственно выполнять свою часть работы;</w:t>
      </w:r>
    </w:p>
    <w:p w14:paraId="01E6F3C8" w14:textId="77777777" w:rsidR="00813FCE" w:rsidRPr="00A47C27" w:rsidRDefault="00813FCE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—    оценивать свой вклад в общий результат;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  <w:t>—    выполнять совместные проектные задания с опорой на предложенные образцы.</w:t>
      </w:r>
    </w:p>
    <w:p w14:paraId="5B77EBB5" w14:textId="77777777" w:rsidR="00BD0A72" w:rsidRPr="00A47C27" w:rsidRDefault="00BD0A72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BD0A72" w:rsidRPr="00A47C27" w:rsidSect="00813FCE">
          <w:pgSz w:w="11900" w:h="16840"/>
          <w:pgMar w:top="286" w:right="1268" w:bottom="368" w:left="1701" w:header="720" w:footer="720" w:gutter="0"/>
          <w:cols w:space="720" w:equalWidth="0">
            <w:col w:w="9080" w:space="0"/>
          </w:cols>
          <w:docGrid w:linePitch="360"/>
        </w:sectPr>
      </w:pPr>
    </w:p>
    <w:p w14:paraId="229A5898" w14:textId="77777777" w:rsidR="00BD0A72" w:rsidRPr="00A47C27" w:rsidRDefault="00BD0A72" w:rsidP="00813FCE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5D45439" w14:textId="77777777" w:rsidR="00BD0A72" w:rsidRPr="00A47C27" w:rsidRDefault="00A62330" w:rsidP="00813FC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ПРЕДМЕТНЫЕ РЕЗУЛЬТАТЫ</w:t>
      </w:r>
    </w:p>
    <w:p w14:paraId="3DAFB692" w14:textId="532D5B7C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К концу обучения в третьем классе обучающийся научится: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объяснять значение русского языка как государственного языка Российской Федерации;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характеризовать, сравнивать, классифицировать звуки вне слова и в слове по заданным параметрам;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производить звуко​буквенный анализ слова (в словах с ор​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фограммами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; без транскрибирования);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</w:t>
      </w:r>
      <w:r w:rsidRPr="00A47C27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47C27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47C27">
        <w:rPr>
          <w:rFonts w:ascii="Times New Roman" w:hAnsi="Times New Roman" w:cs="Times New Roman"/>
          <w:i/>
          <w:sz w:val="24"/>
          <w:szCs w:val="24"/>
          <w:lang w:val="ru-RU"/>
        </w:rPr>
        <w:t>ю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47C27">
        <w:rPr>
          <w:rFonts w:ascii="Times New Roman" w:hAnsi="Times New Roman" w:cs="Times New Roman"/>
          <w:i/>
          <w:sz w:val="24"/>
          <w:szCs w:val="24"/>
          <w:lang w:val="ru-RU"/>
        </w:rPr>
        <w:t>я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, в словах с разделительными </w:t>
      </w:r>
      <w:r w:rsidRPr="00A47C27">
        <w:rPr>
          <w:rFonts w:ascii="Times New Roman" w:hAnsi="Times New Roman" w:cs="Times New Roman"/>
          <w:i/>
          <w:sz w:val="24"/>
          <w:szCs w:val="24"/>
          <w:lang w:val="ru-RU"/>
        </w:rPr>
        <w:t>ь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47C27">
        <w:rPr>
          <w:rFonts w:ascii="Times New Roman" w:hAnsi="Times New Roman" w:cs="Times New Roman"/>
          <w:i/>
          <w:sz w:val="24"/>
          <w:szCs w:val="24"/>
          <w:lang w:val="ru-RU"/>
        </w:rPr>
        <w:t>ъ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>, в словах с непроизносимыми согласными;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находить в словах с однозначно выделяемыми морфемами окончание, корень, приставку, суффикс;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выявлять случаи употребления синонимов и антонимов; подбирать синонимы и антонимы к словам  разных частей речи;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распознавать слова, употреблённые в прямом и переносном значении (простые случаи);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определять значение слова в тексте;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распознавать имена существительные; определять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грам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матические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признаки имён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  <w:t>существительных: род, число, па​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деж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; склонять в единственном числе имена существительные с ударными окончаниями;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распознавать имена прилагательные; определять грамма​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тические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признаки имён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  <w:t>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про​шедшем времени); изменять глагол по временам (простые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слу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​чаи), в прошедшем времени — по родам;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распознавать личные местоимения (в начальной форме); использовать личные местоимения для устранения неоправданных повторов в тексте;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различать предлоги и приставки;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определять вид предложения по цели высказывания и по эмоциональной окраске;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находить главные и второстепенные (без деления на виды) члены предложения;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распознавать распространённые и нераспространённые предложения; находить место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  <w:t xml:space="preserve">орфограммы в слове и между словами на изученные правила; применять изученные правила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правопи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r w:rsidRPr="00A47C27">
        <w:rPr>
          <w:rFonts w:ascii="Times New Roman" w:eastAsia="DejaVu Serif" w:hAnsi="Times New Roman" w:cs="Times New Roman"/>
          <w:sz w:val="24"/>
          <w:szCs w:val="24"/>
          <w:lang w:val="ru-RU"/>
        </w:rPr>
        <w:t>‐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сания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, в том числе непроверяемые гласные и согласные (пере​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чень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слов в орфографическом словаре учебника); непроизносимые согласные в корне слова; разделительный твёрдый знак; мягкий знак после шипящих на конце имён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существи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​тельных; </w:t>
      </w:r>
      <w:r w:rsidRPr="00A47C2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>с глаголами; раздельное написание предлогов со словами;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правильно списывать слова, предложения, тексты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объ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ёмом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не более 70 слов;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писать под диктовку тексты объёмом не более 65 слов с учётом изученных правил 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  <w:t>правописания;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находить и исправлять ошибки на изученные правила, описки;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понимать тексты разных типов, находить в тексте задан​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ную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информацию;</w:t>
      </w:r>
    </w:p>
    <w:p w14:paraId="18FBCACB" w14:textId="77777777" w:rsidR="00BD0A72" w:rsidRPr="00A47C27" w:rsidRDefault="00BD0A72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BD0A72" w:rsidRPr="00A47C27" w:rsidSect="00813FCE">
          <w:pgSz w:w="11900" w:h="16840"/>
          <w:pgMar w:top="851" w:right="1127" w:bottom="452" w:left="1701" w:header="720" w:footer="720" w:gutter="0"/>
          <w:cols w:space="720" w:equalWidth="0">
            <w:col w:w="9080" w:space="0"/>
          </w:cols>
          <w:docGrid w:linePitch="360"/>
        </w:sectPr>
      </w:pPr>
    </w:p>
    <w:p w14:paraId="0E9F99BA" w14:textId="77777777" w:rsidR="00BD0A72" w:rsidRPr="00A47C27" w:rsidRDefault="00BD0A72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D92F18" w14:textId="4A877831" w:rsidR="00BD0A72" w:rsidRPr="00A47C27" w:rsidRDefault="00A62330" w:rsidP="00813FC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C27">
        <w:rPr>
          <w:rFonts w:ascii="Times New Roman" w:hAnsi="Times New Roman" w:cs="Times New Roman"/>
          <w:sz w:val="24"/>
          <w:szCs w:val="24"/>
          <w:lang w:val="ru-RU"/>
        </w:rPr>
        <w:t>—    формулировать простые выводы на основе прочитанной (услышанной) информации устно и письменно (1—2 предложения);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строить устное диалогическое и монологическое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выска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зывание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 (3—5 предложений на определённую тему, по наблюдениям) с соблюдением орфоэпических норм, правильной ин​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тонации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 xml:space="preserve">; создавать небольшие устные и письменные тексты (2—4 предложения), содержащие приглашение, просьбу,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изви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нение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, благодарность, отказ, с использованием норм речевого этикета;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определять связь предложений в тексте (с помощью личных местоимений, синонимов, союзов</w:t>
      </w:r>
      <w:r w:rsidR="00A47C27" w:rsidRPr="00A47C2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A47C27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47C27" w:rsidRPr="00A47C2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A47C27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47C27" w:rsidRPr="00A47C2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A47C27">
        <w:rPr>
          <w:rFonts w:ascii="Times New Roman" w:hAnsi="Times New Roman" w:cs="Times New Roman"/>
          <w:i/>
          <w:sz w:val="24"/>
          <w:szCs w:val="24"/>
          <w:lang w:val="ru-RU"/>
        </w:rPr>
        <w:t>но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>);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определять ключевые слова в тексте;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определять тему текста и основную мысль текста;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выявлять части текста (абзацы) и отражать с помощью ключевых слов или предложений их смысловое содержание;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составлять план текста, создавать по нему текст и </w:t>
      </w:r>
      <w:proofErr w:type="spellStart"/>
      <w:r w:rsidRPr="00A47C27">
        <w:rPr>
          <w:rFonts w:ascii="Times New Roman" w:hAnsi="Times New Roman" w:cs="Times New Roman"/>
          <w:sz w:val="24"/>
          <w:szCs w:val="24"/>
          <w:lang w:val="ru-RU"/>
        </w:rPr>
        <w:t>коррек</w:t>
      </w:r>
      <w:proofErr w:type="spellEnd"/>
      <w:r w:rsidRPr="00A47C27">
        <w:rPr>
          <w:rFonts w:ascii="Times New Roman" w:hAnsi="Times New Roman" w:cs="Times New Roman"/>
          <w:sz w:val="24"/>
          <w:szCs w:val="24"/>
          <w:lang w:val="ru-RU"/>
        </w:rPr>
        <w:t>​тировать текст;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писать подробное изложение по заданному, коллективно или самостоятельно составленному плану;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объяснять своими словами значение изученных понятий, использовать изученные понятия;</w:t>
      </w:r>
      <w:r w:rsidRPr="00A47C27">
        <w:rPr>
          <w:rFonts w:ascii="Times New Roman" w:hAnsi="Times New Roman" w:cs="Times New Roman"/>
          <w:sz w:val="24"/>
          <w:szCs w:val="24"/>
          <w:lang w:val="ru-RU"/>
        </w:rPr>
        <w:tab/>
        <w:t>—    уточнять значение слова с помощью толкового словаря.</w:t>
      </w:r>
    </w:p>
    <w:p w14:paraId="75F059DF" w14:textId="77777777" w:rsidR="00BD0A72" w:rsidRPr="00125FC8" w:rsidRDefault="00BD0A72">
      <w:pPr>
        <w:rPr>
          <w:lang w:val="ru-RU"/>
        </w:rPr>
        <w:sectPr w:rsidR="00BD0A72" w:rsidRPr="00125FC8" w:rsidSect="00813FCE">
          <w:pgSz w:w="11900" w:h="16840"/>
          <w:pgMar w:top="298" w:right="5237" w:bottom="1440" w:left="1701" w:header="720" w:footer="720" w:gutter="0"/>
          <w:cols w:space="720" w:equalWidth="0">
            <w:col w:w="9080" w:space="0"/>
          </w:cols>
          <w:docGrid w:linePitch="360"/>
        </w:sectPr>
      </w:pPr>
    </w:p>
    <w:p w14:paraId="20B4BC05" w14:textId="77777777" w:rsidR="00BD0A72" w:rsidRPr="00125FC8" w:rsidRDefault="00BD0A72">
      <w:pPr>
        <w:autoSpaceDE w:val="0"/>
        <w:autoSpaceDN w:val="0"/>
        <w:spacing w:after="64" w:line="220" w:lineRule="exact"/>
        <w:rPr>
          <w:lang w:val="ru-RU"/>
        </w:rPr>
      </w:pPr>
    </w:p>
    <w:p w14:paraId="509DD6F8" w14:textId="77777777" w:rsidR="00BD0A72" w:rsidRDefault="00A6233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1198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8"/>
        <w:gridCol w:w="851"/>
        <w:gridCol w:w="709"/>
        <w:gridCol w:w="850"/>
        <w:gridCol w:w="2268"/>
        <w:gridCol w:w="1134"/>
        <w:gridCol w:w="1559"/>
      </w:tblGrid>
      <w:tr w:rsidR="00974778" w14:paraId="636602B4" w14:textId="77777777" w:rsidTr="004B46E6">
        <w:trPr>
          <w:trHeight w:hRule="exact" w:val="34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CC90D" w14:textId="77777777" w:rsidR="00BD0A72" w:rsidRDefault="00A6233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9D335" w14:textId="77777777" w:rsidR="00BD0A72" w:rsidRPr="00125FC8" w:rsidRDefault="00A6233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89023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E7E8088" w14:textId="77777777" w:rsidR="00BD0A72" w:rsidRDefault="00A6233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5B7E0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BD761" w14:textId="77777777" w:rsidR="00BD0A72" w:rsidRDefault="00A62330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27742" w14:textId="77777777" w:rsidR="00BD0A72" w:rsidRDefault="00A62330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974778" w14:paraId="6A126CD8" w14:textId="77777777" w:rsidTr="004B46E6">
        <w:trPr>
          <w:trHeight w:hRule="exact" w:val="7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AA9A" w14:textId="77777777" w:rsidR="00BD0A72" w:rsidRDefault="00BD0A72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AF69" w14:textId="77777777" w:rsidR="00BD0A72" w:rsidRDefault="00BD0A7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12456" w14:textId="77777777" w:rsidR="00BD0A72" w:rsidRDefault="00A6233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BE53C" w14:textId="77777777" w:rsidR="00BD0A72" w:rsidRDefault="00A6233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62183" w14:textId="77777777" w:rsidR="00BD0A72" w:rsidRDefault="00A6233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AA07BF3" w14:textId="77777777" w:rsidR="00BD0A72" w:rsidRDefault="00BD0A72"/>
        </w:tc>
        <w:tc>
          <w:tcPr>
            <w:tcW w:w="2268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9BFFF8F" w14:textId="77777777" w:rsidR="00BD0A72" w:rsidRDefault="00BD0A72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C21B" w14:textId="77777777" w:rsidR="00BD0A72" w:rsidRDefault="00BD0A7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3F48" w14:textId="77777777" w:rsidR="00BD0A72" w:rsidRDefault="00BD0A72"/>
        </w:tc>
      </w:tr>
      <w:tr w:rsidR="00BD0A72" w:rsidRPr="0057623A" w14:paraId="294D7240" w14:textId="77777777" w:rsidTr="004B46E6">
        <w:trPr>
          <w:trHeight w:hRule="exact" w:val="348"/>
        </w:trPr>
        <w:tc>
          <w:tcPr>
            <w:tcW w:w="11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68371" w14:textId="77777777" w:rsidR="00BD0A72" w:rsidRPr="00125FC8" w:rsidRDefault="00A6233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125FC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Сведения о русском языке</w:t>
            </w:r>
          </w:p>
        </w:tc>
      </w:tr>
      <w:tr w:rsidR="00974778" w14:paraId="0A84BAFD" w14:textId="77777777" w:rsidTr="004B46E6">
        <w:trPr>
          <w:trHeight w:hRule="exact"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4BFD1" w14:textId="77777777" w:rsidR="00BD0A72" w:rsidRDefault="00A6233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F8219" w14:textId="77777777" w:rsidR="00BD0A72" w:rsidRPr="00125FC8" w:rsidRDefault="00A62330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язык как государственный язык Российской Федерации. Знакомство с различными методами познания языка: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наблюдение, анализ, лингвистический эксперимент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EFCBA" w14:textId="77777777" w:rsidR="00BD0A72" w:rsidRDefault="00A6233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27152" w14:textId="77777777" w:rsidR="00BD0A72" w:rsidRDefault="00A6233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2131B" w14:textId="77777777" w:rsidR="00BD0A72" w:rsidRDefault="00A6233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CE3D51D" w14:textId="77777777" w:rsidR="00BD0A72" w:rsidRDefault="00A6233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39F5D" w14:textId="77777777" w:rsidR="00BD0A72" w:rsidRPr="00125FC8" w:rsidRDefault="00A62330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прочтение статьи 68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Конституции Российской Федерации: «1.</w:t>
            </w:r>
          </w:p>
          <w:p w14:paraId="7DB586DA" w14:textId="77777777" w:rsidR="00BD0A72" w:rsidRPr="00125FC8" w:rsidRDefault="00A62330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Государственным языком Российской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Федерации на всей её территории является русский язык как язык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государствообразующего народа, входящего в 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многона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циональный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союз равноправных народов Российской Феде​рации»;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351C1" w14:textId="77777777" w:rsidR="00BD0A72" w:rsidRDefault="00A62330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43CFD" w14:textId="77777777" w:rsidR="00BD0A72" w:rsidRDefault="00A6233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http://rus.1september.ru /</w:t>
            </w:r>
          </w:p>
        </w:tc>
      </w:tr>
      <w:tr w:rsidR="00974778" w14:paraId="54E9565C" w14:textId="77777777" w:rsidTr="004B46E6">
        <w:trPr>
          <w:trHeight w:hRule="exact" w:val="34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61FCE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ED58A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2CF5A" w14:textId="77777777" w:rsidR="00BD0A72" w:rsidRDefault="00BD0A72"/>
        </w:tc>
      </w:tr>
      <w:tr w:rsidR="00BD0A72" w14:paraId="03884768" w14:textId="77777777" w:rsidTr="004B46E6">
        <w:trPr>
          <w:trHeight w:hRule="exact" w:val="362"/>
        </w:trPr>
        <w:tc>
          <w:tcPr>
            <w:tcW w:w="11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2EDC4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</w:p>
        </w:tc>
      </w:tr>
      <w:tr w:rsidR="00974778" w14:paraId="63BD171F" w14:textId="77777777" w:rsidTr="004B46E6">
        <w:trPr>
          <w:trHeight w:hRule="exact" w:val="2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81409" w14:textId="77777777" w:rsidR="00BD0A72" w:rsidRDefault="00A623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55A0A" w14:textId="77777777" w:rsidR="00BD0A72" w:rsidRPr="00125FC8" w:rsidRDefault="00A6233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Повторение: звуки русского языка: гласный/согласный, гласный ударный/безударный, согласный твёрдый/мягкий,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парный/непарный, согласный глухой/звонкий,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парный/непарный; функции разделительных мягкого и твёрдого знаков, условия использования на письме разделительных мягкого и твёрдого знаков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BF106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A4048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0F77B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872DDC2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23E89" w14:textId="77777777" w:rsidR="00BD0A72" w:rsidRPr="00125FC8" w:rsidRDefault="00A6233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определить существенный признак для 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фикации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5C630" w14:textId="77777777" w:rsidR="00BD0A72" w:rsidRDefault="00A6233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11705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http://rus.1september.ru /</w:t>
            </w:r>
          </w:p>
        </w:tc>
      </w:tr>
      <w:tr w:rsidR="00974778" w14:paraId="113ED70C" w14:textId="77777777" w:rsidTr="004B46E6">
        <w:trPr>
          <w:trHeight w:hRule="exact" w:val="2043"/>
        </w:trPr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CE749" w14:textId="77777777" w:rsidR="00BD0A72" w:rsidRDefault="00A6233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2.2.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1D25C" w14:textId="77777777" w:rsidR="00BD0A72" w:rsidRPr="00125FC8" w:rsidRDefault="00A62330">
            <w:pPr>
              <w:autoSpaceDE w:val="0"/>
              <w:autoSpaceDN w:val="0"/>
              <w:spacing w:before="74" w:after="0" w:line="250" w:lineRule="auto"/>
              <w:ind w:left="72" w:right="57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Соотношение звукового и буквенного состава в словах с разделительными </w:t>
            </w:r>
            <w:r w:rsidRPr="00125FC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125FC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 словах с непроизносимыми согласными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FCA0B" w14:textId="77777777" w:rsidR="00BD0A72" w:rsidRDefault="00A6233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6F1CC" w14:textId="77777777" w:rsidR="00BD0A72" w:rsidRDefault="00A6233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6E4DF" w14:textId="77777777" w:rsidR="00BD0A72" w:rsidRDefault="00A6233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D06F69B" w14:textId="77777777" w:rsidR="00BD0A72" w:rsidRDefault="00BD0A72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F8FF7" w14:textId="77777777" w:rsidR="00BD0A72" w:rsidRPr="00125FC8" w:rsidRDefault="00A62330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определение соотношения количества звуков и букв в предложенном наборе слов, заполнение таблицы с тремя колонками: количество звуков равно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количеству букв, количество звуков меньше количества букв, количество звуков больше количества букв;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2FA02" w14:textId="77777777" w:rsidR="00BD0A72" w:rsidRDefault="00A62330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DDB33" w14:textId="77777777" w:rsidR="00BD0A72" w:rsidRDefault="00A6233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http://rus.1september.ru /</w:t>
            </w:r>
          </w:p>
        </w:tc>
      </w:tr>
      <w:tr w:rsidR="00974778" w14:paraId="335FF156" w14:textId="77777777" w:rsidTr="004B46E6">
        <w:trPr>
          <w:trHeight w:hRule="exact" w:val="17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C9E96" w14:textId="77777777" w:rsidR="00BD0A72" w:rsidRDefault="00A623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CA5F3" w14:textId="77777777" w:rsidR="00BD0A72" w:rsidRPr="00125FC8" w:rsidRDefault="00A62330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алфавита при работе со словарями, справочниками, каталогами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743BB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E1881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ECFDA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D58A082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26B8D" w14:textId="77777777" w:rsidR="00BD0A72" w:rsidRPr="00125FC8" w:rsidRDefault="00A6233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Самостоятельная работа по систематизации информации: записывать предложенный набор слов в алфавитном порядке;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4DAC6" w14:textId="77777777" w:rsidR="00BD0A72" w:rsidRDefault="00A62330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9B84C" w14:textId="77777777" w:rsidR="00BD0A72" w:rsidRDefault="00A6233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Электронная версия газеты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«Русский язык».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Сайт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учителей«Я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иду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</w:tr>
      <w:tr w:rsidR="00974778" w14:paraId="6F71ADBB" w14:textId="77777777" w:rsidTr="004B46E6">
        <w:trPr>
          <w:trHeight w:hRule="exact" w:val="34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A2CCA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4EBDE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97D1E" w14:textId="77777777" w:rsidR="00BD0A72" w:rsidRDefault="00BD0A72"/>
        </w:tc>
      </w:tr>
      <w:tr w:rsidR="00BD0A72" w14:paraId="0BC0C28A" w14:textId="77777777" w:rsidTr="004B46E6">
        <w:trPr>
          <w:trHeight w:hRule="exact" w:val="350"/>
        </w:trPr>
        <w:tc>
          <w:tcPr>
            <w:tcW w:w="11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2C3DC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  <w:proofErr w:type="spellEnd"/>
          </w:p>
        </w:tc>
      </w:tr>
      <w:tr w:rsidR="00974778" w14:paraId="0E9C5C41" w14:textId="77777777" w:rsidTr="004B46E6">
        <w:trPr>
          <w:trHeight w:hRule="exact" w:val="17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3E618" w14:textId="77777777" w:rsidR="00BD0A72" w:rsidRDefault="00A6233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F2F3D" w14:textId="77777777" w:rsidR="00BD0A72" w:rsidRDefault="00A62330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40F34" w14:textId="77777777" w:rsidR="00BD0A72" w:rsidRDefault="00A623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801C6" w14:textId="77777777" w:rsidR="00BD0A72" w:rsidRDefault="00A623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8F880" w14:textId="77777777" w:rsidR="00BD0A72" w:rsidRDefault="00A623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EF20BBC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8FED8" w14:textId="77777777" w:rsidR="00BD0A72" w:rsidRPr="00125FC8" w:rsidRDefault="00A6233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«Способы толкования лексического 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слова»;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56C40" w14:textId="77777777" w:rsidR="00BD0A72" w:rsidRDefault="00A6233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6AD8A" w14:textId="77777777" w:rsidR="00BD0A72" w:rsidRDefault="00A6233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Электронная версия газеты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«Русский язык».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Сайт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учителей«Я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иду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</w:tr>
      <w:tr w:rsidR="00974778" w14:paraId="380884A7" w14:textId="77777777" w:rsidTr="004B46E6">
        <w:trPr>
          <w:trHeight w:hRule="exact" w:val="17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BEA47" w14:textId="77777777" w:rsidR="00BD0A72" w:rsidRDefault="00A623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77644" w14:textId="77777777" w:rsidR="00BD0A72" w:rsidRPr="00125FC8" w:rsidRDefault="00A6233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Прямое и переносное значение слова (ознакомление).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0EBB1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EA8BC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C206C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B2486D5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56AAD" w14:textId="77777777" w:rsidR="00BD0A72" w:rsidRPr="00125FC8" w:rsidRDefault="00A6233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употреблением слов в переносном значении с использованием юмористических рисунков;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A4BC2" w14:textId="77777777" w:rsidR="00BD0A72" w:rsidRDefault="00A6233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9344F" w14:textId="77777777" w:rsidR="00BD0A72" w:rsidRDefault="00A6233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Электронная версия газеты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«Русский язык».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Сайт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учителей«Я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иду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</w:tr>
    </w:tbl>
    <w:p w14:paraId="5CE15E67" w14:textId="77777777" w:rsidR="00BD0A72" w:rsidRDefault="00BD0A72">
      <w:pPr>
        <w:sectPr w:rsidR="00BD0A72" w:rsidSect="004B46E6">
          <w:pgSz w:w="16840" w:h="11900"/>
          <w:pgMar w:top="666" w:right="640" w:bottom="1127" w:left="666" w:header="720" w:footer="720" w:gutter="0"/>
          <w:cols w:space="720" w:equalWidth="0">
            <w:col w:w="10115" w:space="0"/>
          </w:cols>
          <w:docGrid w:linePitch="360"/>
        </w:sectPr>
      </w:pPr>
    </w:p>
    <w:p w14:paraId="4CEF874F" w14:textId="77777777" w:rsidR="00BD0A72" w:rsidRDefault="00BD0A72">
      <w:pPr>
        <w:autoSpaceDE w:val="0"/>
        <w:autoSpaceDN w:val="0"/>
        <w:spacing w:after="66" w:line="220" w:lineRule="exact"/>
      </w:pPr>
    </w:p>
    <w:tbl>
      <w:tblPr>
        <w:tblW w:w="11198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8"/>
        <w:gridCol w:w="851"/>
        <w:gridCol w:w="709"/>
        <w:gridCol w:w="850"/>
        <w:gridCol w:w="2268"/>
        <w:gridCol w:w="1134"/>
        <w:gridCol w:w="1559"/>
      </w:tblGrid>
      <w:tr w:rsidR="00BD0A72" w14:paraId="044C97C6" w14:textId="77777777" w:rsidTr="004B46E6">
        <w:trPr>
          <w:trHeight w:hRule="exact" w:val="17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6BF23" w14:textId="77777777" w:rsidR="00BD0A72" w:rsidRDefault="00A623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F689A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Устаревшие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ознакомление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C88FA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FBF07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05214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3E97745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18022" w14:textId="77777777" w:rsidR="00BD0A72" w:rsidRPr="00125FC8" w:rsidRDefault="00A6233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соотнесение устаревших слов с их 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ными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синонимами;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D921D" w14:textId="77777777" w:rsidR="00BD0A72" w:rsidRDefault="00A6233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B1C61" w14:textId="77777777" w:rsidR="00BD0A72" w:rsidRDefault="00A6233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Электронная версия газеты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«Русский язык».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Сайт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учителей«Я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иду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</w:tr>
      <w:tr w:rsidR="00BD0A72" w14:paraId="3DC7C0D4" w14:textId="77777777" w:rsidTr="004B46E6">
        <w:trPr>
          <w:trHeight w:hRule="exact" w:val="34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734F0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6A2E5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3FE84" w14:textId="77777777" w:rsidR="00BD0A72" w:rsidRDefault="00BD0A72"/>
        </w:tc>
      </w:tr>
      <w:tr w:rsidR="00BD0A72" w14:paraId="5658531D" w14:textId="77777777" w:rsidTr="004B46E6">
        <w:trPr>
          <w:trHeight w:hRule="exact" w:val="348"/>
        </w:trPr>
        <w:tc>
          <w:tcPr>
            <w:tcW w:w="11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D6BAB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Состав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</w:t>
            </w:r>
          </w:p>
        </w:tc>
      </w:tr>
      <w:tr w:rsidR="00BD0A72" w14:paraId="53E5AB90" w14:textId="77777777" w:rsidTr="004B46E6">
        <w:trPr>
          <w:trHeight w:hRule="exact" w:val="2281"/>
        </w:trPr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97121" w14:textId="77777777" w:rsidR="00BD0A72" w:rsidRDefault="00A6233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5C08C" w14:textId="77777777" w:rsidR="00BD0A72" w:rsidRPr="00125FC8" w:rsidRDefault="00A6233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Повторение: 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однокоренных слов и слов с омонимичными корнями; выделение в словах корня (простые случаи); окончание как изменяемая часть слова.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8B896" w14:textId="77777777" w:rsidR="00BD0A72" w:rsidRDefault="00A623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E4AE7" w14:textId="77777777" w:rsidR="00BD0A72" w:rsidRDefault="00A623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C55CA" w14:textId="77777777" w:rsidR="00BD0A72" w:rsidRDefault="00A623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EC3E000" w14:textId="77777777" w:rsidR="00BD0A72" w:rsidRDefault="00BD0A72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553FD" w14:textId="77777777" w:rsidR="00BD0A72" w:rsidRDefault="00A62330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похожи родственные слова, чем они различаются?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найти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корень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?»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3F1A5" w14:textId="77777777" w:rsidR="00BD0A72" w:rsidRDefault="00A6233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A0D86" w14:textId="77777777" w:rsidR="00BD0A72" w:rsidRDefault="00A6233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Электронная версия газеты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«Русский язык».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Сайт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учителей«Я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иду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</w:tr>
      <w:tr w:rsidR="00BD0A72" w:rsidRPr="0057623A" w14:paraId="6F34B971" w14:textId="77777777" w:rsidTr="004B46E6">
        <w:trPr>
          <w:trHeight w:hRule="exact" w:val="1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3A402" w14:textId="77777777" w:rsidR="00BD0A72" w:rsidRDefault="00A623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79B66" w14:textId="77777777" w:rsidR="00BD0A72" w:rsidRDefault="00A62330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Однокоренные слова и формы одного и того же слова. Корень, приставка, суффикс — значимые части 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Нулевое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окончание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ознакомление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15425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60335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5D416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FD5FC92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77029" w14:textId="77777777" w:rsidR="00BD0A72" w:rsidRPr="00125FC8" w:rsidRDefault="00A6233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Тренинг в разборе слов по составу в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отрабаты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ваемым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алгоритмом, корректировка с помощью учителя своих учебных действий для преодоления ошибок при выделении в слове корня, окончания, приставки, суффикса;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6D04C" w14:textId="77777777" w:rsidR="00BD0A72" w:rsidRDefault="00A62330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1FA1C" w14:textId="77777777" w:rsidR="00BD0A72" w:rsidRPr="00125FC8" w:rsidRDefault="00A6233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14:paraId="73A30BDB" w14:textId="77777777" w:rsidTr="004B46E6">
        <w:trPr>
          <w:trHeight w:hRule="exact" w:val="34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B29DF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239BD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DC674" w14:textId="77777777" w:rsidR="00BD0A72" w:rsidRDefault="00BD0A72"/>
        </w:tc>
      </w:tr>
      <w:tr w:rsidR="00BD0A72" w14:paraId="25A189E7" w14:textId="77777777" w:rsidTr="004B46E6">
        <w:trPr>
          <w:trHeight w:hRule="exact" w:val="348"/>
        </w:trPr>
        <w:tc>
          <w:tcPr>
            <w:tcW w:w="11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AC7D8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  <w:proofErr w:type="spellEnd"/>
          </w:p>
        </w:tc>
      </w:tr>
      <w:tr w:rsidR="00BD0A72" w:rsidRPr="0057623A" w14:paraId="7BFBBCCE" w14:textId="77777777" w:rsidTr="004B46E6">
        <w:trPr>
          <w:trHeight w:hRule="exact" w:val="1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433FE" w14:textId="77777777" w:rsidR="00BD0A72" w:rsidRDefault="00A623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B5F48" w14:textId="77777777" w:rsidR="00BD0A72" w:rsidRPr="00125FC8" w:rsidRDefault="00A6233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Части речи.</w:t>
            </w:r>
          </w:p>
          <w:p w14:paraId="514315FC" w14:textId="77777777" w:rsidR="00BD0A72" w:rsidRPr="00125FC8" w:rsidRDefault="00A62330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существительное: общее значение, вопросы, употребление в речи.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F53AB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988EA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6188E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398C51F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F1651" w14:textId="77777777" w:rsidR="00BD0A72" w:rsidRPr="00125FC8" w:rsidRDefault="00A6233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«По каким признакам мы распределяем слова по частям речи?»;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81C63" w14:textId="77777777" w:rsidR="00BD0A72" w:rsidRDefault="00A6233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5B84A" w14:textId="77777777" w:rsidR="00BD0A72" w:rsidRPr="00125FC8" w:rsidRDefault="00A6233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:rsidRPr="0057623A" w14:paraId="7DE98A18" w14:textId="77777777" w:rsidTr="004B46E6">
        <w:trPr>
          <w:trHeight w:hRule="exact" w:val="18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732E9" w14:textId="77777777" w:rsidR="00BD0A72" w:rsidRDefault="00A623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5.2.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8C2B9" w14:textId="77777777" w:rsidR="00BD0A72" w:rsidRPr="00125FC8" w:rsidRDefault="00A6233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3283E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BC83C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D8D6C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674A17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236E4" w14:textId="77777777" w:rsidR="00BD0A72" w:rsidRPr="00125FC8" w:rsidRDefault="00A6233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по результатам диалога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таблицы «Части речи», по горизонтали в строках таблицы отражены следующие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параметры: «Значение», «Вопросы», «Какие признаки не изменяются», «какие признаки 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изменя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ются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076D5" w14:textId="77777777" w:rsidR="00BD0A72" w:rsidRDefault="00A6233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BB773" w14:textId="77777777" w:rsidR="00BD0A72" w:rsidRPr="00125FC8" w:rsidRDefault="00A6233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:rsidRPr="0057623A" w14:paraId="27FC0FB0" w14:textId="77777777" w:rsidTr="004B46E6">
        <w:trPr>
          <w:trHeight w:hRule="exact" w:val="11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3BA53" w14:textId="77777777" w:rsidR="00BD0A72" w:rsidRDefault="00A623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FC285" w14:textId="77777777" w:rsidR="00BD0A72" w:rsidRPr="00125FC8" w:rsidRDefault="00A6233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Имена существительные мужского, женского и среднего рода.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61CEB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02A7A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A729F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9CC119A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C4AF7" w14:textId="77777777" w:rsidR="00BD0A72" w:rsidRPr="00125FC8" w:rsidRDefault="00A6233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группировка предложенного набора слов на основании того, какой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частью речи они являются;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4AFAF" w14:textId="77777777" w:rsidR="00BD0A72" w:rsidRDefault="00A6233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4B121" w14:textId="77777777" w:rsidR="00BD0A72" w:rsidRPr="00125FC8" w:rsidRDefault="00A6233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:rsidRPr="0057623A" w14:paraId="09FA4DDF" w14:textId="77777777" w:rsidTr="004B46E6">
        <w:trPr>
          <w:trHeight w:hRule="exact" w:val="1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29E78" w14:textId="77777777" w:rsidR="00BD0A72" w:rsidRDefault="00A623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618AA" w14:textId="77777777" w:rsidR="00BD0A72" w:rsidRDefault="00A62330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Падеж имён существительных. Определение падежа, в котором употреблено имя существительное.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Изменение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имён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существительных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падежам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числам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склонение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D1F00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B3CE8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C7E6D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6AF609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D9A54" w14:textId="77777777" w:rsidR="00BD0A72" w:rsidRPr="00125FC8" w:rsidRDefault="00A6233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нахождение в ряду имён существительных такого слова, которое по какому​-то грамматическому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признаку отличается от остальных слов в ряду;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64116" w14:textId="77777777" w:rsidR="00BD0A72" w:rsidRDefault="00A6233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BC827" w14:textId="77777777" w:rsidR="00BD0A72" w:rsidRPr="00125FC8" w:rsidRDefault="00A6233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:rsidRPr="0057623A" w14:paraId="2873C8AA" w14:textId="77777777" w:rsidTr="004B46E6">
        <w:trPr>
          <w:trHeight w:hRule="exact" w:val="21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A2559" w14:textId="77777777" w:rsidR="00BD0A72" w:rsidRDefault="00A6233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7B028" w14:textId="77777777" w:rsidR="00BD0A72" w:rsidRDefault="00A62330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существительные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1, 2, 3-го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склонения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DCCCA" w14:textId="77777777" w:rsidR="00BD0A72" w:rsidRDefault="00A623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64E8E" w14:textId="77777777" w:rsidR="00BD0A72" w:rsidRDefault="00A623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06A03" w14:textId="77777777" w:rsidR="00BD0A72" w:rsidRDefault="00A623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64FD96C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4C007" w14:textId="77777777" w:rsidR="00BD0A72" w:rsidRPr="00125FC8" w:rsidRDefault="00A62330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грамматическими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признаками глаголов (число, время, род в прошедшем времени), формулирование выводов по результатам наблюдений, соотнесение 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выводов с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информацией в учебнике;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7A470" w14:textId="77777777" w:rsidR="00BD0A72" w:rsidRDefault="00A6233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C12A3" w14:textId="77777777" w:rsidR="00BD0A72" w:rsidRPr="00125FC8" w:rsidRDefault="00A6233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</w:tbl>
    <w:p w14:paraId="7CE5E63D" w14:textId="77777777" w:rsidR="00BD0A72" w:rsidRPr="00125FC8" w:rsidRDefault="00BD0A72">
      <w:pPr>
        <w:autoSpaceDE w:val="0"/>
        <w:autoSpaceDN w:val="0"/>
        <w:spacing w:after="0" w:line="14" w:lineRule="exact"/>
        <w:rPr>
          <w:lang w:val="ru-RU"/>
        </w:rPr>
      </w:pPr>
    </w:p>
    <w:p w14:paraId="1ABEB31D" w14:textId="77777777" w:rsidR="00BD0A72" w:rsidRPr="00125FC8" w:rsidRDefault="00BD0A72">
      <w:pPr>
        <w:rPr>
          <w:lang w:val="ru-RU"/>
        </w:rPr>
        <w:sectPr w:rsidR="00BD0A72" w:rsidRPr="00125FC8" w:rsidSect="004B46E6">
          <w:pgSz w:w="16840" w:h="11900"/>
          <w:pgMar w:top="666" w:right="640" w:bottom="1127" w:left="666" w:header="720" w:footer="720" w:gutter="0"/>
          <w:cols w:space="720" w:equalWidth="0">
            <w:col w:w="10115" w:space="0"/>
          </w:cols>
          <w:docGrid w:linePitch="360"/>
        </w:sectPr>
      </w:pPr>
    </w:p>
    <w:p w14:paraId="20EA2A3E" w14:textId="77777777" w:rsidR="00BD0A72" w:rsidRPr="00125FC8" w:rsidRDefault="00BD0A7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1198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8"/>
        <w:gridCol w:w="851"/>
        <w:gridCol w:w="709"/>
        <w:gridCol w:w="850"/>
        <w:gridCol w:w="2268"/>
        <w:gridCol w:w="1134"/>
        <w:gridCol w:w="1559"/>
      </w:tblGrid>
      <w:tr w:rsidR="00BD0A72" w:rsidRPr="0057623A" w14:paraId="73A6B7F8" w14:textId="77777777" w:rsidTr="00917CEF">
        <w:trPr>
          <w:trHeight w:hRule="exact" w:val="1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343AB" w14:textId="77777777" w:rsidR="00BD0A72" w:rsidRDefault="00A623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7EB56" w14:textId="77777777" w:rsidR="00BD0A72" w:rsidRPr="00125FC8" w:rsidRDefault="00A6233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C1185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8D589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4C7C8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1D1036B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D0FD1" w14:textId="77777777" w:rsidR="00BD0A72" w:rsidRPr="00125FC8" w:rsidRDefault="00A62330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грамматическими признаками имён суще​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ствительных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соотнесение сделанных выводов с 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 ей в учебнике;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486A4" w14:textId="77777777" w:rsidR="00BD0A72" w:rsidRDefault="00A6233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E0084" w14:textId="77777777" w:rsidR="00BD0A72" w:rsidRPr="00125FC8" w:rsidRDefault="00A6233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:rsidRPr="0057623A" w14:paraId="719C1028" w14:textId="77777777" w:rsidTr="00917CEF">
        <w:trPr>
          <w:trHeight w:hRule="exact" w:val="2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C9423" w14:textId="77777777" w:rsidR="00BD0A72" w:rsidRDefault="00A623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BE40C" w14:textId="77777777" w:rsidR="00BD0A72" w:rsidRPr="00125FC8" w:rsidRDefault="00A6233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прилагательное: общее значение, вопросы, употребление в речи.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87852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CEB6F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0CEBB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A478167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BF8FF" w14:textId="77777777" w:rsidR="00BD0A72" w:rsidRPr="00125FC8" w:rsidRDefault="00A6233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соотнесением формы имени прилагательного с формой имени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существительного, формулирование вывода по результатам наблюдения, соотнесение собственных выводов с информацией в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учебнике;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C51C3" w14:textId="77777777" w:rsidR="00BD0A72" w:rsidRDefault="00A6233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97AE3" w14:textId="77777777" w:rsidR="00BD0A72" w:rsidRPr="00125FC8" w:rsidRDefault="00A6233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:rsidRPr="0057623A" w14:paraId="0F2DFA00" w14:textId="77777777" w:rsidTr="00917CEF">
        <w:trPr>
          <w:trHeight w:hRule="exact" w:val="1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4C97E" w14:textId="77777777" w:rsidR="00BD0A72" w:rsidRDefault="00A623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29D19" w14:textId="77777777" w:rsidR="00BD0A72" w:rsidRPr="00125FC8" w:rsidRDefault="00A6233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      </w:r>
            <w:r w:rsidRPr="00125FC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 w:rsidRPr="00125FC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ий</w:t>
            </w:r>
            <w:proofErr w:type="spellEnd"/>
            <w:r w:rsidRPr="00125FC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-</w:t>
            </w:r>
            <w:proofErr w:type="spellStart"/>
            <w:r w:rsidRPr="00125FC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ов</w:t>
            </w:r>
            <w:proofErr w:type="spellEnd"/>
            <w:r w:rsidRPr="00125FC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-ин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19603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4A0F9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0268F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0B3F4F9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9B0B4" w14:textId="77777777" w:rsidR="00BD0A72" w:rsidRPr="00125FC8" w:rsidRDefault="00A6233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соотнесением формы имени прилагательного с формой имени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существительного, формулирование вывода по результатам наблюдения, соотнесение собственных выводов с информацией в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учебнике;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C9E5E" w14:textId="77777777" w:rsidR="00BD0A72" w:rsidRDefault="00A6233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43FBC" w14:textId="77777777" w:rsidR="00BD0A72" w:rsidRPr="00125FC8" w:rsidRDefault="00A6233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:rsidRPr="0057623A" w14:paraId="26D2773D" w14:textId="77777777" w:rsidTr="00917CEF">
        <w:trPr>
          <w:trHeight w:hRule="exact" w:val="11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C7849" w14:textId="77777777" w:rsidR="00BD0A72" w:rsidRDefault="00A623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F81C1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Склонение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имён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прилагательных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19F0F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FC309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A2022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BBFBFD3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EC4B6" w14:textId="77777777" w:rsidR="00BD0A72" w:rsidRPr="00125FC8" w:rsidRDefault="00A6233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Комментированное выполнение задания на нахождение грамматических признаков имён прилагательных;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D69C2" w14:textId="77777777" w:rsidR="00BD0A72" w:rsidRDefault="00A6233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F2A30" w14:textId="77777777" w:rsidR="00BD0A72" w:rsidRPr="00125FC8" w:rsidRDefault="00A6233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:rsidRPr="0057623A" w14:paraId="05B53BB9" w14:textId="77777777" w:rsidTr="00917CEF">
        <w:trPr>
          <w:trHeight w:hRule="exact" w:val="1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5261D" w14:textId="77777777" w:rsidR="00BD0A72" w:rsidRDefault="00A623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42743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Местоимение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31194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6253E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FAA7F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B6C7DFD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A2110" w14:textId="77777777" w:rsidR="00BD0A72" w:rsidRPr="00125FC8" w:rsidRDefault="00A6233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ролью местоимений в тексте;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32798" w14:textId="77777777" w:rsidR="00BD0A72" w:rsidRDefault="00A6233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2E8AF" w14:textId="77777777" w:rsidR="00BD0A72" w:rsidRPr="00125FC8" w:rsidRDefault="00A6233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:rsidRPr="0057623A" w14:paraId="20E355B8" w14:textId="77777777" w:rsidTr="00917CEF">
        <w:trPr>
          <w:trHeight w:hRule="exact" w:val="7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0D9E3" w14:textId="77777777" w:rsidR="00BD0A72" w:rsidRDefault="00A623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39D5A" w14:textId="77777777" w:rsidR="00BD0A72" w:rsidRPr="00125FC8" w:rsidRDefault="00A6233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Личные местоимения, их 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ление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речи. Использование личных местоимений для устранения неоправданных повторов в тексте.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84EE6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7B926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6E0B7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B979443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FA8A0" w14:textId="77777777" w:rsidR="00BD0A72" w:rsidRPr="00125FC8" w:rsidRDefault="00A6233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ролью местоимений в тексте;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4FD9B" w14:textId="77777777" w:rsidR="00BD0A72" w:rsidRDefault="00A6233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20A55" w14:textId="77777777" w:rsidR="00BD0A72" w:rsidRPr="00125FC8" w:rsidRDefault="00A6233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:rsidRPr="0057623A" w14:paraId="4EE1BCC7" w14:textId="77777777" w:rsidTr="00917CEF">
        <w:trPr>
          <w:trHeight w:hRule="exact" w:val="20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C2A9E" w14:textId="77777777" w:rsidR="00BD0A72" w:rsidRDefault="00A623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5.12.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BC0C6" w14:textId="77777777" w:rsidR="00BD0A72" w:rsidRPr="00125FC8" w:rsidRDefault="00A6233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F2972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5D920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76AE0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8DC13CE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08632" w14:textId="77777777" w:rsidR="00BD0A72" w:rsidRPr="00125FC8" w:rsidRDefault="00A62330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грамматическими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признаками глаголов (число, время, род в прошедшем времени), формулирование выводов по результатам наблюдений, соотнесение 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выводов с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информацией в учебнике;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92D7E" w14:textId="77777777" w:rsidR="00BD0A72" w:rsidRDefault="00A6233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30207" w14:textId="77777777" w:rsidR="00BD0A72" w:rsidRPr="00125FC8" w:rsidRDefault="00A6233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:rsidRPr="0057623A" w14:paraId="33A59E1A" w14:textId="77777777" w:rsidTr="00917CEF">
        <w:trPr>
          <w:trHeight w:hRule="exact" w:val="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41042" w14:textId="77777777" w:rsidR="00BD0A72" w:rsidRDefault="00A623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09862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Неопределённая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2AA5D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E858F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67546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4CDCC5B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5954C" w14:textId="77777777" w:rsidR="00BD0A72" w:rsidRPr="00125FC8" w:rsidRDefault="00A6233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правильности соотнесения глаголов и 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ческих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характеристик (из числа изученных);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D8770" w14:textId="77777777" w:rsidR="00BD0A72" w:rsidRDefault="00A6233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18CDC" w14:textId="77777777" w:rsidR="00BD0A72" w:rsidRPr="00125FC8" w:rsidRDefault="00A6233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:rsidRPr="0057623A" w14:paraId="7A43D402" w14:textId="77777777" w:rsidTr="00917CEF">
        <w:trPr>
          <w:trHeight w:hRule="exact" w:val="2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F1E8A" w14:textId="77777777" w:rsidR="00BD0A72" w:rsidRDefault="00A623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37ED5" w14:textId="77777777" w:rsidR="00BD0A72" w:rsidRPr="00125FC8" w:rsidRDefault="00A6233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Настоящее, будущее, прошедшее время глаголов.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57E07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0CBC6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6673C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2934FD4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A2220" w14:textId="77777777" w:rsidR="00BD0A72" w:rsidRPr="00125FC8" w:rsidRDefault="00A6233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грамматическими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признаками глаголов (число, время, род в прошедшем времени), формулирование выводов по результатам наблюдений, соотнесение 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выводов с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информацией в учебнике;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C029D" w14:textId="77777777" w:rsidR="00BD0A72" w:rsidRDefault="00A6233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D1B79" w14:textId="77777777" w:rsidR="00BD0A72" w:rsidRPr="00125FC8" w:rsidRDefault="00A6233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:rsidRPr="0057623A" w14:paraId="4F80090B" w14:textId="77777777" w:rsidTr="00917CEF">
        <w:trPr>
          <w:trHeight w:hRule="exact" w:val="1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955E1" w14:textId="77777777" w:rsidR="00BD0A72" w:rsidRDefault="00A623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043AD" w14:textId="77777777" w:rsidR="00BD0A72" w:rsidRPr="00125FC8" w:rsidRDefault="00A6233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Изменение глаголов по временам, числам. Род глаголов в прошедшем времени.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0FA64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2D786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2F9A2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6CFA068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9867B" w14:textId="77777777" w:rsidR="00BD0A72" w:rsidRPr="00125FC8" w:rsidRDefault="00A6233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правильности соотнесения глаголов и 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ческих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характеристик (из числа изученных);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8E835" w14:textId="77777777" w:rsidR="00BD0A72" w:rsidRDefault="00A6233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13D0D" w14:textId="77777777" w:rsidR="00BD0A72" w:rsidRPr="00125FC8" w:rsidRDefault="00A6233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:rsidRPr="0057623A" w14:paraId="46ECC56B" w14:textId="77777777" w:rsidTr="00917CEF">
        <w:trPr>
          <w:trHeight w:hRule="exact" w:val="1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7C55B" w14:textId="77777777" w:rsidR="00BD0A72" w:rsidRDefault="00A623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B3682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Частица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её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6FC35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65512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A68E2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F067BAC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33997" w14:textId="77777777" w:rsidR="00BD0A72" w:rsidRPr="00125FC8" w:rsidRDefault="00A6233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группировка глаголов на основании изучен​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грамматических признаков;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55A54" w14:textId="77777777" w:rsidR="00BD0A72" w:rsidRDefault="00A6233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727C0" w14:textId="77777777" w:rsidR="00BD0A72" w:rsidRPr="00125FC8" w:rsidRDefault="00A6233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</w:tbl>
    <w:p w14:paraId="045E7D74" w14:textId="77777777" w:rsidR="00BD0A72" w:rsidRPr="00125FC8" w:rsidRDefault="00BD0A72">
      <w:pPr>
        <w:autoSpaceDE w:val="0"/>
        <w:autoSpaceDN w:val="0"/>
        <w:spacing w:after="0" w:line="14" w:lineRule="exact"/>
        <w:rPr>
          <w:lang w:val="ru-RU"/>
        </w:rPr>
      </w:pPr>
    </w:p>
    <w:p w14:paraId="37FF8DFA" w14:textId="77777777" w:rsidR="00BD0A72" w:rsidRPr="00125FC8" w:rsidRDefault="00BD0A72">
      <w:pPr>
        <w:rPr>
          <w:lang w:val="ru-RU"/>
        </w:rPr>
        <w:sectPr w:rsidR="00BD0A72" w:rsidRPr="00125FC8" w:rsidSect="004B46E6">
          <w:pgSz w:w="16840" w:h="11900"/>
          <w:pgMar w:top="666" w:right="640" w:bottom="1127" w:left="666" w:header="720" w:footer="720" w:gutter="0"/>
          <w:cols w:space="720" w:equalWidth="0">
            <w:col w:w="10115" w:space="0"/>
          </w:cols>
          <w:docGrid w:linePitch="360"/>
        </w:sectPr>
      </w:pPr>
    </w:p>
    <w:p w14:paraId="61F68A8F" w14:textId="77777777" w:rsidR="00BD0A72" w:rsidRPr="00125FC8" w:rsidRDefault="00BD0A7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1198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8"/>
        <w:gridCol w:w="851"/>
        <w:gridCol w:w="709"/>
        <w:gridCol w:w="850"/>
        <w:gridCol w:w="2268"/>
        <w:gridCol w:w="1134"/>
        <w:gridCol w:w="1559"/>
      </w:tblGrid>
      <w:tr w:rsidR="00BD0A72" w14:paraId="7D27C918" w14:textId="77777777" w:rsidTr="00917CEF">
        <w:trPr>
          <w:trHeight w:hRule="exact" w:val="34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E6884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C5E40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8B655" w14:textId="77777777" w:rsidR="00BD0A72" w:rsidRDefault="00BD0A72"/>
        </w:tc>
      </w:tr>
      <w:tr w:rsidR="00BD0A72" w14:paraId="0285CBC2" w14:textId="77777777" w:rsidTr="00917CEF">
        <w:trPr>
          <w:trHeight w:hRule="exact" w:val="348"/>
        </w:trPr>
        <w:tc>
          <w:tcPr>
            <w:tcW w:w="11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AA556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  <w:proofErr w:type="spellEnd"/>
          </w:p>
        </w:tc>
      </w:tr>
      <w:tr w:rsidR="00BD0A72" w:rsidRPr="0057623A" w14:paraId="74437ABF" w14:textId="77777777" w:rsidTr="00917CEF">
        <w:trPr>
          <w:trHeight w:hRule="exact" w:val="1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67A29" w14:textId="77777777" w:rsidR="00BD0A72" w:rsidRDefault="00A623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968F0" w14:textId="77777777" w:rsidR="00BD0A72" w:rsidRPr="00125FC8" w:rsidRDefault="00A6233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Предложение. Установление при помощи смысловых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(синтаксических) вопросов связи между словами в предложении.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B9B33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DCF78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CDD33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63EC69E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6741D" w14:textId="77777777" w:rsidR="00BD0A72" w:rsidRPr="00125FC8" w:rsidRDefault="00A6233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Комментированное выполнение задания: выписать из предложения пары слов, от одного из которых к другому можно задать смысловой (синтаксический) вопрос;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158C6" w14:textId="77777777" w:rsidR="00BD0A72" w:rsidRDefault="00A6233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76E69" w14:textId="77777777" w:rsidR="00BD0A72" w:rsidRPr="00125FC8" w:rsidRDefault="00A6233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:rsidRPr="0057623A" w14:paraId="33B5F1C9" w14:textId="77777777" w:rsidTr="00917CEF">
        <w:trPr>
          <w:trHeight w:hRule="exact" w:val="11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8F1F6" w14:textId="77777777" w:rsidR="00BD0A72" w:rsidRDefault="00A6233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75EE1" w14:textId="77777777" w:rsidR="00BD0A72" w:rsidRPr="00125FC8" w:rsidRDefault="00A6233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Главные члены предложения — подлежащее и сказуемое.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FC8E3" w14:textId="77777777" w:rsidR="00BD0A72" w:rsidRDefault="00A623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A7C90" w14:textId="77777777" w:rsidR="00BD0A72" w:rsidRDefault="00A623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980D2" w14:textId="77777777" w:rsidR="00BD0A72" w:rsidRDefault="00A623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D6FD054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810C4" w14:textId="77777777" w:rsidR="00BD0A72" w:rsidRPr="00125FC8" w:rsidRDefault="00A6233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составление алгоритма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нахождения главных членов предложения;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7F868" w14:textId="77777777" w:rsidR="00BD0A72" w:rsidRDefault="00A6233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19960" w14:textId="77777777" w:rsidR="00BD0A72" w:rsidRPr="00125FC8" w:rsidRDefault="00A6233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:rsidRPr="0057623A" w14:paraId="2BA39F13" w14:textId="77777777" w:rsidTr="00917CEF">
        <w:trPr>
          <w:trHeight w:hRule="exact" w:val="2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973E0" w14:textId="77777777" w:rsidR="00BD0A72" w:rsidRDefault="00A623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F39A3" w14:textId="77777777" w:rsidR="00BD0A72" w:rsidRPr="00125FC8" w:rsidRDefault="00A6233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Второстепенные члены предложения (без деления на виды).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2CCD9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9883B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C32BF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A23B821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BB5A9" w14:textId="77777777" w:rsidR="00BD0A72" w:rsidRPr="00125FC8" w:rsidRDefault="00A6233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работа, направленная на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проверку ориентации в изученных понятиях: подлежащее, сказуемое, 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второсте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​пенные члены предложения, умения соотносить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понятие с его краткой характеристикой,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своими словами значение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изученных понятий;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4EEE8" w14:textId="77777777" w:rsidR="00BD0A72" w:rsidRDefault="00A6233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E244D" w14:textId="77777777" w:rsidR="00BD0A72" w:rsidRPr="00125FC8" w:rsidRDefault="00A6233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:rsidRPr="0057623A" w14:paraId="1CF49B00" w14:textId="77777777" w:rsidTr="00917CEF">
        <w:trPr>
          <w:trHeight w:hRule="exact" w:val="2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A748B" w14:textId="77777777" w:rsidR="00BD0A72" w:rsidRDefault="00A623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5CDC3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распространённые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нераспространённые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3A6CE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2F523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34AC8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58B94A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93588" w14:textId="77777777" w:rsidR="00BD0A72" w:rsidRPr="00125FC8" w:rsidRDefault="00A6233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работа, направленная на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проверку ориентации в изученных понятиях: подлежащее, сказуемое, 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второсте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​пенные члены предложения, умения соотносить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понятие с его краткой характеристикой,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своими словами значение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изученных понятий;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78097" w14:textId="77777777" w:rsidR="00BD0A72" w:rsidRDefault="00A6233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D070F" w14:textId="77777777" w:rsidR="00BD0A72" w:rsidRPr="00125FC8" w:rsidRDefault="00A6233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:rsidRPr="0057623A" w14:paraId="2353E53E" w14:textId="77777777" w:rsidTr="00917CEF">
        <w:trPr>
          <w:trHeight w:hRule="exact" w:val="2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B0C97" w14:textId="77777777" w:rsidR="00BD0A72" w:rsidRDefault="00A623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6.5.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EE288" w14:textId="77777777" w:rsidR="00BD0A72" w:rsidRPr="00125FC8" w:rsidRDefault="00A6233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однородными членами предложения с союзами </w:t>
            </w:r>
            <w:r w:rsidRPr="00125FC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и, а, но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без союзов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567FA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2C33B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86702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CE47085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D9261" w14:textId="77777777" w:rsidR="00BD0A72" w:rsidRPr="00125FC8" w:rsidRDefault="00A6233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работа, направленная на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проверку ориентации в изученных понятиях: подлежащее, сказуемое, 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второсте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​пенные члены предложения, умения соотносить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понятие с его краткой характеристикой,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своими словами значение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изученных понятий;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57B04" w14:textId="77777777" w:rsidR="00BD0A72" w:rsidRDefault="00A6233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D11E1" w14:textId="77777777" w:rsidR="00BD0A72" w:rsidRPr="00125FC8" w:rsidRDefault="00A6233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14:paraId="055EDC22" w14:textId="77777777" w:rsidTr="00917CEF">
        <w:trPr>
          <w:trHeight w:hRule="exact" w:val="34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E42C7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4C288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7A703" w14:textId="77777777" w:rsidR="00BD0A72" w:rsidRDefault="00BD0A72"/>
        </w:tc>
      </w:tr>
      <w:tr w:rsidR="00BD0A72" w14:paraId="7AF6774D" w14:textId="77777777" w:rsidTr="00917CEF">
        <w:trPr>
          <w:trHeight w:hRule="exact" w:val="348"/>
        </w:trPr>
        <w:tc>
          <w:tcPr>
            <w:tcW w:w="11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FC71D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пунктуация</w:t>
            </w:r>
            <w:proofErr w:type="spellEnd"/>
          </w:p>
        </w:tc>
      </w:tr>
      <w:tr w:rsidR="00BD0A72" w:rsidRPr="0057623A" w14:paraId="06DC9384" w14:textId="77777777" w:rsidTr="00917CEF">
        <w:trPr>
          <w:trHeight w:hRule="exact" w:val="18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BC805" w14:textId="77777777" w:rsidR="00BD0A72" w:rsidRDefault="00A623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55C2E" w14:textId="77777777" w:rsidR="00BD0A72" w:rsidRPr="00125FC8" w:rsidRDefault="00A6233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правил правописания, изученных в 1 и 2 классах.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E2DED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48F13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1ABA9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BB3517B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9A26B" w14:textId="77777777" w:rsidR="00BD0A72" w:rsidRPr="00125FC8" w:rsidRDefault="00A6233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«Как планировать свои действия по 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нию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орфографической задачи?», по результатам диалога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актуализация последовательности действий по проверке изученных орфограмм;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8A855" w14:textId="77777777" w:rsidR="00BD0A72" w:rsidRDefault="00A6233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E86F7" w14:textId="77777777" w:rsidR="00BD0A72" w:rsidRPr="00125FC8" w:rsidRDefault="00A6233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:rsidRPr="0057623A" w14:paraId="7D86FA5E" w14:textId="77777777" w:rsidTr="00917CEF">
        <w:trPr>
          <w:trHeight w:hRule="exact" w:val="19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3E400" w14:textId="77777777" w:rsidR="00BD0A72" w:rsidRDefault="00A623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EC4EB" w14:textId="77777777" w:rsidR="00BD0A72" w:rsidRPr="00125FC8" w:rsidRDefault="00A6233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орфографической зоркости: осознание места возможного возникновения орфографической ошибки,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различных способов решения орфографической задачи в зависимости от места орфограммы в слове. 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53AF3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32C02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C1741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A34D9E0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7483B" w14:textId="77777777" w:rsidR="00BD0A72" w:rsidRPr="00125FC8" w:rsidRDefault="00A6233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группировка слов по месту орфограммы;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AE1D1" w14:textId="77777777" w:rsidR="00BD0A72" w:rsidRDefault="00A6233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5D55D" w14:textId="77777777" w:rsidR="00BD0A72" w:rsidRPr="00125FC8" w:rsidRDefault="00A6233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</w:tbl>
    <w:p w14:paraId="3E3FE116" w14:textId="77777777" w:rsidR="00BD0A72" w:rsidRPr="00125FC8" w:rsidRDefault="00BD0A72">
      <w:pPr>
        <w:autoSpaceDE w:val="0"/>
        <w:autoSpaceDN w:val="0"/>
        <w:spacing w:after="0" w:line="14" w:lineRule="exact"/>
        <w:rPr>
          <w:lang w:val="ru-RU"/>
        </w:rPr>
      </w:pPr>
    </w:p>
    <w:p w14:paraId="33AAD9FE" w14:textId="77777777" w:rsidR="00BD0A72" w:rsidRPr="00125FC8" w:rsidRDefault="00BD0A72">
      <w:pPr>
        <w:rPr>
          <w:lang w:val="ru-RU"/>
        </w:rPr>
        <w:sectPr w:rsidR="00BD0A72" w:rsidRPr="00125FC8" w:rsidSect="004B46E6">
          <w:pgSz w:w="16840" w:h="11900"/>
          <w:pgMar w:top="666" w:right="640" w:bottom="1127" w:left="666" w:header="720" w:footer="720" w:gutter="0"/>
          <w:cols w:space="720" w:equalWidth="0">
            <w:col w:w="10115" w:space="0"/>
          </w:cols>
          <w:docGrid w:linePitch="360"/>
        </w:sectPr>
      </w:pPr>
    </w:p>
    <w:p w14:paraId="3C79A650" w14:textId="77777777" w:rsidR="00BD0A72" w:rsidRPr="00125FC8" w:rsidRDefault="00BD0A7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1198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8"/>
        <w:gridCol w:w="851"/>
        <w:gridCol w:w="709"/>
        <w:gridCol w:w="850"/>
        <w:gridCol w:w="2268"/>
        <w:gridCol w:w="1134"/>
        <w:gridCol w:w="1559"/>
      </w:tblGrid>
      <w:tr w:rsidR="00BD0A72" w:rsidRPr="0057623A" w14:paraId="3FCF1FB3" w14:textId="77777777" w:rsidTr="00917CEF">
        <w:trPr>
          <w:trHeight w:hRule="exact" w:val="1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E1804" w14:textId="77777777" w:rsidR="00BD0A72" w:rsidRDefault="00A623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C19D5" w14:textId="77777777" w:rsidR="00BD0A72" w:rsidRDefault="00A62330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орфографического словаря для определения (уточнения) написания 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проверке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7EC0D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7893D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8ACD1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13ACEF4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2383E" w14:textId="77777777" w:rsidR="00BD0A72" w:rsidRPr="00125FC8" w:rsidRDefault="00A6233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Оценивание собственного результата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фической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задачи,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корректировка с помощью учителя своих действий для преодоления ошибок при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списывании текстов и записи под диктовку;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44E95" w14:textId="77777777" w:rsidR="00BD0A72" w:rsidRDefault="00A6233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77C7A" w14:textId="77777777" w:rsidR="00BD0A72" w:rsidRPr="00125FC8" w:rsidRDefault="00A6233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:rsidRPr="0057623A" w14:paraId="1E8B0D88" w14:textId="77777777" w:rsidTr="005A5BD1">
        <w:trPr>
          <w:trHeight w:hRule="exact" w:val="3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FE588" w14:textId="77777777" w:rsidR="00BD0A72" w:rsidRDefault="00A623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53B2A" w14:textId="77777777" w:rsidR="00BD0A72" w:rsidRPr="00125FC8" w:rsidRDefault="00A6233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применение:- разделительный твёрдый знак;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непроизносимые согласные в корне слова;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мягкий знак после шипящих на конце имён существительных;- безударные гласные в падежных окончаниях имён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 (на уровне наблюдения);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раздельное написание предлогов с личными местоимениями;- непроверяемые гласные и согласные (перечень слов в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орфографическом словаре учебника);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частицы не с глаголами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BB344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91F07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83BF7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7814634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EF9B5" w14:textId="77777777" w:rsidR="00BD0A72" w:rsidRPr="00125FC8" w:rsidRDefault="00A6233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«Как планировать свои действия по 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нию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орфографической задачи?», по результатам диалога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актуализация последовательности действий по проверке изученных орфограмм;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E4CCE" w14:textId="77777777" w:rsidR="00BD0A72" w:rsidRDefault="00A6233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52937" w14:textId="77777777" w:rsidR="00BD0A72" w:rsidRPr="00125FC8" w:rsidRDefault="00A6233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14:paraId="74E0CF6D" w14:textId="77777777" w:rsidTr="00917CEF">
        <w:trPr>
          <w:trHeight w:hRule="exact" w:val="34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2D91F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05560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818EC" w14:textId="77777777" w:rsidR="00BD0A72" w:rsidRDefault="00BD0A72"/>
        </w:tc>
      </w:tr>
      <w:tr w:rsidR="00BD0A72" w14:paraId="7CFDBB45" w14:textId="77777777" w:rsidTr="00917CEF">
        <w:trPr>
          <w:trHeight w:hRule="exact" w:val="432"/>
        </w:trPr>
        <w:tc>
          <w:tcPr>
            <w:tcW w:w="11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2838D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BD0A72" w:rsidRPr="0057623A" w14:paraId="70562EEB" w14:textId="77777777" w:rsidTr="005A5BD1">
        <w:trPr>
          <w:trHeight w:hRule="exact" w:val="1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63A6E" w14:textId="77777777" w:rsidR="00BD0A72" w:rsidRDefault="00A623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C6B3F" w14:textId="77777777" w:rsidR="00BD0A72" w:rsidRPr="00125FC8" w:rsidRDefault="00A6233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Нормы речевого этикета: устное и письменное приглашение, просьба, извинение, благодарность, отказ и др.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B2F33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E6CCE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0D3EF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72F3B09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89F7C" w14:textId="77777777" w:rsidR="00BD0A72" w:rsidRDefault="00A62330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различаются тема текста и основная мысль текста?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основную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мысль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?»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B425F" w14:textId="77777777" w:rsidR="00BD0A72" w:rsidRDefault="00A6233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E06C3" w14:textId="77777777" w:rsidR="00BD0A72" w:rsidRPr="00125FC8" w:rsidRDefault="00A6233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:rsidRPr="0057623A" w14:paraId="668C7B8B" w14:textId="77777777" w:rsidTr="005A5BD1">
        <w:trPr>
          <w:trHeight w:hRule="exact" w:val="1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2E389" w14:textId="77777777" w:rsidR="00BD0A72" w:rsidRDefault="00A623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FC37B" w14:textId="77777777" w:rsidR="00BD0A72" w:rsidRPr="00125FC8" w:rsidRDefault="00A6233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B0ED0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42632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9FD77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F9DAC01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C59D0" w14:textId="77777777" w:rsidR="00BD0A72" w:rsidRPr="00125FC8" w:rsidRDefault="00A6233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 на определение темы и основной мысли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предложенных текстов;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E43EC" w14:textId="77777777" w:rsidR="00BD0A72" w:rsidRDefault="00A6233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099E3" w14:textId="77777777" w:rsidR="00BD0A72" w:rsidRPr="00125FC8" w:rsidRDefault="00A6233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:rsidRPr="0057623A" w14:paraId="443B5EF7" w14:textId="77777777" w:rsidTr="00917CEF">
        <w:trPr>
          <w:trHeight w:hRule="exact"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C7AC8" w14:textId="77777777" w:rsidR="00BD0A72" w:rsidRDefault="00A623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4C228" w14:textId="77777777" w:rsidR="005A5BD1" w:rsidRDefault="00A6233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речевого этикета в условиях общения с людьми, плохо владеющими русским </w:t>
            </w:r>
          </w:p>
          <w:p w14:paraId="7AAF2B16" w14:textId="442F1210" w:rsidR="00BD0A72" w:rsidRPr="00125FC8" w:rsidRDefault="00A6233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языком.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4E26E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F5E1F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A7BAB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C370FA3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FA2C1" w14:textId="77777777" w:rsidR="00BD0A72" w:rsidRPr="00125FC8" w:rsidRDefault="00A62330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составление плана предложенного текста;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384FA" w14:textId="77777777" w:rsidR="00BD0A72" w:rsidRDefault="00A6233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153DE" w14:textId="77777777" w:rsidR="00BD0A72" w:rsidRPr="00125FC8" w:rsidRDefault="00A6233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:rsidRPr="0057623A" w14:paraId="5B74DE8F" w14:textId="77777777" w:rsidTr="005A5BD1">
        <w:trPr>
          <w:trHeight w:hRule="exact" w:val="2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6F230" w14:textId="77777777" w:rsidR="00BD0A72" w:rsidRDefault="00A623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8.4.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5E7B6" w14:textId="77777777" w:rsidR="00BD0A72" w:rsidRPr="00125FC8" w:rsidRDefault="00A62330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Формулировка и аргументирование собственного мнения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при проведении парной и групповой работы.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72DDF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7AE69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AC949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3F8D8DF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4DDAC" w14:textId="77777777" w:rsidR="00BD0A72" w:rsidRPr="00125FC8" w:rsidRDefault="00A6233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анализ и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корректировка текстов с нарушенным порядком предложений;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8D04C" w14:textId="77777777" w:rsidR="00BD0A72" w:rsidRDefault="00A62330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BD205" w14:textId="77777777" w:rsidR="00BD0A72" w:rsidRPr="00125FC8" w:rsidRDefault="00A6233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:rsidRPr="0057623A" w14:paraId="2DC97E54" w14:textId="77777777" w:rsidTr="005A5BD1">
        <w:trPr>
          <w:trHeight w:hRule="exact" w:val="1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AFE80" w14:textId="77777777" w:rsidR="00BD0A72" w:rsidRDefault="00A623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23337" w14:textId="77777777" w:rsidR="00BD0A72" w:rsidRPr="00125FC8" w:rsidRDefault="00A6233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3A019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18DC4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851E7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7FAB927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DC36B" w14:textId="77777777" w:rsidR="00BD0A72" w:rsidRPr="00125FC8" w:rsidRDefault="00A6233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 на определение темы и основной мысли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предложенных текстов;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EA6D5" w14:textId="77777777" w:rsidR="00BD0A72" w:rsidRDefault="00A6233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2ED62" w14:textId="77777777" w:rsidR="00BD0A72" w:rsidRPr="00125FC8" w:rsidRDefault="00A6233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:rsidRPr="0057623A" w14:paraId="6B1C1988" w14:textId="77777777" w:rsidTr="005A5BD1">
        <w:trPr>
          <w:trHeight w:hRule="exact" w:val="1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0190F" w14:textId="77777777" w:rsidR="00BD0A72" w:rsidRDefault="00A623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E254B" w14:textId="77777777" w:rsidR="00BD0A72" w:rsidRPr="00125FC8" w:rsidRDefault="00A6233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      </w:r>
            <w:r w:rsidRPr="00125FC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и, а, но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9AE13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7E43F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C1A75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8AFBE9E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06B25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Совместное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B49AD" w14:textId="77777777" w:rsidR="00BD0A72" w:rsidRDefault="00A6233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64684" w14:textId="77777777" w:rsidR="00BD0A72" w:rsidRPr="00125FC8" w:rsidRDefault="00A6233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:rsidRPr="0057623A" w14:paraId="546247EF" w14:textId="77777777" w:rsidTr="005A5BD1">
        <w:trPr>
          <w:trHeight w:hRule="exact" w:val="1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C5F9B" w14:textId="77777777" w:rsidR="00BD0A72" w:rsidRDefault="00A623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C980B" w14:textId="77777777" w:rsidR="00BD0A72" w:rsidRPr="00125FC8" w:rsidRDefault="00A6233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Ключевые слова в тексте.</w:t>
            </w:r>
          </w:p>
          <w:p w14:paraId="0F21DCEE" w14:textId="77777777" w:rsidR="00BD0A72" w:rsidRPr="00125FC8" w:rsidRDefault="00A62330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типов текстов (повествование, описание,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рассуждение) и создание собственных текстов заданного типа.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53E66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7A1C7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61726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292EE10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3ACCF" w14:textId="77777777" w:rsidR="00BD0A72" w:rsidRPr="00125FC8" w:rsidRDefault="00A6233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соотнесение текста и нескольких 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вариан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тов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плана этого текста, обоснование выбора наиболее удачно​го плана;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9689A" w14:textId="77777777" w:rsidR="00BD0A72" w:rsidRDefault="00A6233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EA8E5" w14:textId="77777777" w:rsidR="00BD0A72" w:rsidRPr="00125FC8" w:rsidRDefault="00A6233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</w:tbl>
    <w:p w14:paraId="596E877F" w14:textId="77777777" w:rsidR="00BD0A72" w:rsidRPr="00125FC8" w:rsidRDefault="00BD0A72">
      <w:pPr>
        <w:autoSpaceDE w:val="0"/>
        <w:autoSpaceDN w:val="0"/>
        <w:spacing w:after="0" w:line="14" w:lineRule="exact"/>
        <w:rPr>
          <w:lang w:val="ru-RU"/>
        </w:rPr>
      </w:pPr>
    </w:p>
    <w:p w14:paraId="0050EDA8" w14:textId="77777777" w:rsidR="00BD0A72" w:rsidRPr="00125FC8" w:rsidRDefault="00BD0A72">
      <w:pPr>
        <w:rPr>
          <w:lang w:val="ru-RU"/>
        </w:rPr>
        <w:sectPr w:rsidR="00BD0A72" w:rsidRPr="00125FC8" w:rsidSect="004B46E6">
          <w:pgSz w:w="16840" w:h="11900"/>
          <w:pgMar w:top="666" w:right="640" w:bottom="1127" w:left="666" w:header="720" w:footer="720" w:gutter="0"/>
          <w:cols w:space="720" w:equalWidth="0">
            <w:col w:w="10115" w:space="0"/>
          </w:cols>
          <w:docGrid w:linePitch="360"/>
        </w:sectPr>
      </w:pPr>
    </w:p>
    <w:p w14:paraId="3BB9E354" w14:textId="77777777" w:rsidR="00BD0A72" w:rsidRPr="00125FC8" w:rsidRDefault="00BD0A7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1198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8"/>
        <w:gridCol w:w="851"/>
        <w:gridCol w:w="709"/>
        <w:gridCol w:w="850"/>
        <w:gridCol w:w="2268"/>
        <w:gridCol w:w="1134"/>
        <w:gridCol w:w="1559"/>
      </w:tblGrid>
      <w:tr w:rsidR="00BD0A72" w:rsidRPr="0057623A" w14:paraId="693E7685" w14:textId="77777777" w:rsidTr="005A5BD1">
        <w:trPr>
          <w:trHeight w:hRule="exact"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2E82E" w14:textId="77777777" w:rsidR="00BD0A72" w:rsidRDefault="00A623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20CB2" w14:textId="77777777" w:rsidR="00BD0A72" w:rsidRPr="00125FC8" w:rsidRDefault="00A6233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жанром письма, поздравительной открытки, объявления.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DD64A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2B59D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E34FC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CE35F11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2FFDE" w14:textId="77777777" w:rsidR="00BD0A72" w:rsidRPr="00125FC8" w:rsidRDefault="00A6233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Самооценка собственной речевой культуры во время обще​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EC8AF" w14:textId="77777777" w:rsidR="00BD0A72" w:rsidRDefault="00A6233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59DAA" w14:textId="77777777" w:rsidR="00BD0A72" w:rsidRPr="00125FC8" w:rsidRDefault="00A6233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:rsidRPr="0057623A" w14:paraId="6AEA805D" w14:textId="77777777" w:rsidTr="005A5BD1">
        <w:trPr>
          <w:trHeight w:hRule="exact"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5BE82" w14:textId="77777777" w:rsidR="00BD0A72" w:rsidRDefault="00A623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A542D" w14:textId="77777777" w:rsidR="00BD0A72" w:rsidRPr="00125FC8" w:rsidRDefault="00A6233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Изложение текста по коллективно или самостоятельно составленному плану.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BF8C0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28C48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C7847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FAF18A0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0B459" w14:textId="77777777" w:rsidR="00BD0A72" w:rsidRPr="00125FC8" w:rsidRDefault="00A6233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Творческие задания: создавать устные и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письменные тексты разных типов (описание, рассуждение, повествование);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3AED8" w14:textId="77777777" w:rsidR="00BD0A72" w:rsidRDefault="00A6233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77FB2" w14:textId="77777777" w:rsidR="00BD0A72" w:rsidRPr="00125FC8" w:rsidRDefault="00A6233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:rsidRPr="0057623A" w14:paraId="21058C28" w14:textId="77777777" w:rsidTr="005A5BD1">
        <w:trPr>
          <w:trHeight w:hRule="exact" w:val="1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B7289" w14:textId="77777777" w:rsidR="00BD0A72" w:rsidRDefault="00A623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5CA44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Изучающее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ознакомительное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D33AB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42454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27212" w14:textId="77777777" w:rsidR="00BD0A72" w:rsidRDefault="00A623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59F0849" w14:textId="77777777" w:rsidR="00BD0A72" w:rsidRDefault="00BD0A72"/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DBA01" w14:textId="77777777" w:rsidR="00BD0A72" w:rsidRPr="00125FC8" w:rsidRDefault="00A6233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Ролевая игра «Наблюдатели», цель игры —оценка 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правиль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ности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выбора языковых и неязыковых средств устного общения на уроке и на переменах, в конце учебного дня подведение итогов игры;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577E6" w14:textId="77777777" w:rsidR="00BD0A72" w:rsidRDefault="00A6233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5B3F5" w14:textId="77777777" w:rsidR="00BD0A72" w:rsidRPr="00125FC8" w:rsidRDefault="00A6233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BD0A72" w14:paraId="72FCD059" w14:textId="77777777" w:rsidTr="005A5BD1">
        <w:trPr>
          <w:trHeight w:hRule="exact" w:val="34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E9F50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2B686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11344" w14:textId="77777777" w:rsidR="00BD0A72" w:rsidRDefault="00BD0A72"/>
        </w:tc>
      </w:tr>
      <w:tr w:rsidR="00BD0A72" w14:paraId="3AD627C1" w14:textId="77777777" w:rsidTr="005A5BD1">
        <w:trPr>
          <w:trHeight w:hRule="exact" w:val="34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1CC75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D9485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7A15D" w14:textId="77777777" w:rsidR="00BD0A72" w:rsidRDefault="00BD0A72"/>
        </w:tc>
      </w:tr>
      <w:tr w:rsidR="00BD0A72" w14:paraId="1FDCAE3D" w14:textId="77777777" w:rsidTr="005A5BD1">
        <w:trPr>
          <w:trHeight w:hRule="exact" w:val="704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FEF14" w14:textId="77777777" w:rsidR="00BD0A72" w:rsidRPr="00125FC8" w:rsidRDefault="00A6233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3B58C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8892F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3BB4C" w14:textId="77777777" w:rsidR="00BD0A72" w:rsidRDefault="00A623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148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529AD" w14:textId="77777777" w:rsidR="00BD0A72" w:rsidRDefault="00BD0A72"/>
        </w:tc>
      </w:tr>
    </w:tbl>
    <w:p w14:paraId="70150C36" w14:textId="77777777" w:rsidR="00BD0A72" w:rsidRDefault="00BD0A72">
      <w:pPr>
        <w:autoSpaceDE w:val="0"/>
        <w:autoSpaceDN w:val="0"/>
        <w:spacing w:after="0" w:line="14" w:lineRule="exact"/>
      </w:pPr>
    </w:p>
    <w:p w14:paraId="72825A57" w14:textId="77777777" w:rsidR="00BD0A72" w:rsidRDefault="00BD0A72">
      <w:pPr>
        <w:sectPr w:rsidR="00BD0A72" w:rsidSect="004B46E6">
          <w:pgSz w:w="16840" w:h="11900"/>
          <w:pgMar w:top="666" w:right="640" w:bottom="1127" w:left="666" w:header="720" w:footer="720" w:gutter="0"/>
          <w:cols w:space="720" w:equalWidth="0">
            <w:col w:w="10115" w:space="0"/>
          </w:cols>
          <w:docGrid w:linePitch="360"/>
        </w:sectPr>
      </w:pPr>
    </w:p>
    <w:p w14:paraId="0DD0BD03" w14:textId="77777777" w:rsidR="00BD0A72" w:rsidRDefault="00BD0A72">
      <w:pPr>
        <w:autoSpaceDE w:val="0"/>
        <w:autoSpaceDN w:val="0"/>
        <w:spacing w:after="76" w:line="220" w:lineRule="exact"/>
      </w:pPr>
    </w:p>
    <w:p w14:paraId="1BEFC3E1" w14:textId="26522CCB" w:rsidR="00BD0A72" w:rsidRDefault="00A62330" w:rsidP="00813FCE">
      <w:pPr>
        <w:autoSpaceDE w:val="0"/>
        <w:autoSpaceDN w:val="0"/>
        <w:spacing w:after="292" w:line="230" w:lineRule="auto"/>
        <w:jc w:val="center"/>
      </w:pPr>
      <w:r>
        <w:rPr>
          <w:rFonts w:ascii="Times New Roman" w:eastAsia="Times New Roman" w:hAnsi="Times New Roman"/>
          <w:b/>
          <w:color w:val="000000"/>
        </w:rPr>
        <w:t>ПОУРОЧНОЕ ПЛАНИРОВАНИЕ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26"/>
        <w:gridCol w:w="3684"/>
        <w:gridCol w:w="666"/>
        <w:gridCol w:w="1474"/>
        <w:gridCol w:w="1520"/>
        <w:gridCol w:w="1126"/>
        <w:gridCol w:w="1662"/>
      </w:tblGrid>
      <w:tr w:rsidR="00BD0A72" w14:paraId="20940550" w14:textId="77777777">
        <w:trPr>
          <w:trHeight w:hRule="exact" w:val="448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A5385" w14:textId="77777777" w:rsidR="00BD0A72" w:rsidRDefault="00A62330">
            <w:pPr>
              <w:autoSpaceDE w:val="0"/>
              <w:autoSpaceDN w:val="0"/>
              <w:spacing w:before="90" w:after="0" w:line="262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</w:rPr>
              <w:t>п/п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30BC7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урока</w:t>
            </w:r>
            <w:proofErr w:type="spellEnd"/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7B1CE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CDD84" w14:textId="77777777" w:rsidR="00BD0A72" w:rsidRDefault="00A62330">
            <w:pPr>
              <w:autoSpaceDE w:val="0"/>
              <w:autoSpaceDN w:val="0"/>
              <w:spacing w:before="90" w:after="0" w:line="262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изучения</w:t>
            </w:r>
            <w:proofErr w:type="spellEnd"/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AD4D7" w14:textId="77777777" w:rsidR="00BD0A72" w:rsidRDefault="00A62330">
            <w:pPr>
              <w:autoSpaceDE w:val="0"/>
              <w:autoSpaceDN w:val="0"/>
              <w:spacing w:before="90" w:after="0" w:line="262" w:lineRule="auto"/>
              <w:ind w:left="66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контроля</w:t>
            </w:r>
            <w:proofErr w:type="spellEnd"/>
          </w:p>
        </w:tc>
      </w:tr>
      <w:tr w:rsidR="00BD0A72" w14:paraId="2C437A81" w14:textId="77777777">
        <w:trPr>
          <w:trHeight w:hRule="exact" w:val="756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934B" w14:textId="77777777" w:rsidR="00BD0A72" w:rsidRDefault="00BD0A72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9E28" w14:textId="77777777" w:rsidR="00BD0A72" w:rsidRDefault="00BD0A72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F2C50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3D359" w14:textId="77777777" w:rsidR="00BD0A72" w:rsidRDefault="00A62330">
            <w:pPr>
              <w:autoSpaceDE w:val="0"/>
              <w:autoSpaceDN w:val="0"/>
              <w:spacing w:before="92" w:after="0" w:line="262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FF8D0" w14:textId="77777777" w:rsidR="00BD0A72" w:rsidRDefault="00A62330">
            <w:pPr>
              <w:autoSpaceDE w:val="0"/>
              <w:autoSpaceDN w:val="0"/>
              <w:spacing w:before="92" w:after="0" w:line="262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2A97" w14:textId="77777777" w:rsidR="00BD0A72" w:rsidRDefault="00BD0A72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B354" w14:textId="77777777" w:rsidR="00BD0A72" w:rsidRDefault="00BD0A72"/>
        </w:tc>
      </w:tr>
      <w:tr w:rsidR="00BD0A72" w14:paraId="34113009" w14:textId="77777777">
        <w:trPr>
          <w:trHeight w:hRule="exact" w:val="44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F6A4D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DD1BB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Наша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речи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3D0E5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1B27E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94251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226A0" w14:textId="4D82EF7E" w:rsidR="00BD0A72" w:rsidRPr="005440B4" w:rsidRDefault="005440B4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06BB7" w14:textId="77777777" w:rsidR="00BD0A72" w:rsidRDefault="00A62330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2E57A174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C99F8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B8A9F" w14:textId="77777777" w:rsidR="00BD0A72" w:rsidRPr="00125FC8" w:rsidRDefault="00A62330">
            <w:pPr>
              <w:autoSpaceDE w:val="0"/>
              <w:autoSpaceDN w:val="0"/>
              <w:spacing w:before="90" w:after="0" w:line="271" w:lineRule="auto"/>
              <w:ind w:left="66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Язык, его назначение и его выбор в соответствии с целями и условиями общения.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1D333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0127C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1F969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A0D3C" w14:textId="65924295" w:rsidR="00BD0A72" w:rsidRPr="005440B4" w:rsidRDefault="005440B4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A7357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35ED8D98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9B89A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BE781" w14:textId="77777777" w:rsidR="00BD0A72" w:rsidRPr="00125FC8" w:rsidRDefault="00A62330">
            <w:pPr>
              <w:autoSpaceDE w:val="0"/>
              <w:autoSpaceDN w:val="0"/>
              <w:spacing w:before="90" w:after="0" w:line="271" w:lineRule="auto"/>
              <w:ind w:left="6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Текст. Признаки текста: смысловая связь предложений в тесте,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законченность, тема, основная мысль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D0793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83F5C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385A9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BA20D" w14:textId="79AFF41B" w:rsidR="00BD0A72" w:rsidRPr="005440B4" w:rsidRDefault="005440B4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497BB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733ED26E" w14:textId="77777777">
        <w:trPr>
          <w:trHeight w:hRule="exact" w:val="13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DBD95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EF444" w14:textId="77777777" w:rsidR="00BD0A72" w:rsidRPr="00125FC8" w:rsidRDefault="00A62330">
            <w:pPr>
              <w:autoSpaceDE w:val="0"/>
              <w:autoSpaceDN w:val="0"/>
              <w:spacing w:before="88" w:after="0"/>
              <w:ind w:left="66" w:right="28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Построение текста: вступление, основная часть, заключение. Типы текстов: повествование, описание, рассуждение.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DA75A" w14:textId="109895C6" w:rsidR="00BD0A72" w:rsidRPr="00880BCE" w:rsidRDefault="00006354">
            <w:pPr>
              <w:autoSpaceDE w:val="0"/>
              <w:autoSpaceDN w:val="0"/>
              <w:spacing w:before="88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9E894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C8181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128EE" w14:textId="2AA96422" w:rsidR="00BD0A72" w:rsidRPr="005440B4" w:rsidRDefault="005440B4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BD7B2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259718D7" w14:textId="77777777">
        <w:trPr>
          <w:trHeight w:hRule="exact" w:val="13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BAF16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8B2D6" w14:textId="77777777" w:rsidR="00BD0A72" w:rsidRPr="00125FC8" w:rsidRDefault="00A62330">
            <w:pPr>
              <w:autoSpaceDE w:val="0"/>
              <w:autoSpaceDN w:val="0"/>
              <w:spacing w:before="88" w:after="0"/>
              <w:ind w:left="66" w:right="43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Р/р.  Составление текста-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повествования по репродукции картины К. Е. Маковского «Дети, бегущие от грозы».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19F66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CD5DC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52F8A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D9A12" w14:textId="1CB198C5" w:rsidR="00BD0A72" w:rsidRPr="005440B4" w:rsidRDefault="005440B4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C95AE" w14:textId="77777777" w:rsidR="00BD0A72" w:rsidRDefault="00A62330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2FABD57D" w14:textId="77777777">
        <w:trPr>
          <w:trHeight w:hRule="exact" w:val="13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0C7C6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CBE57" w14:textId="64936F53" w:rsidR="00BD0A72" w:rsidRPr="00FC65E6" w:rsidRDefault="00A62330">
            <w:pPr>
              <w:autoSpaceDE w:val="0"/>
              <w:autoSpaceDN w:val="0"/>
              <w:spacing w:before="90" w:after="0"/>
              <w:ind w:left="66" w:right="43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Предложение.</w:t>
            </w:r>
            <w:r w:rsidR="00FC65E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Повторение и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уточнение представлений 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предложении и диалоге. </w:t>
            </w:r>
            <w:r w:rsidRPr="00FC65E6">
              <w:rPr>
                <w:rFonts w:ascii="Times New Roman" w:eastAsia="Times New Roman" w:hAnsi="Times New Roman"/>
                <w:color w:val="000000"/>
                <w:lang w:val="ru-RU"/>
              </w:rPr>
              <w:t>Знаки препинания в конце предложений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EC70E" w14:textId="3DC5BEC5" w:rsidR="00BD0A72" w:rsidRPr="00880BCE" w:rsidRDefault="00880BCE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72772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12592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9982F" w14:textId="77777777" w:rsidR="00BD0A72" w:rsidRDefault="005440B4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  <w:p w14:paraId="776B0DC1" w14:textId="18A4F93D" w:rsidR="005440B4" w:rsidRPr="005440B4" w:rsidRDefault="005440B4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B9C66" w14:textId="77777777" w:rsidR="00BD0A72" w:rsidRDefault="00A62330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53145C7B" w14:textId="77777777">
        <w:trPr>
          <w:trHeight w:hRule="exact" w:val="167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9ED7B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8760D" w14:textId="77777777" w:rsidR="00BD0A72" w:rsidRPr="00125FC8" w:rsidRDefault="00A62330">
            <w:pPr>
              <w:autoSpaceDE w:val="0"/>
              <w:autoSpaceDN w:val="0"/>
              <w:spacing w:before="90" w:after="0" w:line="271" w:lineRule="auto"/>
              <w:ind w:left="66" w:right="28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Виды предложений по цели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высказывания: повествовательные, вопросительные, побудительные.</w:t>
            </w:r>
          </w:p>
          <w:p w14:paraId="6325BFFD" w14:textId="77777777" w:rsidR="00BD0A72" w:rsidRPr="00125FC8" w:rsidRDefault="00A62330">
            <w:pPr>
              <w:autoSpaceDE w:val="0"/>
              <w:autoSpaceDN w:val="0"/>
              <w:spacing w:before="64" w:after="0" w:line="262" w:lineRule="auto"/>
              <w:ind w:left="66" w:right="100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Знаки препинания в конце предложений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342FF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E14AB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BAA68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519CB" w14:textId="7786D22D" w:rsidR="00BD0A72" w:rsidRPr="005440B4" w:rsidRDefault="005440B4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B5B8F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34E0E1F8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CCB3A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D432B" w14:textId="77777777" w:rsidR="00BD0A72" w:rsidRDefault="00A62330">
            <w:pPr>
              <w:autoSpaceDE w:val="0"/>
              <w:autoSpaceDN w:val="0"/>
              <w:spacing w:before="90" w:after="0" w:line="262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Повествовательные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вопросительные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побудительные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68CF4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A5FA8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482E6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EADB5" w14:textId="752DA5CB" w:rsidR="00BD0A72" w:rsidRPr="005440B4" w:rsidRDefault="005440B4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AF834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5CFC5FA0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9C355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75E5B" w14:textId="77777777" w:rsidR="00BD0A72" w:rsidRDefault="00A62330">
            <w:pPr>
              <w:autoSpaceDE w:val="0"/>
              <w:autoSpaceDN w:val="0"/>
              <w:spacing w:before="88" w:after="0" w:line="271" w:lineRule="auto"/>
              <w:ind w:left="66" w:right="288" w:firstLine="56"/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Виды предложений по цели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высказывания.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Восклицательные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невосклицательные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BB807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FBEC2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5E6A1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D7345" w14:textId="6E2FFD34" w:rsidR="00BD0A72" w:rsidRPr="005440B4" w:rsidRDefault="005440B4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C1488" w14:textId="77777777" w:rsidR="00BD0A72" w:rsidRDefault="00A62330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28F8245D" w14:textId="77777777">
        <w:trPr>
          <w:trHeight w:hRule="exact" w:val="44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D5C22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46A7B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обращением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5BA43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7846B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FBBD1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4E437" w14:textId="42F97496" w:rsidR="00BD0A72" w:rsidRPr="005440B4" w:rsidRDefault="005440B4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40106" w14:textId="77777777" w:rsidR="00BD0A72" w:rsidRDefault="00A62330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0FDE34E9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7CDD0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F9016" w14:textId="77777777" w:rsidR="00BD0A72" w:rsidRPr="00125FC8" w:rsidRDefault="00A62330">
            <w:pPr>
              <w:autoSpaceDE w:val="0"/>
              <w:autoSpaceDN w:val="0"/>
              <w:spacing w:before="90" w:after="0" w:line="271" w:lineRule="auto"/>
              <w:ind w:left="66" w:right="28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Р/р. Составление предложений по рисунку в соответствии с заданной коммуникативной задачей.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76891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374F2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A1B77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C7CDE" w14:textId="5950100B" w:rsidR="00BD0A72" w:rsidRPr="005440B4" w:rsidRDefault="005440B4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F4C48" w14:textId="77777777" w:rsidR="00BD0A72" w:rsidRDefault="00A62330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79C251B7" w14:textId="77777777">
        <w:trPr>
          <w:trHeight w:hRule="exact" w:val="120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07E73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FD745" w14:textId="0BA40B58" w:rsidR="00BD0A72" w:rsidRPr="00125FC8" w:rsidRDefault="00A62330">
            <w:pPr>
              <w:autoSpaceDE w:val="0"/>
              <w:autoSpaceDN w:val="0"/>
              <w:spacing w:before="90" w:after="0" w:line="271" w:lineRule="auto"/>
              <w:ind w:right="288"/>
              <w:jc w:val="center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Главные и второстепенные члены предложения.</w:t>
            </w:r>
            <w:r w:rsidR="00DB07D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Распространенные и 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нераспрстраненные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предложения.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25593" w14:textId="03511663" w:rsidR="00BD0A72" w:rsidRPr="00880BCE" w:rsidRDefault="00880BCE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9A446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FC9ED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FF8F2" w14:textId="77777777" w:rsidR="00BD0A72" w:rsidRDefault="005440B4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  <w:p w14:paraId="1802614B" w14:textId="4EC9B020" w:rsidR="005440B4" w:rsidRPr="005440B4" w:rsidRDefault="005440B4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B25B5" w14:textId="77777777" w:rsidR="00BD0A72" w:rsidRDefault="00A62330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</w:tbl>
    <w:p w14:paraId="2EC5C5D4" w14:textId="77777777" w:rsidR="00BD0A72" w:rsidRDefault="00BD0A72">
      <w:pPr>
        <w:autoSpaceDE w:val="0"/>
        <w:autoSpaceDN w:val="0"/>
        <w:spacing w:after="0" w:line="14" w:lineRule="exact"/>
      </w:pPr>
    </w:p>
    <w:p w14:paraId="744322AA" w14:textId="77777777" w:rsidR="00BD0A72" w:rsidRDefault="00BD0A72">
      <w:pPr>
        <w:sectPr w:rsidR="00BD0A72" w:rsidSect="00813FCE">
          <w:pgSz w:w="11900" w:h="16840"/>
          <w:pgMar w:top="709" w:right="556" w:bottom="806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4E95CCFE" w14:textId="77777777" w:rsidR="00BD0A72" w:rsidRDefault="00BD0A72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26"/>
        <w:gridCol w:w="3684"/>
        <w:gridCol w:w="666"/>
        <w:gridCol w:w="1474"/>
        <w:gridCol w:w="1520"/>
        <w:gridCol w:w="1126"/>
        <w:gridCol w:w="1662"/>
      </w:tblGrid>
      <w:tr w:rsidR="00BD0A72" w14:paraId="7C084085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60237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FDEF0" w14:textId="77777777" w:rsidR="00BD0A72" w:rsidRDefault="00A62330">
            <w:pPr>
              <w:autoSpaceDE w:val="0"/>
              <w:autoSpaceDN w:val="0"/>
              <w:spacing w:before="88" w:after="0" w:line="271" w:lineRule="auto"/>
              <w:ind w:left="66" w:right="288"/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Главные и второстепенные члены предложения.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Распространенные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нераспрстраненные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84054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8B7A0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9382F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D52B8" w14:textId="45E04B07" w:rsidR="00BD0A72" w:rsidRPr="005440B4" w:rsidRDefault="005440B4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B2933" w14:textId="77777777" w:rsidR="00BD0A72" w:rsidRDefault="00A62330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2B2DEAB5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03AF4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2A099" w14:textId="77777777" w:rsidR="00BD0A72" w:rsidRPr="00125FC8" w:rsidRDefault="00A62330">
            <w:pPr>
              <w:autoSpaceDE w:val="0"/>
              <w:autoSpaceDN w:val="0"/>
              <w:spacing w:before="88" w:after="0" w:line="262" w:lineRule="auto"/>
              <w:ind w:left="66" w:right="57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Разбор предложения по членам предложения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7CE06" w14:textId="6DE979E0" w:rsidR="00BD0A72" w:rsidRPr="00880BCE" w:rsidRDefault="00880BCE">
            <w:pPr>
              <w:autoSpaceDE w:val="0"/>
              <w:autoSpaceDN w:val="0"/>
              <w:spacing w:before="88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777C0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9C3BC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B7418" w14:textId="77777777" w:rsidR="00BD0A72" w:rsidRDefault="005440B4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  <w:p w14:paraId="1726EBF9" w14:textId="2845D0EC" w:rsidR="005440B4" w:rsidRPr="005440B4" w:rsidRDefault="005440B4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77FC8" w14:textId="77777777" w:rsidR="00BD0A72" w:rsidRDefault="00A62330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3F8AC20F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1ED6F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E8055" w14:textId="77777777" w:rsidR="00BD0A72" w:rsidRPr="00125FC8" w:rsidRDefault="00A62330">
            <w:pPr>
              <w:autoSpaceDE w:val="0"/>
              <w:autoSpaceDN w:val="0"/>
              <w:spacing w:before="88" w:after="0" w:line="262" w:lineRule="auto"/>
              <w:ind w:left="66" w:right="43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Простое и сложное предложение. (общее представление)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E21E3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6AF3E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DDD0C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61B8E" w14:textId="5B17E067" w:rsidR="00BD0A72" w:rsidRPr="005440B4" w:rsidRDefault="005440B4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BFCB6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01B0C9B7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3A1AD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16.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E36B9" w14:textId="77777777" w:rsidR="00BD0A72" w:rsidRDefault="00A62330">
            <w:pPr>
              <w:autoSpaceDE w:val="0"/>
              <w:autoSpaceDN w:val="0"/>
              <w:spacing w:before="88" w:after="0" w:line="262" w:lineRule="auto"/>
              <w:ind w:left="66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Запятая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внутри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сложного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.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63EFB" w14:textId="54DCDD3C" w:rsidR="00BD0A72" w:rsidRPr="00880BCE" w:rsidRDefault="00880BCE">
            <w:pPr>
              <w:autoSpaceDE w:val="0"/>
              <w:autoSpaceDN w:val="0"/>
              <w:spacing w:before="88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B12F9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3DAF6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BF5B3" w14:textId="77777777" w:rsidR="00BD0A72" w:rsidRDefault="005440B4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  <w:p w14:paraId="0413D68E" w14:textId="120E230B" w:rsidR="005440B4" w:rsidRPr="005440B4" w:rsidRDefault="005440B4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AA822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3200971F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72F25" w14:textId="77777777" w:rsidR="00BD0A72" w:rsidRDefault="00A6233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17.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88B17" w14:textId="77777777" w:rsidR="00BD0A72" w:rsidRDefault="00A62330">
            <w:pPr>
              <w:autoSpaceDE w:val="0"/>
              <w:autoSpaceDN w:val="0"/>
              <w:spacing w:before="88" w:after="0" w:line="233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Словосочетание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CCA72" w14:textId="459367BD" w:rsidR="00BD0A72" w:rsidRPr="00880BCE" w:rsidRDefault="00880BCE">
            <w:pPr>
              <w:autoSpaceDE w:val="0"/>
              <w:autoSpaceDN w:val="0"/>
              <w:spacing w:before="88" w:after="0" w:line="233" w:lineRule="auto"/>
              <w:ind w:left="6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F5020" w14:textId="77777777" w:rsidR="00BD0A72" w:rsidRDefault="00A6233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1DE3A" w14:textId="77777777" w:rsidR="00BD0A72" w:rsidRDefault="00A6233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D5376" w14:textId="77777777" w:rsidR="00BD0A72" w:rsidRDefault="005440B4">
            <w:pPr>
              <w:autoSpaceDE w:val="0"/>
              <w:autoSpaceDN w:val="0"/>
              <w:spacing w:before="88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  <w:p w14:paraId="0F3721A1" w14:textId="0FBD6BD7" w:rsidR="005440B4" w:rsidRPr="005440B4" w:rsidRDefault="005440B4">
            <w:pPr>
              <w:autoSpaceDE w:val="0"/>
              <w:autoSpaceDN w:val="0"/>
              <w:spacing w:before="88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1C6B3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4EB0E196" w14:textId="77777777">
        <w:trPr>
          <w:trHeight w:hRule="exact" w:val="167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24EC9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18.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55CA5" w14:textId="77777777" w:rsidR="00BD0A72" w:rsidRPr="00125FC8" w:rsidRDefault="00A62330">
            <w:pPr>
              <w:autoSpaceDE w:val="0"/>
              <w:autoSpaceDN w:val="0"/>
              <w:spacing w:before="90" w:after="0" w:line="262" w:lineRule="auto"/>
              <w:ind w:left="66" w:right="43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Р/р. Составление предложений из деформированных слов.</w:t>
            </w:r>
          </w:p>
          <w:p w14:paraId="314007CD" w14:textId="77777777" w:rsidR="00BD0A72" w:rsidRPr="00125FC8" w:rsidRDefault="00A62330">
            <w:pPr>
              <w:autoSpaceDE w:val="0"/>
              <w:autoSpaceDN w:val="0"/>
              <w:spacing w:before="64" w:after="0" w:line="271" w:lineRule="auto"/>
              <w:ind w:left="6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Коллективное составление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небольшого рассказа по репродукции В.Д. Поленова «Золотая осень»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7FF7F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14B35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F0034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7A8F6" w14:textId="46EF3BA5" w:rsidR="00BD0A72" w:rsidRPr="005440B4" w:rsidRDefault="005440B4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9D442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653C6395" w14:textId="77777777">
        <w:trPr>
          <w:trHeight w:hRule="exact" w:val="167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B09C3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19.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2689C" w14:textId="2F53E837" w:rsidR="00BD0A72" w:rsidRPr="00125FC8" w:rsidRDefault="00A62330">
            <w:pPr>
              <w:autoSpaceDE w:val="0"/>
              <w:autoSpaceDN w:val="0"/>
              <w:spacing w:before="92" w:after="0" w:line="262" w:lineRule="auto"/>
              <w:ind w:left="6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Раздел: Слово в языке и речи.</w:t>
            </w:r>
            <w:r w:rsidR="00DB07D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Слово и его лексическое значение.</w:t>
            </w:r>
          </w:p>
          <w:p w14:paraId="78B422BA" w14:textId="77777777" w:rsidR="00BD0A72" w:rsidRPr="00125FC8" w:rsidRDefault="00A62330">
            <w:pPr>
              <w:autoSpaceDE w:val="0"/>
              <w:autoSpaceDN w:val="0"/>
              <w:spacing w:before="64" w:after="0" w:line="230" w:lineRule="auto"/>
              <w:ind w:left="6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Однозначные и многозначные слова.</w:t>
            </w:r>
          </w:p>
          <w:p w14:paraId="31A535BA" w14:textId="77777777" w:rsidR="00BD0A72" w:rsidRPr="00125FC8" w:rsidRDefault="00A62330">
            <w:pPr>
              <w:autoSpaceDE w:val="0"/>
              <w:autoSpaceDN w:val="0"/>
              <w:spacing w:before="64" w:after="0" w:line="262" w:lineRule="auto"/>
              <w:ind w:left="66" w:right="720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Слова в прямом и переносном значении.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AF9A9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8A11D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98B6A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605A0" w14:textId="2772353B" w:rsidR="00BD0A72" w:rsidRPr="005440B4" w:rsidRDefault="005440B4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2AAB9" w14:textId="77777777" w:rsidR="00BD0A72" w:rsidRDefault="00A62330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476032AC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52604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20.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04DF5" w14:textId="77777777" w:rsidR="00BD0A72" w:rsidRPr="00125FC8" w:rsidRDefault="00A62330">
            <w:pPr>
              <w:autoSpaceDE w:val="0"/>
              <w:autoSpaceDN w:val="0"/>
              <w:spacing w:before="90" w:after="0" w:line="262" w:lineRule="auto"/>
              <w:ind w:left="66" w:right="43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Синонимы и антонимы. Работа со словарями.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B7611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D1748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30C56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CF749" w14:textId="3FBC9394" w:rsidR="00BD0A72" w:rsidRPr="005440B4" w:rsidRDefault="005440B4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7A6A1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5EF3B5C1" w14:textId="77777777">
        <w:trPr>
          <w:trHeight w:hRule="exact" w:val="75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4D590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1D06E" w14:textId="77777777" w:rsidR="00BD0A72" w:rsidRPr="00125FC8" w:rsidRDefault="00A62330">
            <w:pPr>
              <w:autoSpaceDE w:val="0"/>
              <w:autoSpaceDN w:val="0"/>
              <w:spacing w:before="88" w:after="0" w:line="262" w:lineRule="auto"/>
              <w:ind w:left="66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Омонимы. Использование омонимов в речи.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5BAA4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605A3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312CF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56BCF" w14:textId="16B7A5E7" w:rsidR="00BD0A72" w:rsidRPr="005440B4" w:rsidRDefault="005440B4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5D185" w14:textId="77777777" w:rsidR="00BD0A72" w:rsidRDefault="00A62330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5BF8A0F6" w14:textId="77777777">
        <w:trPr>
          <w:trHeight w:hRule="exact" w:val="44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0902B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7A068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словосочетание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18700" w14:textId="303F0F2C" w:rsidR="00BD0A72" w:rsidRPr="00880BCE" w:rsidRDefault="00EE5A0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5074E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62249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E3A63" w14:textId="716CA884" w:rsidR="00BD0A72" w:rsidRPr="005440B4" w:rsidRDefault="005440B4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2C913" w14:textId="77777777" w:rsidR="00BD0A72" w:rsidRDefault="00A62330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5DA2035B" w14:textId="77777777">
        <w:trPr>
          <w:trHeight w:hRule="exact" w:val="106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3ED02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8584C" w14:textId="77777777" w:rsidR="00BD0A72" w:rsidRPr="00125FC8" w:rsidRDefault="00A62330">
            <w:pPr>
              <w:autoSpaceDE w:val="0"/>
              <w:autoSpaceDN w:val="0"/>
              <w:spacing w:before="90" w:after="0" w:line="271" w:lineRule="auto"/>
              <w:ind w:left="6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Фразеологизмы. Значение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фразеологизмов и их использование в речи.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004BE" w14:textId="7023232A" w:rsidR="00BD0A72" w:rsidRPr="00EE5A0F" w:rsidRDefault="00EE5A0F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2E284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88E3C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40523" w14:textId="77777777" w:rsidR="00BD0A72" w:rsidRDefault="005440B4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  <w:p w14:paraId="74C57B0C" w14:textId="7F4F622E" w:rsidR="005440B4" w:rsidRPr="005440B4" w:rsidRDefault="005440B4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E60BC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394DD7AF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7ABF4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C66B7" w14:textId="77777777" w:rsidR="00BD0A72" w:rsidRPr="00125FC8" w:rsidRDefault="00A62330">
            <w:pPr>
              <w:autoSpaceDE w:val="0"/>
              <w:autoSpaceDN w:val="0"/>
              <w:spacing w:before="88" w:after="0" w:line="262" w:lineRule="auto"/>
              <w:ind w:left="66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Тематическая контрольная работа по теме «Слово в языке речи»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D415C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1602E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3A4FF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D8DD9" w14:textId="5C5AA74E" w:rsidR="00BD0A72" w:rsidRPr="005440B4" w:rsidRDefault="005440B4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7950C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0739FF47" w14:textId="77777777">
        <w:trPr>
          <w:trHeight w:hRule="exact" w:val="13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824D2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97ABC" w14:textId="77777777" w:rsidR="00BD0A72" w:rsidRPr="00125FC8" w:rsidRDefault="00A62330">
            <w:pPr>
              <w:autoSpaceDE w:val="0"/>
              <w:autoSpaceDN w:val="0"/>
              <w:spacing w:before="88" w:after="0" w:line="230" w:lineRule="auto"/>
              <w:ind w:left="6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Анализ контрольной работы.</w:t>
            </w:r>
          </w:p>
          <w:p w14:paraId="0F364E40" w14:textId="77777777" w:rsidR="00BD0A72" w:rsidRPr="00125FC8" w:rsidRDefault="00A62330">
            <w:pPr>
              <w:autoSpaceDE w:val="0"/>
              <w:autoSpaceDN w:val="0"/>
              <w:spacing w:before="64" w:after="0" w:line="271" w:lineRule="auto"/>
              <w:ind w:left="66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Обобщение и уточнение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представлений об изученных частях речи.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49975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FFDC9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7F185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94B90" w14:textId="4D8FF309" w:rsidR="00BD0A72" w:rsidRPr="005440B4" w:rsidRDefault="005440B4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4C1C2" w14:textId="77777777" w:rsidR="00BD0A72" w:rsidRDefault="00A62330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3CEFAF9B" w14:textId="77777777">
        <w:trPr>
          <w:trHeight w:hRule="exact" w:val="10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30B6D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26.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A3D20" w14:textId="77777777" w:rsidR="00BD0A72" w:rsidRDefault="00A62330">
            <w:pPr>
              <w:autoSpaceDE w:val="0"/>
              <w:autoSpaceDN w:val="0"/>
              <w:spacing w:before="88" w:after="0" w:line="262" w:lineRule="auto"/>
              <w:ind w:left="66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Имя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числительное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общее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7B704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4C561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50B88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82C74" w14:textId="3C952AE2" w:rsidR="00BD0A72" w:rsidRPr="005440B4" w:rsidRDefault="005440B4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E6C5B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59C6CE24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0B143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27.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D3D05" w14:textId="77777777" w:rsidR="00BD0A72" w:rsidRPr="00125FC8" w:rsidRDefault="00A62330">
            <w:pPr>
              <w:autoSpaceDE w:val="0"/>
              <w:autoSpaceDN w:val="0"/>
              <w:spacing w:before="90" w:after="0" w:line="271" w:lineRule="auto"/>
              <w:ind w:left="6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Обобщение и уточнение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представлений об однокоренных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(родственных) словах, о корне слова.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AAEF3" w14:textId="1C5CA82A" w:rsidR="00BD0A72" w:rsidRPr="00880BCE" w:rsidRDefault="00880BCE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67AB7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EA189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C8ACF" w14:textId="77777777" w:rsidR="00BD0A72" w:rsidRDefault="005440B4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  <w:p w14:paraId="1EE7E38E" w14:textId="311F02D4" w:rsidR="005440B4" w:rsidRPr="005440B4" w:rsidRDefault="005440B4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18FCF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6DE89F39" w14:textId="77777777">
        <w:trPr>
          <w:trHeight w:hRule="exact" w:val="73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F2208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28.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9566A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4DB40" w14:textId="471B1103" w:rsidR="00BD0A72" w:rsidRPr="00880BCE" w:rsidRDefault="00880BCE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C0FAD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22921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15C59" w14:textId="77777777" w:rsidR="00BD0A72" w:rsidRDefault="005440B4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  <w:p w14:paraId="11E0A332" w14:textId="10307027" w:rsidR="005440B4" w:rsidRPr="005440B4" w:rsidRDefault="005440B4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15E39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</w:tbl>
    <w:p w14:paraId="10314AEA" w14:textId="77777777" w:rsidR="00BD0A72" w:rsidRDefault="00BD0A72">
      <w:pPr>
        <w:autoSpaceDE w:val="0"/>
        <w:autoSpaceDN w:val="0"/>
        <w:spacing w:after="0" w:line="14" w:lineRule="exact"/>
      </w:pPr>
    </w:p>
    <w:p w14:paraId="4E13BA90" w14:textId="77777777" w:rsidR="00BD0A72" w:rsidRDefault="00BD0A72">
      <w:pPr>
        <w:sectPr w:rsidR="00BD0A72">
          <w:pgSz w:w="11900" w:h="16840"/>
          <w:pgMar w:top="284" w:right="556" w:bottom="436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65E9120F" w14:textId="77777777" w:rsidR="00BD0A72" w:rsidRDefault="00BD0A72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26"/>
        <w:gridCol w:w="3684"/>
        <w:gridCol w:w="666"/>
        <w:gridCol w:w="1474"/>
        <w:gridCol w:w="1520"/>
        <w:gridCol w:w="1126"/>
        <w:gridCol w:w="1662"/>
      </w:tblGrid>
      <w:tr w:rsidR="00BD0A72" w14:paraId="2673A6CE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6AAEF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29.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8525D" w14:textId="77777777" w:rsidR="00BD0A72" w:rsidRPr="00125FC8" w:rsidRDefault="00A62330">
            <w:pPr>
              <w:autoSpaceDE w:val="0"/>
              <w:autoSpaceDN w:val="0"/>
              <w:spacing w:before="88" w:after="0" w:line="262" w:lineRule="auto"/>
              <w:ind w:left="66" w:right="43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Итоговая административная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контрольная работа за 1 четверть.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C94D2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630BB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833BF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620FA" w14:textId="22B29501" w:rsidR="00BD0A72" w:rsidRPr="005440B4" w:rsidRDefault="005440B4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BC14F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2D562581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2EA0B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30.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96AF1" w14:textId="77777777" w:rsidR="00BD0A72" w:rsidRPr="00125FC8" w:rsidRDefault="00A62330">
            <w:pPr>
              <w:autoSpaceDE w:val="0"/>
              <w:autoSpaceDN w:val="0"/>
              <w:spacing w:before="88" w:after="0" w:line="271" w:lineRule="auto"/>
              <w:ind w:left="66" w:right="720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Анализ контрольной работы. Гласные звуки и буквы для их обозначения.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897E2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7AE5E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909E4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D3D15" w14:textId="55FC8D81" w:rsidR="00BD0A72" w:rsidRPr="005440B4" w:rsidRDefault="005440B4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D0C85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1672F423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9A1E0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3EA51" w14:textId="77777777" w:rsidR="00BD0A72" w:rsidRPr="00125FC8" w:rsidRDefault="00A62330">
            <w:pPr>
              <w:autoSpaceDE w:val="0"/>
              <w:autoSpaceDN w:val="0"/>
              <w:spacing w:before="88" w:after="0" w:line="262" w:lineRule="auto"/>
              <w:ind w:left="66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Р/р. Составление предложений и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текста по репродукции картины И.Т.</w:t>
            </w:r>
          </w:p>
          <w:p w14:paraId="6D70D407" w14:textId="77777777" w:rsidR="00BD0A72" w:rsidRDefault="00A62330">
            <w:pPr>
              <w:autoSpaceDE w:val="0"/>
              <w:autoSpaceDN w:val="0"/>
              <w:spacing w:before="64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Хруцкого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Цветы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плоды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31000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9826D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D72CD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A0F31" w14:textId="26EF50B5" w:rsidR="00BD0A72" w:rsidRPr="005440B4" w:rsidRDefault="005440B4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5BA25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3DC75559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C9C42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37D00" w14:textId="77777777" w:rsidR="00BD0A72" w:rsidRPr="00125FC8" w:rsidRDefault="00A62330">
            <w:pPr>
              <w:autoSpaceDE w:val="0"/>
              <w:autoSpaceDN w:val="0"/>
              <w:spacing w:before="88" w:after="0" w:line="262" w:lineRule="auto"/>
              <w:ind w:left="66" w:right="43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Правописание слов с ударными и безударными гласными в корне.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F277E" w14:textId="6820055D" w:rsidR="00BD0A72" w:rsidRPr="00880BCE" w:rsidRDefault="00880BCE">
            <w:pPr>
              <w:autoSpaceDE w:val="0"/>
              <w:autoSpaceDN w:val="0"/>
              <w:spacing w:before="88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AD2FB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CC898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5B960" w14:textId="77777777" w:rsidR="00BD0A72" w:rsidRDefault="005440B4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  <w:p w14:paraId="6CF827CA" w14:textId="3FB057C3" w:rsidR="005440B4" w:rsidRPr="005440B4" w:rsidRDefault="005440B4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B4F8C" w14:textId="77777777" w:rsidR="00BD0A72" w:rsidRDefault="00A62330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289FDA03" w14:textId="77777777">
        <w:trPr>
          <w:trHeight w:hRule="exact" w:val="44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2069C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448E4" w14:textId="77777777" w:rsidR="00BD0A72" w:rsidRPr="00125FC8" w:rsidRDefault="00A62330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Правописание 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жи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-ши, 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ча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-ща, чу-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щу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D31D7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DC4E0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66898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75C6E" w14:textId="73C87586" w:rsidR="00BD0A72" w:rsidRPr="005440B4" w:rsidRDefault="005440B4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1DBF2" w14:textId="77777777" w:rsidR="00BD0A72" w:rsidRDefault="00A62330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6F31025C" w14:textId="77777777">
        <w:trPr>
          <w:trHeight w:hRule="exact" w:val="13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B6BC0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1633D" w14:textId="77777777" w:rsidR="00BD0A72" w:rsidRPr="00125FC8" w:rsidRDefault="00A62330">
            <w:pPr>
              <w:autoSpaceDE w:val="0"/>
              <w:autoSpaceDN w:val="0"/>
              <w:spacing w:before="90" w:after="0"/>
              <w:ind w:left="66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Согласные звуки и буквы для их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обозначения. Правописание слов с парными по глухости-звонкости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согласными звуками на конце слова.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907BC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A726A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4326A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EC130" w14:textId="1E063845" w:rsidR="00BD0A72" w:rsidRPr="005440B4" w:rsidRDefault="005440B4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5F626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2EDF88C8" w14:textId="77777777">
        <w:trPr>
          <w:trHeight w:hRule="exact" w:val="13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469EC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06F27" w14:textId="77777777" w:rsidR="00BD0A72" w:rsidRPr="00125FC8" w:rsidRDefault="00A62330">
            <w:pPr>
              <w:autoSpaceDE w:val="0"/>
              <w:autoSpaceDN w:val="0"/>
              <w:spacing w:before="90" w:after="0"/>
              <w:ind w:left="66" w:right="28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Правописание слов с парными по глухости-звонкости согласными звуками перед согласными в корне слова.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52500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9582D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894C1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FAB39" w14:textId="168B1EFD" w:rsidR="00BD0A72" w:rsidRPr="005440B4" w:rsidRDefault="005440B4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86DF8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0872956D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F2849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36.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96B3D" w14:textId="77777777" w:rsidR="00BD0A72" w:rsidRPr="00125FC8" w:rsidRDefault="00A62330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Разделительный мягкий знак (ь).</w:t>
            </w:r>
          </w:p>
          <w:p w14:paraId="4763BA28" w14:textId="77777777" w:rsidR="00BD0A72" w:rsidRPr="00125FC8" w:rsidRDefault="00A62330">
            <w:pPr>
              <w:autoSpaceDE w:val="0"/>
              <w:autoSpaceDN w:val="0"/>
              <w:spacing w:before="64" w:after="0" w:line="262" w:lineRule="auto"/>
              <w:ind w:left="6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Правописание слов с разделительным мягким знаком (ь).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976CF" w14:textId="0EC6EF93" w:rsidR="00BD0A72" w:rsidRPr="00880BCE" w:rsidRDefault="00880BCE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FBAB7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ADE50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26377" w14:textId="77777777" w:rsidR="00BD0A72" w:rsidRDefault="00B11BD7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  <w:p w14:paraId="2C9F891E" w14:textId="415CC024" w:rsidR="00B11BD7" w:rsidRPr="00B11BD7" w:rsidRDefault="00B11BD7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C0682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3BBFC06C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B352A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37.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35970" w14:textId="77777777" w:rsidR="00BD0A72" w:rsidRPr="00125FC8" w:rsidRDefault="00A62330">
            <w:pPr>
              <w:autoSpaceDE w:val="0"/>
              <w:autoSpaceDN w:val="0"/>
              <w:spacing w:before="92" w:after="0" w:line="271" w:lineRule="auto"/>
              <w:ind w:left="66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Р/р. Изложение повествовательного теста по вопросам или коллективно составленному плану.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AD49B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B43FA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BCFD1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08AD2" w14:textId="46505349" w:rsidR="00BD0A72" w:rsidRPr="00B11BD7" w:rsidRDefault="00B11BD7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A8AE7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0AA7DB8F" w14:textId="77777777">
        <w:trPr>
          <w:trHeight w:hRule="exact" w:val="75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5B67E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38.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6CFA5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Корень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Однокоренные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8DEE9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C4EC3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65892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0A8AF" w14:textId="57E2C60C" w:rsidR="00BD0A72" w:rsidRPr="00B11BD7" w:rsidRDefault="00B11BD7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44500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1382BEE3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EA628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39.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948FD" w14:textId="77777777" w:rsidR="00BD0A72" w:rsidRPr="00125FC8" w:rsidRDefault="00A62330">
            <w:pPr>
              <w:autoSpaceDE w:val="0"/>
              <w:autoSpaceDN w:val="0"/>
              <w:spacing w:before="90" w:after="0" w:line="271" w:lineRule="auto"/>
              <w:ind w:left="66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Правописание корня в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однокоренных словах. Чередование согласных в корне слова.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1E06F" w14:textId="6909B707" w:rsidR="00BD0A72" w:rsidRPr="00880BCE" w:rsidRDefault="00880BCE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BE9F4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AF123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992E6" w14:textId="77777777" w:rsidR="00BD0A72" w:rsidRDefault="00B11BD7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  <w:p w14:paraId="663187BB" w14:textId="29B56E42" w:rsidR="00B11BD7" w:rsidRPr="00B11BD7" w:rsidRDefault="00B11BD7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0FDBB" w14:textId="77777777" w:rsidR="00BD0A72" w:rsidRDefault="00A62330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3825C9F6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1B6AD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40.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9C4C5" w14:textId="77777777" w:rsidR="00BD0A72" w:rsidRPr="00125FC8" w:rsidRDefault="00A62330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Сложные слова. Работа со словарём однокоренных слов.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E7CB3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2D5A4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AD3A9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6E77D" w14:textId="240BE4D2" w:rsidR="00BD0A72" w:rsidRPr="00B11BD7" w:rsidRDefault="00B11BD7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B923B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1B7FB7DC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1A4D5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D3746" w14:textId="77777777" w:rsidR="00BD0A72" w:rsidRPr="00125FC8" w:rsidRDefault="00A62330">
            <w:pPr>
              <w:autoSpaceDE w:val="0"/>
              <w:autoSpaceDN w:val="0"/>
              <w:spacing w:before="88" w:after="0" w:line="230" w:lineRule="auto"/>
              <w:ind w:left="6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Формы слова. Окончание.</w:t>
            </w:r>
          </w:p>
          <w:p w14:paraId="009E659B" w14:textId="77777777" w:rsidR="00BD0A72" w:rsidRPr="00125FC8" w:rsidRDefault="00A62330">
            <w:pPr>
              <w:autoSpaceDE w:val="0"/>
              <w:autoSpaceDN w:val="0"/>
              <w:spacing w:before="64" w:after="0" w:line="230" w:lineRule="auto"/>
              <w:ind w:left="6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Определение окончания в слове.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C915F" w14:textId="301B664E" w:rsidR="00BD0A72" w:rsidRPr="00880BCE" w:rsidRDefault="00880BCE">
            <w:pPr>
              <w:autoSpaceDE w:val="0"/>
              <w:autoSpaceDN w:val="0"/>
              <w:spacing w:before="88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1CDD8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29EB9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9A598" w14:textId="77777777" w:rsidR="00BD0A72" w:rsidRDefault="00B11BD7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  <w:p w14:paraId="67A01571" w14:textId="76A27173" w:rsidR="00B11BD7" w:rsidRPr="00B11BD7" w:rsidRDefault="00B11BD7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38205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211203FB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D35B0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14E58" w14:textId="2D69F1D6" w:rsidR="00BD0A72" w:rsidRPr="008D7577" w:rsidRDefault="00A62330">
            <w:pPr>
              <w:autoSpaceDE w:val="0"/>
              <w:autoSpaceDN w:val="0"/>
              <w:spacing w:before="88" w:after="0" w:line="230" w:lineRule="auto"/>
              <w:ind w:left="66"/>
              <w:rPr>
                <w:lang w:val="ru-RU"/>
              </w:rPr>
            </w:pPr>
            <w:r w:rsidRPr="008D7577">
              <w:rPr>
                <w:rFonts w:ascii="Times New Roman" w:eastAsia="Times New Roman" w:hAnsi="Times New Roman"/>
                <w:color w:val="000000"/>
                <w:lang w:val="ru-RU"/>
              </w:rPr>
              <w:t>Приставка как</w:t>
            </w:r>
            <w:r w:rsidR="008D757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8D7577">
              <w:rPr>
                <w:rFonts w:ascii="Times New Roman" w:eastAsia="Times New Roman" w:hAnsi="Times New Roman"/>
                <w:color w:val="000000"/>
                <w:lang w:val="ru-RU"/>
              </w:rPr>
              <w:t>значимая часть слова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762A8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094F4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F513F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CBA6D" w14:textId="06CE53AA" w:rsidR="00BD0A72" w:rsidRPr="00B11BD7" w:rsidRDefault="00B11BD7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8A797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005BFF23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F6989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083D5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приставки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слове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E8521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61B7B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90504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2414C" w14:textId="490ACE7C" w:rsidR="00BD0A72" w:rsidRPr="00B11BD7" w:rsidRDefault="00B11BD7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FC817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62F8C463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7A0F4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6962C" w14:textId="77777777" w:rsidR="00BD0A72" w:rsidRPr="00125FC8" w:rsidRDefault="00A62330">
            <w:pPr>
              <w:autoSpaceDE w:val="0"/>
              <w:autoSpaceDN w:val="0"/>
              <w:spacing w:before="90" w:after="0" w:line="271" w:lineRule="auto"/>
              <w:ind w:left="66" w:right="28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Р/р. Сочинение по репродукции картины А. А. Рылова «В голубом просторе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BDC91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98491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F52A4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23E9C" w14:textId="0033BD20" w:rsidR="00BD0A72" w:rsidRPr="00B11BD7" w:rsidRDefault="00B11BD7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8C921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5E963A38" w14:textId="77777777">
        <w:trPr>
          <w:trHeight w:hRule="exact" w:val="73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2FC27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05D7A" w14:textId="77777777" w:rsidR="00BD0A72" w:rsidRPr="00125FC8" w:rsidRDefault="00A62330">
            <w:pPr>
              <w:autoSpaceDE w:val="0"/>
              <w:autoSpaceDN w:val="0"/>
              <w:spacing w:before="90" w:after="0" w:line="262" w:lineRule="auto"/>
              <w:ind w:left="66" w:right="43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Суффикс. Образование слов при помощи суффиксов.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EEE29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35065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000B0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76384" w14:textId="3EE8BFD2" w:rsidR="00BD0A72" w:rsidRPr="00B11BD7" w:rsidRDefault="00B11BD7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170ED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</w:tbl>
    <w:p w14:paraId="44445594" w14:textId="77777777" w:rsidR="00BD0A72" w:rsidRDefault="00BD0A72">
      <w:pPr>
        <w:autoSpaceDE w:val="0"/>
        <w:autoSpaceDN w:val="0"/>
        <w:spacing w:after="0" w:line="14" w:lineRule="exact"/>
      </w:pPr>
    </w:p>
    <w:p w14:paraId="0C93E370" w14:textId="77777777" w:rsidR="00BD0A72" w:rsidRDefault="00BD0A72">
      <w:pPr>
        <w:sectPr w:rsidR="00BD0A72">
          <w:pgSz w:w="11900" w:h="16840"/>
          <w:pgMar w:top="284" w:right="556" w:bottom="342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2088FCE8" w14:textId="77777777" w:rsidR="00BD0A72" w:rsidRDefault="00BD0A72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26"/>
        <w:gridCol w:w="3684"/>
        <w:gridCol w:w="666"/>
        <w:gridCol w:w="1474"/>
        <w:gridCol w:w="1520"/>
        <w:gridCol w:w="1126"/>
        <w:gridCol w:w="1662"/>
      </w:tblGrid>
      <w:tr w:rsidR="00BD0A72" w14:paraId="701DD3B4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B131E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46.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940A3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суффикса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слове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185C9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617F6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1E4BA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07B6D" w14:textId="1DAC6E79" w:rsidR="00BD0A72" w:rsidRPr="00B11BD7" w:rsidRDefault="00B11BD7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BE5DB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084FE76A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F95BA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47.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FEBCB" w14:textId="77777777" w:rsidR="00BD0A72" w:rsidRPr="00125FC8" w:rsidRDefault="00A62330">
            <w:pPr>
              <w:autoSpaceDE w:val="0"/>
              <w:autoSpaceDN w:val="0"/>
              <w:spacing w:before="88" w:after="0" w:line="262" w:lineRule="auto"/>
              <w:ind w:left="66" w:right="57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Словообразующие части слова. Приставка. Суффикс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5A1D0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D84F3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236B2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90B06" w14:textId="482342A1" w:rsidR="00BD0A72" w:rsidRPr="00B11BD7" w:rsidRDefault="00B11BD7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8E682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5D3A3D4B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D8D58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48.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45FE2" w14:textId="77777777" w:rsidR="00BD0A72" w:rsidRPr="00125FC8" w:rsidRDefault="00A62330">
            <w:pPr>
              <w:autoSpaceDE w:val="0"/>
              <w:autoSpaceDN w:val="0"/>
              <w:spacing w:before="88" w:after="0" w:line="262" w:lineRule="auto"/>
              <w:ind w:left="66" w:right="720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Основа слова. Разбор слова по составу.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F1EC5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C31DA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13A35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2DE11" w14:textId="5106585B" w:rsidR="00BD0A72" w:rsidRPr="00B11BD7" w:rsidRDefault="00B11BD7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E11B5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5F1E606C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E5FDB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49.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026D5" w14:textId="77777777" w:rsidR="00BD0A72" w:rsidRPr="00125FC8" w:rsidRDefault="00A62330">
            <w:pPr>
              <w:autoSpaceDE w:val="0"/>
              <w:autoSpaceDN w:val="0"/>
              <w:spacing w:before="88" w:after="0" w:line="262" w:lineRule="auto"/>
              <w:ind w:left="66" w:right="720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Основа слова. Разбор слова по составу.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E7DCA" w14:textId="2D87D358" w:rsidR="00BD0A72" w:rsidRPr="00880BCE" w:rsidRDefault="00880BCE">
            <w:pPr>
              <w:autoSpaceDE w:val="0"/>
              <w:autoSpaceDN w:val="0"/>
              <w:spacing w:before="88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C8200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42F1C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D4FA1" w14:textId="77777777" w:rsidR="00BD0A72" w:rsidRDefault="00B11BD7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  <w:p w14:paraId="713041B3" w14:textId="025D2FAF" w:rsidR="00B11BD7" w:rsidRPr="00B11BD7" w:rsidRDefault="00B11BD7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56C08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442C0380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5F031" w14:textId="77777777" w:rsidR="00BD0A72" w:rsidRDefault="00A6233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50.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C634B" w14:textId="77777777" w:rsidR="00BD0A72" w:rsidRPr="00125FC8" w:rsidRDefault="00A62330">
            <w:pPr>
              <w:autoSpaceDE w:val="0"/>
              <w:autoSpaceDN w:val="0"/>
              <w:spacing w:before="88" w:after="0" w:line="262" w:lineRule="auto"/>
              <w:ind w:left="66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Тематическая контрольная работа по теме «Состав слова»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9DF67" w14:textId="77777777" w:rsidR="00BD0A72" w:rsidRDefault="00A6233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C643D" w14:textId="77777777" w:rsidR="00BD0A72" w:rsidRDefault="00A6233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E33BA" w14:textId="77777777" w:rsidR="00BD0A72" w:rsidRDefault="00A6233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34FEA" w14:textId="60EE8162" w:rsidR="00BD0A72" w:rsidRPr="00B11BD7" w:rsidRDefault="00B11BD7">
            <w:pPr>
              <w:autoSpaceDE w:val="0"/>
              <w:autoSpaceDN w:val="0"/>
              <w:spacing w:before="88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DD333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6C705038" w14:textId="77777777">
        <w:trPr>
          <w:trHeight w:hRule="exact" w:val="75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F1346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35319" w14:textId="540CF6D1" w:rsidR="00BD0A72" w:rsidRPr="00125FC8" w:rsidRDefault="00A62330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Анализ контрольной работы. Проект</w:t>
            </w:r>
            <w:r w:rsidR="008D757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«Семья слов».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7CACA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B5FA8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17351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1C89D" w14:textId="449843E6" w:rsidR="00BD0A72" w:rsidRPr="00B11BD7" w:rsidRDefault="00B11BD7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A05E1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2C134B1F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25920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1DFF0" w14:textId="77777777" w:rsidR="00BD0A72" w:rsidRDefault="00A62330">
            <w:pPr>
              <w:autoSpaceDE w:val="0"/>
              <w:autoSpaceDN w:val="0"/>
              <w:spacing w:before="90" w:after="0" w:line="262" w:lineRule="auto"/>
              <w:ind w:left="66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Административное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списывание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№ 1.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8E6AF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6A203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23026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DDA5F" w14:textId="01001BA3" w:rsidR="00BD0A72" w:rsidRPr="00B11BD7" w:rsidRDefault="00B11BD7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F7408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32C6D04A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5B388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56F5A" w14:textId="77777777" w:rsidR="00BD0A72" w:rsidRPr="00125FC8" w:rsidRDefault="00A62330">
            <w:pPr>
              <w:autoSpaceDE w:val="0"/>
              <w:autoSpaceDN w:val="0"/>
              <w:spacing w:before="88" w:after="0" w:line="271" w:lineRule="auto"/>
              <w:ind w:left="66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Р/р. Редактирование предложений с неуместным употреблением в нём однокоренных слов.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DAEC7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6F563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0C2C9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D8178" w14:textId="1E0CA7E8" w:rsidR="00BD0A72" w:rsidRPr="00B11BD7" w:rsidRDefault="00B11BD7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CBA61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10017150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17171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9A543" w14:textId="77777777" w:rsidR="00BD0A72" w:rsidRPr="00125FC8" w:rsidRDefault="00A62330">
            <w:pPr>
              <w:autoSpaceDE w:val="0"/>
              <w:autoSpaceDN w:val="0"/>
              <w:spacing w:before="88" w:after="0" w:line="271" w:lineRule="auto"/>
              <w:ind w:left="6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Общее представление 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правописании слов с орфограммами в значимых частях слова.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5D16E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05DD9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D3575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8AB6F" w14:textId="69EB43AE" w:rsidR="00BD0A72" w:rsidRPr="00B11BD7" w:rsidRDefault="00B11BD7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5AAAD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6E4E2A30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4C1F6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1C12E" w14:textId="77777777" w:rsidR="00BD0A72" w:rsidRPr="00125FC8" w:rsidRDefault="00A62330">
            <w:pPr>
              <w:autoSpaceDE w:val="0"/>
              <w:autoSpaceDN w:val="0"/>
              <w:spacing w:before="88" w:after="0" w:line="271" w:lineRule="auto"/>
              <w:ind w:left="66" w:right="28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Правописание слов с безударными гласными в корне. Определение ударных и безударных гласных.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CA7C6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D3B43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73522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E313E" w14:textId="5D6DC2E1" w:rsidR="00BD0A72" w:rsidRPr="00B11BD7" w:rsidRDefault="00B11BD7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3F3D6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363B22F4" w14:textId="77777777">
        <w:trPr>
          <w:trHeight w:hRule="exact" w:val="123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55E49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56.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EF143" w14:textId="77777777" w:rsidR="00BD0A72" w:rsidRDefault="00A62330">
            <w:pPr>
              <w:autoSpaceDE w:val="0"/>
              <w:autoSpaceDN w:val="0"/>
              <w:spacing w:before="88" w:after="0" w:line="271" w:lineRule="auto"/>
              <w:ind w:left="66" w:right="288"/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Правописание слов с безударными гласными в корне.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Подбор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проверочных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слов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A498B" w14:textId="443D688D" w:rsidR="00BD0A72" w:rsidRPr="00880BCE" w:rsidRDefault="00880BCE">
            <w:pPr>
              <w:autoSpaceDE w:val="0"/>
              <w:autoSpaceDN w:val="0"/>
              <w:spacing w:before="88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427CC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78FD4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5A5DA" w14:textId="77777777" w:rsidR="00BD0A72" w:rsidRDefault="00B11BD7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  <w:p w14:paraId="3225A63C" w14:textId="33A61A31" w:rsidR="00B11BD7" w:rsidRPr="00B11BD7" w:rsidRDefault="00B11BD7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72D20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6C1F07F5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8CDEC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57.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0A40F" w14:textId="77777777" w:rsidR="00BD0A72" w:rsidRPr="00125FC8" w:rsidRDefault="00A62330">
            <w:pPr>
              <w:autoSpaceDE w:val="0"/>
              <w:autoSpaceDN w:val="0"/>
              <w:spacing w:before="90" w:after="0" w:line="271" w:lineRule="auto"/>
              <w:ind w:left="66" w:right="28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Правописание слов с парными по глухости-звонкости согласными на конце слов.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2BEAD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9A3A0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7147B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98722" w14:textId="035E1209" w:rsidR="00BD0A72" w:rsidRPr="00B11BD7" w:rsidRDefault="00B11BD7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1CBAA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67C6EA09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1271E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58.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69BB7" w14:textId="77777777" w:rsidR="00BD0A72" w:rsidRPr="00125FC8" w:rsidRDefault="00A62330">
            <w:pPr>
              <w:autoSpaceDE w:val="0"/>
              <w:autoSpaceDN w:val="0"/>
              <w:spacing w:before="90" w:after="0" w:line="262" w:lineRule="auto"/>
              <w:ind w:left="66" w:right="43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Итоговая административная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контрольная работа за полугодие.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09207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EC227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B2111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06D48" w14:textId="43E125EF" w:rsidR="00BD0A72" w:rsidRPr="00B11BD7" w:rsidRDefault="00B11BD7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D3068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1A8D01E6" w14:textId="77777777">
        <w:trPr>
          <w:trHeight w:hRule="exact" w:val="13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D369B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59.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4C241" w14:textId="77777777" w:rsidR="00BD0A72" w:rsidRPr="00125FC8" w:rsidRDefault="00A62330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Анализ контрольной работы.</w:t>
            </w:r>
          </w:p>
          <w:p w14:paraId="26CD31AC" w14:textId="77777777" w:rsidR="00BD0A72" w:rsidRPr="00125FC8" w:rsidRDefault="00A62330">
            <w:pPr>
              <w:autoSpaceDE w:val="0"/>
              <w:autoSpaceDN w:val="0"/>
              <w:spacing w:before="64" w:after="0" w:line="271" w:lineRule="auto"/>
              <w:ind w:left="66" w:right="43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Правописание слов с парными по глухости-звонкости согласными перед согласными в корне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76947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EA1CF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253F3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B4B46" w14:textId="5C548B20" w:rsidR="00BD0A72" w:rsidRPr="00B11BD7" w:rsidRDefault="00B11BD7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38688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0CC0FEEC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E9D03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60.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A485E" w14:textId="77777777" w:rsidR="00BD0A72" w:rsidRDefault="00A62330">
            <w:pPr>
              <w:autoSpaceDE w:val="0"/>
              <w:autoSpaceDN w:val="0"/>
              <w:spacing w:before="90" w:after="0" w:line="262" w:lineRule="auto"/>
              <w:ind w:left="66" w:right="288"/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Р/р. Изложение текста «Осень» по данному плану. </w:t>
            </w:r>
            <w:r>
              <w:rPr>
                <w:rFonts w:ascii="Times New Roman" w:eastAsia="Times New Roman" w:hAnsi="Times New Roman"/>
                <w:color w:val="000000"/>
              </w:rPr>
              <w:t>(упр.191)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7148A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BDC88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8248D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EF237" w14:textId="3B252EFE" w:rsidR="00BD0A72" w:rsidRPr="00B11BD7" w:rsidRDefault="00B11BD7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EFC47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2F002638" w14:textId="77777777">
        <w:trPr>
          <w:trHeight w:hRule="exact" w:val="104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05004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A90B5" w14:textId="77777777" w:rsidR="00BD0A72" w:rsidRPr="00125FC8" w:rsidRDefault="00A62330">
            <w:pPr>
              <w:autoSpaceDE w:val="0"/>
              <w:autoSpaceDN w:val="0"/>
              <w:spacing w:before="90" w:after="0" w:line="271" w:lineRule="auto"/>
              <w:ind w:left="66" w:right="43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Правописание слов с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непроизносимыми согласными в корне.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E2EC5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50C31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1785D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342FB" w14:textId="479106F8" w:rsidR="00BD0A72" w:rsidRPr="00B11BD7" w:rsidRDefault="00B11BD7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D5DB1" w14:textId="77777777" w:rsidR="00BD0A72" w:rsidRDefault="00A62330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</w:tbl>
    <w:p w14:paraId="33C700CB" w14:textId="77777777" w:rsidR="00BD0A72" w:rsidRDefault="00BD0A72">
      <w:pPr>
        <w:autoSpaceDE w:val="0"/>
        <w:autoSpaceDN w:val="0"/>
        <w:spacing w:after="0" w:line="14" w:lineRule="exact"/>
      </w:pPr>
    </w:p>
    <w:p w14:paraId="74764C67" w14:textId="77777777" w:rsidR="00BD0A72" w:rsidRDefault="00BD0A72">
      <w:pPr>
        <w:sectPr w:rsidR="00BD0A72">
          <w:pgSz w:w="11900" w:h="16840"/>
          <w:pgMar w:top="284" w:right="556" w:bottom="784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795DF164" w14:textId="77777777" w:rsidR="00BD0A72" w:rsidRDefault="00BD0A72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26"/>
        <w:gridCol w:w="3684"/>
        <w:gridCol w:w="666"/>
        <w:gridCol w:w="1474"/>
        <w:gridCol w:w="1520"/>
        <w:gridCol w:w="1126"/>
        <w:gridCol w:w="1662"/>
      </w:tblGrid>
      <w:tr w:rsidR="00BD0A72" w14:paraId="5E677B42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291C6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F29EE" w14:textId="77777777" w:rsidR="00BD0A72" w:rsidRDefault="00A62330">
            <w:pPr>
              <w:autoSpaceDE w:val="0"/>
              <w:autoSpaceDN w:val="0"/>
              <w:spacing w:before="88" w:after="0" w:line="271" w:lineRule="auto"/>
              <w:ind w:left="66" w:right="432"/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Правописание слов с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непроизносимыми согласными в корне.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Подбор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проверочных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слов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85080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50B74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52986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6BEFD" w14:textId="09E90420" w:rsidR="00BD0A72" w:rsidRPr="00B11BD7" w:rsidRDefault="00B11BD7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9CA6D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246A07B5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06DA4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AFE2D" w14:textId="77777777" w:rsidR="00BD0A72" w:rsidRDefault="00A62330">
            <w:pPr>
              <w:autoSpaceDE w:val="0"/>
              <w:autoSpaceDN w:val="0"/>
              <w:spacing w:before="88" w:after="0" w:line="271" w:lineRule="auto"/>
              <w:ind w:left="66" w:right="432"/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Правописание слов с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непроизносимыми согласными в корне.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Подбор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проверочных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слов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5D6C4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D15EA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E7D62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D0E78" w14:textId="540FF9E9" w:rsidR="00BD0A72" w:rsidRPr="00B11BD7" w:rsidRDefault="00B11BD7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0BA5A" w14:textId="77777777" w:rsidR="00BD0A72" w:rsidRDefault="00A62330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08208AED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66BB8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F37D3" w14:textId="77777777" w:rsidR="00BD0A72" w:rsidRPr="00125FC8" w:rsidRDefault="00A62330">
            <w:pPr>
              <w:autoSpaceDE w:val="0"/>
              <w:autoSpaceDN w:val="0"/>
              <w:spacing w:before="88" w:after="0" w:line="271" w:lineRule="auto"/>
              <w:ind w:left="66" w:right="43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Правописание слов с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непроизносимыми согласными в корне.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D8C85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48F53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B4827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BFAAC" w14:textId="49DB21EB" w:rsidR="00BD0A72" w:rsidRPr="00B11BD7" w:rsidRDefault="00B11BD7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C9803" w14:textId="77777777" w:rsidR="00BD0A72" w:rsidRDefault="00A62330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:rsidRPr="0057623A" w14:paraId="14F12C2F" w14:textId="77777777">
        <w:trPr>
          <w:trHeight w:hRule="exact" w:val="13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E65C9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3B900" w14:textId="77777777" w:rsidR="00BD0A72" w:rsidRPr="00125FC8" w:rsidRDefault="00A62330">
            <w:pPr>
              <w:autoSpaceDE w:val="0"/>
              <w:autoSpaceDN w:val="0"/>
              <w:spacing w:before="88" w:after="0" w:line="274" w:lineRule="auto"/>
              <w:ind w:left="66" w:right="28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Правописание слов с удвоенными согласными. Перенос слов с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удвоенными согласными.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CD479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FE486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ECCDC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5E825" w14:textId="71FACEEB" w:rsidR="00BD0A72" w:rsidRPr="00B11BD7" w:rsidRDefault="00B11BD7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78D36" w14:textId="77777777" w:rsidR="00BD0A72" w:rsidRPr="00125FC8" w:rsidRDefault="00A62330">
            <w:pPr>
              <w:autoSpaceDE w:val="0"/>
              <w:autoSpaceDN w:val="0"/>
              <w:spacing w:before="88" w:after="0" w:line="278" w:lineRule="auto"/>
              <w:ind w:left="142" w:hanging="14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 </w:t>
            </w:r>
            <w:r w:rsidRPr="00125FC8">
              <w:rPr>
                <w:lang w:val="ru-RU"/>
              </w:rPr>
              <w:br/>
            </w:r>
            <w:proofErr w:type="spellStart"/>
            <w:proofErr w:type="gramStart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использованием«</w:t>
            </w:r>
            <w:proofErr w:type="gramEnd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Оценочного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BD0A72" w14:paraId="29BD6BD8" w14:textId="77777777">
        <w:trPr>
          <w:trHeight w:hRule="exact" w:val="75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8B935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66.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5C739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суффиксов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8AC8C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07BB5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6AA8A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95D87" w14:textId="4608F855" w:rsidR="00BD0A72" w:rsidRPr="00B11BD7" w:rsidRDefault="00B11BD7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5E561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5D922575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EFA62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67.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8754B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приставок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8831B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A79DF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262C4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3AB54" w14:textId="2B4F1717" w:rsidR="00BD0A72" w:rsidRPr="00B11BD7" w:rsidRDefault="00B11BD7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0A337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06420619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3E759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68.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F261C" w14:textId="77777777" w:rsidR="00BD0A72" w:rsidRPr="00125FC8" w:rsidRDefault="00A62330">
            <w:pPr>
              <w:autoSpaceDE w:val="0"/>
              <w:autoSpaceDN w:val="0"/>
              <w:spacing w:before="88" w:after="0" w:line="271" w:lineRule="auto"/>
              <w:ind w:left="66" w:right="43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Правописание приставок и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предлогов. Отличие приставки от предлога.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5E5C7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CC276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CE110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3057F" w14:textId="45FDFB3E" w:rsidR="00BD0A72" w:rsidRPr="00B11BD7" w:rsidRDefault="00B11BD7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69514" w14:textId="77777777" w:rsidR="00BD0A72" w:rsidRDefault="00A62330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6F86A54E" w14:textId="77777777">
        <w:trPr>
          <w:trHeight w:hRule="exact" w:val="75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09ACA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69.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F0995" w14:textId="77777777" w:rsidR="00BD0A72" w:rsidRPr="00125FC8" w:rsidRDefault="00A62330">
            <w:pPr>
              <w:autoSpaceDE w:val="0"/>
              <w:autoSpaceDN w:val="0"/>
              <w:spacing w:before="88" w:after="0" w:line="262" w:lineRule="auto"/>
              <w:ind w:left="6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Правописание слов с разделительным твёрдым знаком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F5691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8F6C8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03C09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BF5E4" w14:textId="598A3A13" w:rsidR="00BD0A72" w:rsidRPr="00B11BD7" w:rsidRDefault="00B11BD7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516C0" w14:textId="77777777" w:rsidR="00BD0A72" w:rsidRDefault="00A62330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04EBCDED" w14:textId="77777777">
        <w:trPr>
          <w:trHeight w:hRule="exact" w:val="11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08E36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70.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C5E3F" w14:textId="77777777" w:rsidR="00BD0A72" w:rsidRDefault="00A62330">
            <w:pPr>
              <w:autoSpaceDE w:val="0"/>
              <w:autoSpaceDN w:val="0"/>
              <w:spacing w:before="92" w:after="0" w:line="271" w:lineRule="auto"/>
              <w:ind w:left="66"/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Правописание слов с разделительным твёрдым знаком (ъ).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Разбор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составу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86C4D" w14:textId="05DE5503" w:rsidR="00BD0A72" w:rsidRPr="00880BCE" w:rsidRDefault="00880BCE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FC8E0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9F971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1009D" w14:textId="77777777" w:rsidR="00BD0A72" w:rsidRDefault="00B11BD7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  <w:p w14:paraId="2F732324" w14:textId="7F7CE832" w:rsidR="001C60CE" w:rsidRPr="00B11BD7" w:rsidRDefault="001C60CE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7F3AB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476BFA29" w14:textId="77777777">
        <w:trPr>
          <w:trHeight w:hRule="exact" w:val="75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7B8AA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43B1C" w14:textId="77777777" w:rsidR="00BD0A72" w:rsidRPr="00125FC8" w:rsidRDefault="00A62330">
            <w:pPr>
              <w:autoSpaceDE w:val="0"/>
              <w:autoSpaceDN w:val="0"/>
              <w:spacing w:before="92" w:after="0" w:line="262" w:lineRule="auto"/>
              <w:ind w:left="6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Тематическая контрольная работа по теме «Правописание частей слова»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C637B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15C5F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17790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49AFE" w14:textId="27309463" w:rsidR="00BD0A72" w:rsidRPr="00B11BD7" w:rsidRDefault="001C60CE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B11BD7">
              <w:rPr>
                <w:lang w:val="ru-RU"/>
              </w:rPr>
              <w:t>.01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AC749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7E92648F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8CB0B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217CD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контрольной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7CCCA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85FDC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26C24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B663C" w14:textId="1E0CBDFA" w:rsidR="00BD0A72" w:rsidRPr="00B11BD7" w:rsidRDefault="00B11BD7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C60CE">
              <w:rPr>
                <w:lang w:val="ru-RU"/>
              </w:rPr>
              <w:t>3</w:t>
            </w:r>
            <w:r>
              <w:rPr>
                <w:lang w:val="ru-RU"/>
              </w:rPr>
              <w:t>.01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DFEBE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33C1D087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8C23A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003B6" w14:textId="77777777" w:rsidR="00BD0A72" w:rsidRPr="00125FC8" w:rsidRDefault="00A62330">
            <w:pPr>
              <w:autoSpaceDE w:val="0"/>
              <w:autoSpaceDN w:val="0"/>
              <w:spacing w:before="88" w:after="0" w:line="262" w:lineRule="auto"/>
              <w:ind w:left="66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Правописание суффиксов –ек, -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ик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, -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ок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B3263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8CE91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958E8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49A05" w14:textId="7327C47C" w:rsidR="00BD0A72" w:rsidRPr="00B11BD7" w:rsidRDefault="00B11BD7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C60CE">
              <w:rPr>
                <w:lang w:val="ru-RU"/>
              </w:rPr>
              <w:t>4</w:t>
            </w:r>
            <w:r>
              <w:rPr>
                <w:lang w:val="ru-RU"/>
              </w:rPr>
              <w:t>.01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56E36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19EA5EE0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9ACC0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51632" w14:textId="77777777" w:rsidR="00BD0A72" w:rsidRPr="00125FC8" w:rsidRDefault="00A62330">
            <w:pPr>
              <w:autoSpaceDE w:val="0"/>
              <w:autoSpaceDN w:val="0"/>
              <w:spacing w:before="88" w:after="0" w:line="271" w:lineRule="auto"/>
              <w:ind w:left="66" w:right="100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Р/р. Составление текста по репродукции картины В.М. Васнецова «Снегурочка».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14AD7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0E94F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32EF4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D0369" w14:textId="1C00685D" w:rsidR="00BD0A72" w:rsidRPr="00B11BD7" w:rsidRDefault="00B11BD7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6367D">
              <w:rPr>
                <w:lang w:val="ru-RU"/>
              </w:rPr>
              <w:t>5</w:t>
            </w:r>
            <w:r>
              <w:rPr>
                <w:lang w:val="ru-RU"/>
              </w:rPr>
              <w:t>.01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89289" w14:textId="77777777" w:rsidR="00BD0A72" w:rsidRDefault="00A62330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24CF77E8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66754" w14:textId="77777777" w:rsidR="00BD0A72" w:rsidRDefault="00A6233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6E4F2" w14:textId="77777777" w:rsidR="00BD0A72" w:rsidRDefault="00A62330">
            <w:pPr>
              <w:autoSpaceDE w:val="0"/>
              <w:autoSpaceDN w:val="0"/>
              <w:spacing w:before="88" w:after="0" w:line="262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Проект«Составляеморфографический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словарь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9F32D" w14:textId="77777777" w:rsidR="00BD0A72" w:rsidRDefault="00A6233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2E855" w14:textId="77777777" w:rsidR="00BD0A72" w:rsidRDefault="00A6233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7B655" w14:textId="77777777" w:rsidR="00BD0A72" w:rsidRDefault="00A6233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AB039" w14:textId="48E77CD2" w:rsidR="00BD0A72" w:rsidRPr="00B11BD7" w:rsidRDefault="00B11BD7">
            <w:pPr>
              <w:autoSpaceDE w:val="0"/>
              <w:autoSpaceDN w:val="0"/>
              <w:spacing w:before="88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6367D">
              <w:rPr>
                <w:lang w:val="ru-RU"/>
              </w:rPr>
              <w:t>6</w:t>
            </w:r>
            <w:r>
              <w:rPr>
                <w:lang w:val="ru-RU"/>
              </w:rPr>
              <w:t>.01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75046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762935EF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7B707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76.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566C6" w14:textId="77777777" w:rsidR="00BD0A72" w:rsidRPr="00125FC8" w:rsidRDefault="00A62330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Р/р. Сочинение по картинке.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4B4F6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F24F2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9411D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3D046" w14:textId="226C8D16" w:rsidR="00BD0A72" w:rsidRPr="00B11BD7" w:rsidRDefault="00B11BD7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6367D">
              <w:rPr>
                <w:lang w:val="ru-RU"/>
              </w:rPr>
              <w:t>9</w:t>
            </w:r>
            <w:r>
              <w:rPr>
                <w:lang w:val="ru-RU"/>
              </w:rPr>
              <w:t>.01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9E5FF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61BBABBC" w14:textId="77777777">
        <w:trPr>
          <w:trHeight w:hRule="exact" w:val="134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70AE9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77.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A547F" w14:textId="77777777" w:rsidR="00BD0A72" w:rsidRPr="00125FC8" w:rsidRDefault="00A62330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Раздел «Части речи» Части речи.</w:t>
            </w:r>
          </w:p>
          <w:p w14:paraId="13C893C3" w14:textId="77777777" w:rsidR="00BD0A72" w:rsidRDefault="00A62330">
            <w:pPr>
              <w:autoSpaceDE w:val="0"/>
              <w:autoSpaceDN w:val="0"/>
              <w:spacing w:before="64" w:after="0" w:line="271" w:lineRule="auto"/>
              <w:ind w:left="66" w:right="144"/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Повторение и углубление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представлений о частях речи.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Общее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94AA1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0AB19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0C928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1CCBC" w14:textId="55DAD38C" w:rsidR="00BD0A72" w:rsidRPr="00B11BD7" w:rsidRDefault="0026367D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B11BD7">
              <w:rPr>
                <w:lang w:val="ru-RU"/>
              </w:rPr>
              <w:t>.01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833E4" w14:textId="77777777" w:rsidR="00BD0A72" w:rsidRDefault="00A62330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</w:tbl>
    <w:p w14:paraId="77B83983" w14:textId="77777777" w:rsidR="00BD0A72" w:rsidRDefault="00BD0A72">
      <w:pPr>
        <w:autoSpaceDE w:val="0"/>
        <w:autoSpaceDN w:val="0"/>
        <w:spacing w:after="0" w:line="14" w:lineRule="exact"/>
      </w:pPr>
    </w:p>
    <w:p w14:paraId="71835E35" w14:textId="77777777" w:rsidR="00BD0A72" w:rsidRDefault="00BD0A72">
      <w:pPr>
        <w:sectPr w:rsidR="00BD0A72">
          <w:pgSz w:w="11900" w:h="16840"/>
          <w:pgMar w:top="284" w:right="556" w:bottom="506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57C20EC3" w14:textId="77777777" w:rsidR="00BD0A72" w:rsidRDefault="00BD0A72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26"/>
        <w:gridCol w:w="3684"/>
        <w:gridCol w:w="666"/>
        <w:gridCol w:w="1474"/>
        <w:gridCol w:w="1520"/>
        <w:gridCol w:w="1126"/>
        <w:gridCol w:w="1662"/>
      </w:tblGrid>
      <w:tr w:rsidR="00BD0A72" w14:paraId="7843D78F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D4441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78.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03D4A" w14:textId="77777777" w:rsidR="00BD0A72" w:rsidRPr="00125FC8" w:rsidRDefault="00A62330">
            <w:pPr>
              <w:autoSpaceDE w:val="0"/>
              <w:autoSpaceDN w:val="0"/>
              <w:spacing w:before="88" w:after="0" w:line="271" w:lineRule="auto"/>
              <w:ind w:left="6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Имя существительное. Значение и употребление имён существительных в речи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C2B41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4419F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61E8C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E93A9" w14:textId="60D9442E" w:rsidR="00BD0A72" w:rsidRPr="00B11BD7" w:rsidRDefault="00B11BD7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6367D">
              <w:rPr>
                <w:lang w:val="ru-RU"/>
              </w:rPr>
              <w:t>1</w:t>
            </w:r>
            <w:r>
              <w:rPr>
                <w:lang w:val="ru-RU"/>
              </w:rPr>
              <w:t>.01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3A593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207CC938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17D03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79.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5C3DD" w14:textId="77777777" w:rsidR="00BD0A72" w:rsidRPr="00125FC8" w:rsidRDefault="00A62330">
            <w:pPr>
              <w:autoSpaceDE w:val="0"/>
              <w:autoSpaceDN w:val="0"/>
              <w:spacing w:before="88" w:after="0" w:line="262" w:lineRule="auto"/>
              <w:ind w:left="66" w:right="57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Значение и употребление имён существительных в речи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7E514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C0A68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7FEF7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D12A3" w14:textId="33D99EDD" w:rsidR="00BD0A72" w:rsidRPr="00B11BD7" w:rsidRDefault="0026367D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0C6F0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19DC2751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02FA0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80.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FF580" w14:textId="77777777" w:rsidR="00BD0A72" w:rsidRPr="00125FC8" w:rsidRDefault="00A62330">
            <w:pPr>
              <w:autoSpaceDE w:val="0"/>
              <w:autoSpaceDN w:val="0"/>
              <w:spacing w:before="88" w:after="0" w:line="262" w:lineRule="auto"/>
              <w:ind w:left="66" w:right="57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Значение и употребление имён существительных в речи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A0A63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D5E77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DE7A8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CC523" w14:textId="0CEFDC21" w:rsidR="00BD0A72" w:rsidRPr="00B11BD7" w:rsidRDefault="0026367D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11BD7">
              <w:rPr>
                <w:lang w:val="ru-RU"/>
              </w:rPr>
              <w:t>.02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3B6E5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17B2614E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D03C7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6A95C" w14:textId="77777777" w:rsidR="00BD0A72" w:rsidRPr="00125FC8" w:rsidRDefault="00A62330">
            <w:pPr>
              <w:autoSpaceDE w:val="0"/>
              <w:autoSpaceDN w:val="0"/>
              <w:spacing w:before="88" w:after="0" w:line="262" w:lineRule="auto"/>
              <w:ind w:left="66" w:right="28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Одушевлённые и неодушевлённые имена существительные.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BED83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3922F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BD582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AE486" w14:textId="744BEB4B" w:rsidR="00BD0A72" w:rsidRPr="00B11BD7" w:rsidRDefault="0026367D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B11BD7">
              <w:rPr>
                <w:lang w:val="ru-RU"/>
              </w:rPr>
              <w:t>.02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DABBD" w14:textId="77777777" w:rsidR="00BD0A72" w:rsidRDefault="00A62330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243FE0FC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BB98A" w14:textId="77777777" w:rsidR="00BD0A72" w:rsidRDefault="00A6233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9B28F" w14:textId="77777777" w:rsidR="00BD0A72" w:rsidRPr="00125FC8" w:rsidRDefault="00A62330">
            <w:pPr>
              <w:autoSpaceDE w:val="0"/>
              <w:autoSpaceDN w:val="0"/>
              <w:spacing w:before="88" w:after="0" w:line="262" w:lineRule="auto"/>
              <w:ind w:left="6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Собственные и нарицательные имена существительные.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3E01C" w14:textId="77777777" w:rsidR="00BD0A72" w:rsidRDefault="00A6233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94293" w14:textId="77777777" w:rsidR="00BD0A72" w:rsidRDefault="00A6233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BE847" w14:textId="77777777" w:rsidR="00BD0A72" w:rsidRDefault="00A6233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AD4C4" w14:textId="38D06AAB" w:rsidR="00BD0A72" w:rsidRPr="00B11BD7" w:rsidRDefault="0026367D">
            <w:pPr>
              <w:autoSpaceDE w:val="0"/>
              <w:autoSpaceDN w:val="0"/>
              <w:spacing w:before="88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B11BD7">
              <w:rPr>
                <w:lang w:val="ru-RU"/>
              </w:rPr>
              <w:t>.02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14F66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43FB5B86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6F0B9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DC67E" w14:textId="77777777" w:rsidR="00BD0A72" w:rsidRPr="00125FC8" w:rsidRDefault="00A62330">
            <w:pPr>
              <w:autoSpaceDE w:val="0"/>
              <w:autoSpaceDN w:val="0"/>
              <w:spacing w:before="90" w:after="0" w:line="271" w:lineRule="auto"/>
              <w:ind w:left="66" w:right="43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Рекомендации к осуществлению проектной деятельности «Тайна имени».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4AF15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D9444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DD42A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11278" w14:textId="3DF87EB0" w:rsidR="00BD0A72" w:rsidRPr="00B11BD7" w:rsidRDefault="0026367D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B11BD7">
              <w:rPr>
                <w:lang w:val="ru-RU"/>
              </w:rPr>
              <w:t>.02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E5CD0" w14:textId="77777777" w:rsidR="00BD0A72" w:rsidRDefault="00A62330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72B4E13C" w14:textId="77777777">
        <w:trPr>
          <w:trHeight w:hRule="exact" w:val="75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2F3DB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1D9AC" w14:textId="77777777" w:rsidR="00BD0A72" w:rsidRPr="00125FC8" w:rsidRDefault="00A62330">
            <w:pPr>
              <w:autoSpaceDE w:val="0"/>
              <w:autoSpaceDN w:val="0"/>
              <w:spacing w:before="90" w:after="0" w:line="262" w:lineRule="auto"/>
              <w:ind w:left="66" w:right="28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Изменение имён существительных по числам.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86F68" w14:textId="0CDF59DB" w:rsidR="00BD0A72" w:rsidRPr="00880BCE" w:rsidRDefault="00880BCE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6AD0A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944AF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AA809" w14:textId="6746C664" w:rsidR="00BD0A72" w:rsidRDefault="0026367D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B11BD7">
              <w:rPr>
                <w:lang w:val="ru-RU"/>
              </w:rPr>
              <w:t>.02</w:t>
            </w:r>
          </w:p>
          <w:p w14:paraId="365C9E34" w14:textId="273A9CAE" w:rsidR="00B11BD7" w:rsidRPr="00B11BD7" w:rsidRDefault="0026367D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B11BD7">
              <w:rPr>
                <w:lang w:val="ru-RU"/>
              </w:rPr>
              <w:t>.02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E0650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24C2FA3F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1A127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00D71" w14:textId="77777777" w:rsidR="00BD0A72" w:rsidRPr="00125FC8" w:rsidRDefault="00A62330">
            <w:pPr>
              <w:autoSpaceDE w:val="0"/>
              <w:autoSpaceDN w:val="0"/>
              <w:spacing w:before="90" w:after="0" w:line="262" w:lineRule="auto"/>
              <w:ind w:left="66" w:right="28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Имена существительные, имеющие форму одного числа.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06B56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2A06D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15BCC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B9805" w14:textId="322A3C2C" w:rsidR="00BD0A72" w:rsidRPr="00B11BD7" w:rsidRDefault="0026367D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B11BD7">
              <w:rPr>
                <w:lang w:val="ru-RU"/>
              </w:rPr>
              <w:t>.02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3DBC6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094847E4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70904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86.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1DF42" w14:textId="77777777" w:rsidR="00BD0A72" w:rsidRPr="00125FC8" w:rsidRDefault="00A62330">
            <w:pPr>
              <w:autoSpaceDE w:val="0"/>
              <w:autoSpaceDN w:val="0"/>
              <w:spacing w:before="88" w:after="0" w:line="262" w:lineRule="auto"/>
              <w:ind w:left="66" w:right="100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Род имён существительных словарный диктант № 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EA3AB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9B5E7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45681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768CE" w14:textId="25BA6464" w:rsidR="00BD0A72" w:rsidRPr="00B11BD7" w:rsidRDefault="00B11BD7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6367D">
              <w:rPr>
                <w:lang w:val="ru-RU"/>
              </w:rPr>
              <w:t>3</w:t>
            </w:r>
            <w:r>
              <w:rPr>
                <w:lang w:val="ru-RU"/>
              </w:rPr>
              <w:t>.02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C8DCA" w14:textId="77777777" w:rsidR="00BD0A72" w:rsidRDefault="00A62330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22AFA859" w14:textId="77777777">
        <w:trPr>
          <w:trHeight w:hRule="exact" w:val="75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AB093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87.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4BA77" w14:textId="77777777" w:rsidR="00BD0A72" w:rsidRPr="00125FC8" w:rsidRDefault="00A62330">
            <w:pPr>
              <w:autoSpaceDE w:val="0"/>
              <w:autoSpaceDN w:val="0"/>
              <w:spacing w:before="88" w:after="0" w:line="262" w:lineRule="auto"/>
              <w:ind w:left="6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Род имён существительных. Родовые окончания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23083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BDDCB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8842B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35424" w14:textId="6BBEF533" w:rsidR="00BD0A72" w:rsidRPr="001C60CE" w:rsidRDefault="001C60CE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6367D">
              <w:rPr>
                <w:lang w:val="ru-RU"/>
              </w:rPr>
              <w:t>4</w:t>
            </w:r>
            <w:r>
              <w:rPr>
                <w:lang w:val="ru-RU"/>
              </w:rPr>
              <w:t>.02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FBFD8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082149EF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A20DE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88.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BC9E1" w14:textId="77777777" w:rsidR="00BD0A72" w:rsidRPr="00125FC8" w:rsidRDefault="00A62330">
            <w:pPr>
              <w:autoSpaceDE w:val="0"/>
              <w:autoSpaceDN w:val="0"/>
              <w:spacing w:before="92" w:after="0" w:line="271" w:lineRule="auto"/>
              <w:ind w:left="66" w:right="28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Род имён существительных. Имена существительные, не имеющие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родовой принадлежности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C7F6D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14567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03ADD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EFDD7" w14:textId="5C3AFD72" w:rsidR="00BD0A72" w:rsidRPr="001C60CE" w:rsidRDefault="001C60CE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6367D">
              <w:rPr>
                <w:lang w:val="ru-RU"/>
              </w:rPr>
              <w:t>5</w:t>
            </w:r>
            <w:r>
              <w:rPr>
                <w:lang w:val="ru-RU"/>
              </w:rPr>
              <w:t>.02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CD482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736753F3" w14:textId="77777777">
        <w:trPr>
          <w:trHeight w:hRule="exact" w:val="75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E0CFA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89.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47A4F" w14:textId="77777777" w:rsidR="00BD0A72" w:rsidRPr="00125FC8" w:rsidRDefault="00A62330">
            <w:pPr>
              <w:autoSpaceDE w:val="0"/>
              <w:autoSpaceDN w:val="0"/>
              <w:spacing w:before="92" w:after="0" w:line="262" w:lineRule="auto"/>
              <w:ind w:left="66" w:right="28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Мягкий знак (ь) после шипящих на конце имён существительных.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4F7FA" w14:textId="22E8E2A2" w:rsidR="00BD0A72" w:rsidRPr="00880BCE" w:rsidRDefault="00880BCE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9FA6D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901D0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94BED" w14:textId="23E7ECAB" w:rsidR="00BD0A72" w:rsidRDefault="0026367D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1C60CE">
              <w:rPr>
                <w:lang w:val="ru-RU"/>
              </w:rPr>
              <w:t>.02</w:t>
            </w:r>
          </w:p>
          <w:p w14:paraId="77B756B6" w14:textId="4D879D04" w:rsidR="001C60CE" w:rsidRPr="001C60CE" w:rsidRDefault="001C60CE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6367D">
              <w:rPr>
                <w:lang w:val="ru-RU"/>
              </w:rPr>
              <w:t>9</w:t>
            </w:r>
            <w:r>
              <w:rPr>
                <w:lang w:val="ru-RU"/>
              </w:rPr>
              <w:t>.02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66F44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5B037B07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C7FB8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90.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CAC28" w14:textId="77777777" w:rsidR="00BD0A72" w:rsidRPr="00125FC8" w:rsidRDefault="00A62330">
            <w:pPr>
              <w:autoSpaceDE w:val="0"/>
              <w:autoSpaceDN w:val="0"/>
              <w:spacing w:before="88" w:after="0" w:line="271" w:lineRule="auto"/>
              <w:ind w:left="6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Тематическая контрольная работа по теме «Род и число имён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существительных».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54D1A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BBEBA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0CF12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4B5C9" w14:textId="1823F35B" w:rsidR="00BD0A72" w:rsidRPr="001C60CE" w:rsidRDefault="0026367D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1C60CE">
              <w:rPr>
                <w:lang w:val="ru-RU"/>
              </w:rPr>
              <w:t>.02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ECE77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542A5BFC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3A68B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8E4A8" w14:textId="77777777" w:rsidR="00BD0A72" w:rsidRPr="00125FC8" w:rsidRDefault="00A62330">
            <w:pPr>
              <w:autoSpaceDE w:val="0"/>
              <w:autoSpaceDN w:val="0"/>
              <w:spacing w:before="88" w:after="0" w:line="271" w:lineRule="auto"/>
              <w:ind w:left="6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Анализ контрольной работы. Мягкий знак (ь) после шипящих на конце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имён существительных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8E9C8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D74F3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C5934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7124E" w14:textId="2753EB3D" w:rsidR="00BD0A72" w:rsidRPr="001C60CE" w:rsidRDefault="001C60CE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6367D">
              <w:rPr>
                <w:lang w:val="ru-RU"/>
              </w:rPr>
              <w:t>1</w:t>
            </w:r>
            <w:r>
              <w:rPr>
                <w:lang w:val="ru-RU"/>
              </w:rPr>
              <w:t>.02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62231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6C3E5220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7B680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1322E" w14:textId="77777777" w:rsidR="00BD0A72" w:rsidRDefault="00A62330">
            <w:pPr>
              <w:autoSpaceDE w:val="0"/>
              <w:autoSpaceDN w:val="0"/>
              <w:spacing w:before="88" w:after="0" w:line="271" w:lineRule="auto"/>
              <w:ind w:left="66" w:right="288"/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Изменение имён существительных по падежам.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Неизменяемые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имена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существительные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ED4EB" w14:textId="6E797C98" w:rsidR="00BD0A72" w:rsidRPr="00880BCE" w:rsidRDefault="00880BCE">
            <w:pPr>
              <w:autoSpaceDE w:val="0"/>
              <w:autoSpaceDN w:val="0"/>
              <w:spacing w:before="88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B1CC8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BDD3B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8B62B" w14:textId="5C10097D" w:rsidR="00BD0A72" w:rsidRDefault="001C60CE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6367D">
              <w:rPr>
                <w:lang w:val="ru-RU"/>
              </w:rPr>
              <w:t>2</w:t>
            </w:r>
            <w:r>
              <w:rPr>
                <w:lang w:val="ru-RU"/>
              </w:rPr>
              <w:t>.02</w:t>
            </w:r>
          </w:p>
          <w:p w14:paraId="6D62D93A" w14:textId="7B31A332" w:rsidR="001C60CE" w:rsidRPr="001C60CE" w:rsidRDefault="001C60CE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6367D">
              <w:rPr>
                <w:lang w:val="ru-RU"/>
              </w:rPr>
              <w:t>6</w:t>
            </w:r>
            <w:r>
              <w:rPr>
                <w:lang w:val="ru-RU"/>
              </w:rPr>
              <w:t>.02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47A23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659145D6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1856B" w14:textId="77777777" w:rsidR="00BD0A72" w:rsidRDefault="00A6233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83403" w14:textId="77777777" w:rsidR="00BD0A72" w:rsidRDefault="00A62330">
            <w:pPr>
              <w:autoSpaceDE w:val="0"/>
              <w:autoSpaceDN w:val="0"/>
              <w:spacing w:before="88" w:after="0" w:line="233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Именительный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падеж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01E45" w14:textId="77777777" w:rsidR="00BD0A72" w:rsidRDefault="00A6233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62C57" w14:textId="77777777" w:rsidR="00BD0A72" w:rsidRDefault="00A6233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FAF0B" w14:textId="77777777" w:rsidR="00BD0A72" w:rsidRDefault="00A6233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AFDA2" w14:textId="77CD31B0" w:rsidR="00BD0A72" w:rsidRPr="001C60CE" w:rsidRDefault="001C60CE">
            <w:pPr>
              <w:autoSpaceDE w:val="0"/>
              <w:autoSpaceDN w:val="0"/>
              <w:spacing w:before="88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6367D">
              <w:rPr>
                <w:lang w:val="ru-RU"/>
              </w:rPr>
              <w:t>7</w:t>
            </w:r>
            <w:r>
              <w:rPr>
                <w:lang w:val="ru-RU"/>
              </w:rPr>
              <w:t>.02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0F203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2FABC1F3" w14:textId="77777777">
        <w:trPr>
          <w:trHeight w:hRule="exact" w:val="44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12066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4B3FC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Родительный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падеж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99699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3536F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499BA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A2439" w14:textId="69E352B0" w:rsidR="00BD0A72" w:rsidRPr="001C60CE" w:rsidRDefault="001C60CE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6367D">
              <w:rPr>
                <w:lang w:val="ru-RU"/>
              </w:rPr>
              <w:t>8</w:t>
            </w:r>
            <w:r>
              <w:rPr>
                <w:lang w:val="ru-RU"/>
              </w:rPr>
              <w:t>.02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C8CA0" w14:textId="77777777" w:rsidR="00BD0A72" w:rsidRDefault="00A62330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659C8946" w14:textId="77777777">
        <w:trPr>
          <w:trHeight w:hRule="exact" w:val="73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C4970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A3671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Дательный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падеж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73E22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750DA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5BC5D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80C2F" w14:textId="7152CA8A" w:rsidR="00BD0A72" w:rsidRPr="001C60CE" w:rsidRDefault="001C60CE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6367D">
              <w:rPr>
                <w:lang w:val="ru-RU"/>
              </w:rPr>
              <w:t>9</w:t>
            </w:r>
            <w:r>
              <w:rPr>
                <w:lang w:val="ru-RU"/>
              </w:rPr>
              <w:t>.02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83D17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</w:tbl>
    <w:p w14:paraId="414B2E2D" w14:textId="77777777" w:rsidR="00BD0A72" w:rsidRDefault="00BD0A72">
      <w:pPr>
        <w:autoSpaceDE w:val="0"/>
        <w:autoSpaceDN w:val="0"/>
        <w:spacing w:after="0" w:line="14" w:lineRule="exact"/>
      </w:pPr>
    </w:p>
    <w:p w14:paraId="7C3755D3" w14:textId="77777777" w:rsidR="00BD0A72" w:rsidRDefault="00BD0A72">
      <w:pPr>
        <w:sectPr w:rsidR="00BD0A72">
          <w:pgSz w:w="11900" w:h="16840"/>
          <w:pgMar w:top="284" w:right="556" w:bottom="578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71E48BEA" w14:textId="77777777" w:rsidR="00BD0A72" w:rsidRDefault="00BD0A72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26"/>
        <w:gridCol w:w="3684"/>
        <w:gridCol w:w="666"/>
        <w:gridCol w:w="1474"/>
        <w:gridCol w:w="1520"/>
        <w:gridCol w:w="1126"/>
        <w:gridCol w:w="1662"/>
      </w:tblGrid>
      <w:tr w:rsidR="00BD0A72" w14:paraId="2D85E980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89168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96.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F374B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Винительный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падеж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92365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FA9F1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74AA2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6F8A7" w14:textId="126A0CE7" w:rsidR="00BD0A72" w:rsidRPr="001C60CE" w:rsidRDefault="0026367D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DE34E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5ADB8BB4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B95E4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97.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1FCC2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Творительный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падеж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A6967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A86D5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3814E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464C8" w14:textId="3903E43D" w:rsidR="00BD0A72" w:rsidRPr="001C60CE" w:rsidRDefault="0026367D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1C60CE">
              <w:rPr>
                <w:lang w:val="ru-RU"/>
              </w:rPr>
              <w:t>.03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AFF29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03A31AD1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B60FE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98.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4D0A3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Предложный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падеж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4A0F6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FA323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217CF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82C7A" w14:textId="7423270D" w:rsidR="00BD0A72" w:rsidRPr="001C60CE" w:rsidRDefault="0026367D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1C60CE">
              <w:rPr>
                <w:lang w:val="ru-RU"/>
              </w:rPr>
              <w:t>.03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F31B8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79B2DEC6" w14:textId="77777777">
        <w:trPr>
          <w:trHeight w:hRule="exact" w:val="13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87588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99.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19F53" w14:textId="77777777" w:rsidR="00BD0A72" w:rsidRPr="00125FC8" w:rsidRDefault="00A62330">
            <w:pPr>
              <w:autoSpaceDE w:val="0"/>
              <w:autoSpaceDN w:val="0"/>
              <w:spacing w:before="88" w:after="0"/>
              <w:ind w:left="6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Р/р.  Составление рассказа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репродукции картины И.Я. </w:t>
            </w:r>
            <w:proofErr w:type="spellStart"/>
            <w:proofErr w:type="gramStart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Билибина«</w:t>
            </w:r>
            <w:proofErr w:type="gramEnd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Иван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-царевич и лягушка-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квакушка».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A007A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1338C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33290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79AB2" w14:textId="60B8C3D4" w:rsidR="00BD0A72" w:rsidRPr="001C60CE" w:rsidRDefault="0026367D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1C60CE">
              <w:rPr>
                <w:lang w:val="ru-RU"/>
              </w:rPr>
              <w:t>.03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69D72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41710A5A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95341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100.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BD23D" w14:textId="77777777" w:rsidR="00BD0A72" w:rsidRDefault="00A62330">
            <w:pPr>
              <w:autoSpaceDE w:val="0"/>
              <w:autoSpaceDN w:val="0"/>
              <w:spacing w:before="90" w:after="0" w:line="271" w:lineRule="auto"/>
              <w:ind w:left="524" w:right="288" w:hanging="524"/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100. Работа с таблицей «Признаки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падежей».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Начальная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имени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существительного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D17AB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1ED16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14966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990D1" w14:textId="7500C920" w:rsidR="00BD0A72" w:rsidRPr="001C60CE" w:rsidRDefault="0026367D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1C60CE">
              <w:rPr>
                <w:lang w:val="ru-RU"/>
              </w:rPr>
              <w:t>.03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575B1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18281DCC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6ECB3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101.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345E0" w14:textId="77777777" w:rsidR="00BD0A72" w:rsidRPr="00125FC8" w:rsidRDefault="00A62330">
            <w:pPr>
              <w:tabs>
                <w:tab w:val="left" w:pos="524"/>
              </w:tabs>
              <w:autoSpaceDE w:val="0"/>
              <w:autoSpaceDN w:val="0"/>
              <w:spacing w:before="90" w:after="0" w:line="262" w:lineRule="auto"/>
              <w:ind w:right="43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101. Морфологический разбор имени </w:t>
            </w:r>
            <w:r w:rsidRPr="00125FC8">
              <w:rPr>
                <w:lang w:val="ru-RU"/>
              </w:rPr>
              <w:tab/>
            </w:r>
            <w:proofErr w:type="spellStart"/>
            <w:proofErr w:type="gramStart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существительного.Обобщение</w:t>
            </w:r>
            <w:proofErr w:type="spellEnd"/>
            <w:proofErr w:type="gramEnd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C7AB8" w14:textId="35758BEF" w:rsidR="00BD0A72" w:rsidRPr="00880BCE" w:rsidRDefault="00880BCE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C9E3D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F693F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70302" w14:textId="2DF2DADD" w:rsidR="00BD0A72" w:rsidRDefault="0026367D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1C60CE">
              <w:rPr>
                <w:lang w:val="ru-RU"/>
              </w:rPr>
              <w:t>.03</w:t>
            </w:r>
          </w:p>
          <w:p w14:paraId="25755C9F" w14:textId="5205E15E" w:rsidR="001C60CE" w:rsidRPr="001C60CE" w:rsidRDefault="001C60CE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6367D">
              <w:rPr>
                <w:lang w:val="ru-RU"/>
              </w:rPr>
              <w:t>2</w:t>
            </w:r>
            <w:r>
              <w:rPr>
                <w:lang w:val="ru-RU"/>
              </w:rPr>
              <w:t>.03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F0539" w14:textId="77777777" w:rsidR="00BD0A72" w:rsidRDefault="00A62330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7326038F" w14:textId="77777777">
        <w:trPr>
          <w:trHeight w:hRule="exact" w:val="8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BD687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102.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1D475" w14:textId="77777777" w:rsidR="00BD0A72" w:rsidRPr="00125FC8" w:rsidRDefault="00A62330">
            <w:pPr>
              <w:tabs>
                <w:tab w:val="left" w:pos="524"/>
              </w:tabs>
              <w:autoSpaceDE w:val="0"/>
              <w:autoSpaceDN w:val="0"/>
              <w:spacing w:before="90" w:after="0" w:line="262" w:lineRule="auto"/>
              <w:ind w:right="43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102.     Итоговая административная </w:t>
            </w:r>
            <w:r w:rsidRPr="00125FC8">
              <w:rPr>
                <w:lang w:val="ru-RU"/>
              </w:rPr>
              <w:tab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контрольная работа за 3 четверть.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0570E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8AA05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F7E47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C11F5" w14:textId="0E810AFC" w:rsidR="00BD0A72" w:rsidRPr="001C60CE" w:rsidRDefault="001C60CE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6367D">
              <w:rPr>
                <w:lang w:val="ru-RU"/>
              </w:rPr>
              <w:t>3</w:t>
            </w:r>
            <w:r>
              <w:rPr>
                <w:lang w:val="ru-RU"/>
              </w:rPr>
              <w:t>.03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9A543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6D894514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3677C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103.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5AE21" w14:textId="77777777" w:rsidR="00BD0A72" w:rsidRDefault="00A62330">
            <w:pPr>
              <w:autoSpaceDE w:val="0"/>
              <w:autoSpaceDN w:val="0"/>
              <w:spacing w:before="90" w:after="0" w:line="271" w:lineRule="auto"/>
              <w:ind w:left="66" w:right="144"/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Имя прилагательное как часть речи.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Лексическое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имён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существительных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5F6A9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4A6F5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5DE9E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A3687" w14:textId="18554621" w:rsidR="00BD0A72" w:rsidRPr="001C60CE" w:rsidRDefault="001C60CE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6367D">
              <w:rPr>
                <w:lang w:val="ru-RU"/>
              </w:rPr>
              <w:t>4</w:t>
            </w:r>
            <w:r>
              <w:rPr>
                <w:lang w:val="ru-RU"/>
              </w:rPr>
              <w:t>.03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ABEDF" w14:textId="77777777" w:rsidR="00BD0A72" w:rsidRDefault="00A62330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18053D08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C08D3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104.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B6A89" w14:textId="77777777" w:rsidR="00BD0A72" w:rsidRPr="00125FC8" w:rsidRDefault="00A62330">
            <w:pPr>
              <w:autoSpaceDE w:val="0"/>
              <w:autoSpaceDN w:val="0"/>
              <w:spacing w:before="90" w:after="0" w:line="271" w:lineRule="auto"/>
              <w:ind w:left="524" w:hanging="52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104. Связь имени прилагательного с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именем существительным. Роль имён прилагательных в тексте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2C21E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DC326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4893C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1832A" w14:textId="5AF7B343" w:rsidR="00BD0A72" w:rsidRPr="001C60CE" w:rsidRDefault="001C60CE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6367D">
              <w:rPr>
                <w:lang w:val="ru-RU"/>
              </w:rPr>
              <w:t>5</w:t>
            </w:r>
            <w:r>
              <w:rPr>
                <w:lang w:val="ru-RU"/>
              </w:rPr>
              <w:t>.03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196DC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11C10CC2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31DD8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105.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CBB50" w14:textId="77777777" w:rsidR="00BD0A72" w:rsidRPr="00125FC8" w:rsidRDefault="00A62330">
            <w:pPr>
              <w:autoSpaceDE w:val="0"/>
              <w:autoSpaceDN w:val="0"/>
              <w:spacing w:before="88" w:after="0" w:line="271" w:lineRule="auto"/>
              <w:ind w:left="524" w:right="432" w:hanging="52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105. Подробное изложение текста повествовательного </w:t>
            </w:r>
            <w:proofErr w:type="spellStart"/>
            <w:proofErr w:type="gramStart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типа.Проект</w:t>
            </w:r>
            <w:proofErr w:type="gramEnd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«Зимняя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страничка».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ACFB8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F8FA7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6A9ED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19BAC" w14:textId="599AF4A4" w:rsidR="00BD0A72" w:rsidRPr="001C60CE" w:rsidRDefault="001C60CE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6367D">
              <w:rPr>
                <w:lang w:val="ru-RU"/>
              </w:rPr>
              <w:t>8</w:t>
            </w:r>
            <w:r>
              <w:rPr>
                <w:lang w:val="ru-RU"/>
              </w:rPr>
              <w:t>.03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E06A0" w14:textId="77777777" w:rsidR="00BD0A72" w:rsidRDefault="00A62330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3E35ABA7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31FC8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106.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70311" w14:textId="77777777" w:rsidR="00BD0A72" w:rsidRPr="00125FC8" w:rsidRDefault="00A62330">
            <w:pPr>
              <w:tabs>
                <w:tab w:val="left" w:pos="524"/>
              </w:tabs>
              <w:autoSpaceDE w:val="0"/>
              <w:autoSpaceDN w:val="0"/>
              <w:spacing w:before="88" w:after="0" w:line="262" w:lineRule="auto"/>
              <w:ind w:right="43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106. Сложные имена прилагательные, </w:t>
            </w:r>
            <w:r w:rsidRPr="00125FC8">
              <w:rPr>
                <w:lang w:val="ru-RU"/>
              </w:rPr>
              <w:tab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обозначающие цвета и оттенки.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D5AA0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A6F7C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3CD33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3FF9C" w14:textId="52DF0579" w:rsidR="00BD0A72" w:rsidRPr="001C60CE" w:rsidRDefault="001C60CE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6367D">
              <w:rPr>
                <w:lang w:val="ru-RU"/>
              </w:rPr>
              <w:t>9</w:t>
            </w:r>
            <w:r>
              <w:rPr>
                <w:lang w:val="ru-RU"/>
              </w:rPr>
              <w:t>.03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1D499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75C41ED5" w14:textId="77777777">
        <w:trPr>
          <w:trHeight w:hRule="exact" w:val="13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6F6BE" w14:textId="77777777" w:rsidR="00BD0A72" w:rsidRDefault="00A6233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107.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49F08" w14:textId="77777777" w:rsidR="00BD0A72" w:rsidRPr="00125FC8" w:rsidRDefault="00A62330">
            <w:pPr>
              <w:tabs>
                <w:tab w:val="left" w:pos="524"/>
              </w:tabs>
              <w:autoSpaceDE w:val="0"/>
              <w:autoSpaceDN w:val="0"/>
              <w:spacing w:before="88" w:after="0" w:line="262" w:lineRule="auto"/>
              <w:ind w:right="43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107. Синтаксическая функция имени </w:t>
            </w:r>
            <w:r w:rsidRPr="00125FC8">
              <w:rPr>
                <w:lang w:val="ru-RU"/>
              </w:rPr>
              <w:tab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прилагательного в предложении.</w:t>
            </w:r>
          </w:p>
          <w:p w14:paraId="57C5BEBC" w14:textId="77777777" w:rsidR="00BD0A72" w:rsidRDefault="00A62330">
            <w:pPr>
              <w:autoSpaceDE w:val="0"/>
              <w:autoSpaceDN w:val="0"/>
              <w:spacing w:before="64" w:after="0" w:line="262" w:lineRule="auto"/>
              <w:ind w:left="66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сложных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имён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прилагательных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3216A" w14:textId="77777777" w:rsidR="00BD0A72" w:rsidRDefault="00A6233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5C7A9" w14:textId="77777777" w:rsidR="00BD0A72" w:rsidRDefault="00A6233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9644D" w14:textId="77777777" w:rsidR="00BD0A72" w:rsidRDefault="00A6233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9C9DF" w14:textId="75DCD791" w:rsidR="00BD0A72" w:rsidRPr="001C60CE" w:rsidRDefault="0026367D">
            <w:pPr>
              <w:autoSpaceDE w:val="0"/>
              <w:autoSpaceDN w:val="0"/>
              <w:spacing w:before="88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1C60CE">
              <w:rPr>
                <w:lang w:val="ru-RU"/>
              </w:rPr>
              <w:t>.03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23911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738BECB0" w14:textId="77777777">
        <w:trPr>
          <w:trHeight w:hRule="exact" w:val="13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FD387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108.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2CF83" w14:textId="77777777" w:rsidR="00BD0A72" w:rsidRPr="00125FC8" w:rsidRDefault="00A62330">
            <w:pPr>
              <w:autoSpaceDE w:val="0"/>
              <w:autoSpaceDN w:val="0"/>
              <w:spacing w:before="90" w:after="0"/>
              <w:ind w:left="66" w:right="28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Текст-описание. Художественное и научное </w:t>
            </w:r>
            <w:proofErr w:type="spellStart"/>
            <w:proofErr w:type="gramStart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описание.Правописание</w:t>
            </w:r>
            <w:proofErr w:type="spellEnd"/>
            <w:proofErr w:type="gramEnd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родовых окончаний имён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прилагательных.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FBCF6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12A8B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9F608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05B16" w14:textId="1A06E741" w:rsidR="00BD0A72" w:rsidRPr="001C60CE" w:rsidRDefault="001C60CE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6367D">
              <w:rPr>
                <w:lang w:val="ru-RU"/>
              </w:rPr>
              <w:t>1</w:t>
            </w:r>
            <w:r>
              <w:rPr>
                <w:lang w:val="ru-RU"/>
              </w:rPr>
              <w:t>.03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32E16" w14:textId="77777777" w:rsidR="00BD0A72" w:rsidRDefault="00A62330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3A8FC640" w14:textId="77777777">
        <w:trPr>
          <w:trHeight w:hRule="exact" w:val="136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40EF3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109.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E7996" w14:textId="03A9E146" w:rsidR="00BD0A72" w:rsidRPr="00006354" w:rsidRDefault="00A62330">
            <w:pPr>
              <w:autoSpaceDE w:val="0"/>
              <w:autoSpaceDN w:val="0"/>
              <w:spacing w:before="90" w:after="0"/>
              <w:ind w:left="524" w:right="432" w:hanging="52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Р/р. Составление текста-описания растения в научном стиле.</w:t>
            </w:r>
            <w:r w:rsidR="0000635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Формы имен прилагательных. </w:t>
            </w:r>
            <w:r w:rsidRPr="00006354">
              <w:rPr>
                <w:rFonts w:ascii="Times New Roman" w:eastAsia="Times New Roman" w:hAnsi="Times New Roman"/>
                <w:color w:val="000000"/>
                <w:lang w:val="ru-RU"/>
              </w:rPr>
              <w:t>Изменение имен прилагательных по родам.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B4C40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92E81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A036D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22A0A" w14:textId="27A053C8" w:rsidR="00BD0A72" w:rsidRPr="001C60CE" w:rsidRDefault="001C60CE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6367D">
              <w:rPr>
                <w:lang w:val="ru-RU"/>
              </w:rPr>
              <w:t>2</w:t>
            </w:r>
            <w:r>
              <w:rPr>
                <w:lang w:val="ru-RU"/>
              </w:rPr>
              <w:t>.03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39960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1D89B986" w14:textId="77777777">
        <w:trPr>
          <w:trHeight w:hRule="exact" w:val="134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55EF1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110.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8074A" w14:textId="755EA1C9" w:rsidR="00BD0A72" w:rsidRPr="00125FC8" w:rsidRDefault="00A62330" w:rsidP="00813FCE">
            <w:pPr>
              <w:autoSpaceDE w:val="0"/>
              <w:autoSpaceDN w:val="0"/>
              <w:spacing w:before="92" w:after="0"/>
              <w:ind w:left="524" w:right="144" w:hanging="524"/>
              <w:jc w:val="both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Родовые окончания имён</w:t>
            </w:r>
            <w:r w:rsidR="00813FC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прилагательных.  Образование имён прилагательных из других частей речи.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C5D27" w14:textId="2B2A0E3C" w:rsidR="00BD0A72" w:rsidRPr="00880BCE" w:rsidRDefault="00880BCE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E6EA6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782BC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E1F67" w14:textId="77777777" w:rsidR="00BD0A72" w:rsidRDefault="001C60CE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  <w:p w14:paraId="76EF5B7B" w14:textId="4E30A6FD" w:rsidR="001C60CE" w:rsidRPr="001C60CE" w:rsidRDefault="001C60CE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5812E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</w:tbl>
    <w:p w14:paraId="479F0E2A" w14:textId="77777777" w:rsidR="00BD0A72" w:rsidRDefault="00BD0A72">
      <w:pPr>
        <w:autoSpaceDE w:val="0"/>
        <w:autoSpaceDN w:val="0"/>
        <w:spacing w:after="0" w:line="14" w:lineRule="exact"/>
      </w:pPr>
    </w:p>
    <w:p w14:paraId="3BEF3BD9" w14:textId="77777777" w:rsidR="00BD0A72" w:rsidRDefault="00BD0A72">
      <w:pPr>
        <w:sectPr w:rsidR="00BD0A72">
          <w:pgSz w:w="11900" w:h="16840"/>
          <w:pgMar w:top="284" w:right="556" w:bottom="304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63D7BE75" w14:textId="77777777" w:rsidR="00BD0A72" w:rsidRDefault="00BD0A72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26"/>
        <w:gridCol w:w="3684"/>
        <w:gridCol w:w="666"/>
        <w:gridCol w:w="1474"/>
        <w:gridCol w:w="1520"/>
        <w:gridCol w:w="1126"/>
        <w:gridCol w:w="1662"/>
      </w:tblGrid>
      <w:tr w:rsidR="00BD0A72" w14:paraId="516E04A3" w14:textId="77777777">
        <w:trPr>
          <w:trHeight w:hRule="exact" w:val="13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28B68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111.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B0D1D" w14:textId="7673F50D" w:rsidR="00BD0A72" w:rsidRPr="00125FC8" w:rsidRDefault="00A62330">
            <w:pPr>
              <w:autoSpaceDE w:val="0"/>
              <w:autoSpaceDN w:val="0"/>
              <w:spacing w:before="88" w:after="0"/>
              <w:ind w:left="524" w:right="144" w:hanging="52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Родовые окончания имён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прилагательных.  Образование имён прилагательных из других частей речи.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306CC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8A436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09F3B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97EB1" w14:textId="70649AD6" w:rsidR="00BD0A72" w:rsidRPr="001C60CE" w:rsidRDefault="001C60CE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E011F" w14:textId="77777777" w:rsidR="00BD0A72" w:rsidRDefault="00A62330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7D33C166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4BD28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112.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95623" w14:textId="1309580A" w:rsidR="00BD0A72" w:rsidRPr="00125FC8" w:rsidRDefault="00A62330">
            <w:pPr>
              <w:tabs>
                <w:tab w:val="left" w:pos="524"/>
              </w:tabs>
              <w:autoSpaceDE w:val="0"/>
              <w:autoSpaceDN w:val="0"/>
              <w:spacing w:before="88" w:after="0" w:line="262" w:lineRule="auto"/>
              <w:ind w:right="432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Родовые окончания имён </w:t>
            </w:r>
            <w:r w:rsidRPr="00125FC8">
              <w:rPr>
                <w:lang w:val="ru-RU"/>
              </w:rPr>
              <w:br/>
            </w:r>
            <w:r w:rsidRPr="00125FC8">
              <w:rPr>
                <w:lang w:val="ru-RU"/>
              </w:rPr>
              <w:tab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прилагательных –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ый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, -ой, -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ая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, -</w:t>
            </w:r>
            <w:proofErr w:type="spellStart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яя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A55CE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A988D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B3576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EBA59" w14:textId="1E66E997" w:rsidR="00BD0A72" w:rsidRPr="001C60CE" w:rsidRDefault="001C60CE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FB0F0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3FC94EF8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F5A91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113.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257E6" w14:textId="77777777" w:rsidR="00BD0A72" w:rsidRPr="00125FC8" w:rsidRDefault="00A62330">
            <w:pPr>
              <w:autoSpaceDE w:val="0"/>
              <w:autoSpaceDN w:val="0"/>
              <w:spacing w:before="88" w:after="0" w:line="262" w:lineRule="auto"/>
              <w:ind w:left="66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Изменение имён прилагательных по числам.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2E99F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95527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46B39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22A12" w14:textId="10EB6E48" w:rsidR="00BD0A72" w:rsidRPr="001C60CE" w:rsidRDefault="001C60CE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4CF80" w14:textId="77777777" w:rsidR="00BD0A72" w:rsidRDefault="00A62330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3A0C5A18" w14:textId="77777777">
        <w:trPr>
          <w:trHeight w:hRule="exact" w:val="167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76878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114.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F9E68" w14:textId="293A3A73" w:rsidR="00BD0A72" w:rsidRPr="00125FC8" w:rsidRDefault="00A62330">
            <w:pPr>
              <w:autoSpaceDE w:val="0"/>
              <w:autoSpaceDN w:val="0"/>
              <w:spacing w:before="88" w:after="0" w:line="281" w:lineRule="auto"/>
              <w:ind w:left="524" w:right="576" w:hanging="52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Р/р. Составление содержания и выразительных средств в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искусствоведческом тексте и в репродукции М.А. Врубеля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«Царевна-Лебедь»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CDB51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67C9B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71968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66F1E" w14:textId="6CE949BE" w:rsidR="00BD0A72" w:rsidRPr="001C60CE" w:rsidRDefault="001C60CE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19E8E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3689D44A" w14:textId="77777777">
        <w:trPr>
          <w:trHeight w:hRule="exact" w:val="75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92084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115.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11A9B" w14:textId="77777777" w:rsidR="00BD0A72" w:rsidRPr="00125FC8" w:rsidRDefault="00A62330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Изменение имён прилагательных по падежам.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67E0E" w14:textId="0D8B0F3E" w:rsidR="00BD0A72" w:rsidRPr="00880BCE" w:rsidRDefault="00880BCE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EBF72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34284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C0BC2" w14:textId="77777777" w:rsidR="00BD0A72" w:rsidRDefault="001C60CE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  <w:p w14:paraId="5CABB471" w14:textId="1F0916FF" w:rsidR="001C60CE" w:rsidRPr="001C60CE" w:rsidRDefault="001C60CE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641DF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426D451E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1F146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116.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1F4D4" w14:textId="22B4D1C2" w:rsidR="00BD0A72" w:rsidRPr="00125FC8" w:rsidRDefault="00A62330" w:rsidP="00813FCE">
            <w:pPr>
              <w:autoSpaceDE w:val="0"/>
              <w:autoSpaceDN w:val="0"/>
              <w:spacing w:before="90" w:after="0" w:line="271" w:lineRule="auto"/>
              <w:ind w:right="28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Зависимость падежа имени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прилагательного от формы падежа имени существительного.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A4029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C21E4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CD5C2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15A95" w14:textId="58DF45DC" w:rsidR="00BD0A72" w:rsidRPr="001C60CE" w:rsidRDefault="001C60CE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10.4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CB735" w14:textId="77777777" w:rsidR="00BD0A72" w:rsidRDefault="00A62330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71886E25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17A12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117.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4ED23" w14:textId="2B4C9013" w:rsidR="00BD0A72" w:rsidRDefault="00A62330">
            <w:pPr>
              <w:tabs>
                <w:tab w:val="left" w:pos="524"/>
              </w:tabs>
              <w:autoSpaceDE w:val="0"/>
              <w:autoSpaceDN w:val="0"/>
              <w:spacing w:before="90" w:after="0" w:line="262" w:lineRule="auto"/>
              <w:ind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Административное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списывание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№ 2.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A476F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34080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E1371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C9E95" w14:textId="12FEEE5C" w:rsidR="00BD0A72" w:rsidRPr="001C60CE" w:rsidRDefault="001C60CE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C8D60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6F889B4A" w14:textId="77777777">
        <w:trPr>
          <w:trHeight w:hRule="exact" w:val="75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66C38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118.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24DAE" w14:textId="7E861150" w:rsidR="00BD0A72" w:rsidRDefault="00A62330">
            <w:pPr>
              <w:tabs>
                <w:tab w:val="left" w:pos="524"/>
              </w:tabs>
              <w:autoSpaceDE w:val="0"/>
              <w:autoSpaceDN w:val="0"/>
              <w:spacing w:before="88" w:after="0" w:line="262" w:lineRule="auto"/>
              <w:ind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Начальная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имени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прилагательного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ABB90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A7BB9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93E27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21EC2" w14:textId="62A86787" w:rsidR="00BD0A72" w:rsidRPr="001C60CE" w:rsidRDefault="001C60CE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2C1FC" w14:textId="77777777" w:rsidR="00BD0A72" w:rsidRDefault="00A62330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36359E9D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A4F4E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119.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1530F" w14:textId="77777777" w:rsidR="00BD0A72" w:rsidRPr="00125FC8" w:rsidRDefault="00A62330">
            <w:pPr>
              <w:autoSpaceDE w:val="0"/>
              <w:autoSpaceDN w:val="0"/>
              <w:spacing w:before="92" w:after="0" w:line="262" w:lineRule="auto"/>
              <w:ind w:left="6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Тематическая контрольная работа по теме «Имя прилагательное»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C1342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B9648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110AF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A032E" w14:textId="05834837" w:rsidR="00BD0A72" w:rsidRPr="001C60CE" w:rsidRDefault="001C60CE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8F46B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58ACD048" w14:textId="77777777">
        <w:trPr>
          <w:trHeight w:hRule="exact" w:val="106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2BC89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120.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7A2E4" w14:textId="3D9F5E79" w:rsidR="00BD0A72" w:rsidRPr="00125FC8" w:rsidRDefault="00A62330">
            <w:pPr>
              <w:autoSpaceDE w:val="0"/>
              <w:autoSpaceDN w:val="0"/>
              <w:spacing w:before="92" w:after="0" w:line="271" w:lineRule="auto"/>
              <w:ind w:left="524" w:right="432" w:hanging="52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Морфологический разбор имени </w:t>
            </w:r>
            <w:proofErr w:type="spellStart"/>
            <w:proofErr w:type="gramStart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прилагательного.Проект</w:t>
            </w:r>
            <w:proofErr w:type="spellEnd"/>
            <w:proofErr w:type="gramEnd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: «Имена прилагательные в загадках»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0FDD6" w14:textId="32CC2100" w:rsidR="00BD0A72" w:rsidRPr="00880BCE" w:rsidRDefault="00880BCE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6E1FE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8B2A6" w14:textId="77777777" w:rsidR="00BD0A72" w:rsidRDefault="00A6233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4D082" w14:textId="77777777" w:rsidR="00BD0A72" w:rsidRDefault="001C60CE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  <w:p w14:paraId="57EA815D" w14:textId="6957FCC5" w:rsidR="001C60CE" w:rsidRPr="001C60CE" w:rsidRDefault="001C60CE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1BEAD" w14:textId="77777777" w:rsidR="00BD0A72" w:rsidRDefault="00A62330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526D5850" w14:textId="77777777">
        <w:trPr>
          <w:trHeight w:hRule="exact" w:val="10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F4766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121.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30DD0" w14:textId="7F18A87C" w:rsidR="00BD0A72" w:rsidRPr="00125FC8" w:rsidRDefault="00A62330">
            <w:pPr>
              <w:autoSpaceDE w:val="0"/>
              <w:autoSpaceDN w:val="0"/>
              <w:spacing w:before="90" w:after="0" w:line="271" w:lineRule="auto"/>
              <w:ind w:left="524" w:right="288" w:hanging="524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Р/р. Сочинение-отзыв по </w:t>
            </w:r>
            <w:r w:rsidRPr="00125FC8">
              <w:rPr>
                <w:lang w:val="ru-RU"/>
              </w:rPr>
              <w:br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репродукции картины А.А. </w:t>
            </w:r>
            <w:proofErr w:type="spellStart"/>
            <w:proofErr w:type="gramStart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Серова«</w:t>
            </w:r>
            <w:proofErr w:type="gramEnd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Девочка</w:t>
            </w:r>
            <w:proofErr w:type="spellEnd"/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 персиками».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5C4D9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D7BF8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9A958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25D0C" w14:textId="10AFC202" w:rsidR="00BD0A72" w:rsidRPr="001C60CE" w:rsidRDefault="001C60CE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88B86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58CFD45B" w14:textId="77777777">
        <w:trPr>
          <w:trHeight w:hRule="exact" w:val="44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1DD96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122.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EAC3E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Личные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местоимения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1, 2, 3-го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29DD1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D25DC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20E9D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75E85" w14:textId="048028CE" w:rsidR="00BD0A72" w:rsidRPr="001C60CE" w:rsidRDefault="001C60CE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20B13" w14:textId="77777777" w:rsidR="00BD0A72" w:rsidRDefault="00A62330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16664070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29C06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123.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85A69" w14:textId="77777777" w:rsidR="00BD0A72" w:rsidRPr="00125FC8" w:rsidRDefault="00A62330">
            <w:pPr>
              <w:autoSpaceDE w:val="0"/>
              <w:autoSpaceDN w:val="0"/>
              <w:spacing w:before="88" w:after="0" w:line="230" w:lineRule="auto"/>
              <w:ind w:left="6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Лицо и число личных местоимений.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14BE2" w14:textId="0C3DCCF4" w:rsidR="00BD0A72" w:rsidRPr="00880BCE" w:rsidRDefault="00880BCE">
            <w:pPr>
              <w:autoSpaceDE w:val="0"/>
              <w:autoSpaceDN w:val="0"/>
              <w:spacing w:before="88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8D97F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CA00C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C4444" w14:textId="77777777" w:rsidR="00BD0A72" w:rsidRDefault="001C60CE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  <w:p w14:paraId="4014CE11" w14:textId="4C72D2AA" w:rsidR="001C60CE" w:rsidRPr="001C60CE" w:rsidRDefault="001C60CE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2369E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29D7A9E5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2D809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124.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6B8D2" w14:textId="2F188A85" w:rsidR="00BD0A72" w:rsidRPr="00125FC8" w:rsidRDefault="00A62330">
            <w:pPr>
              <w:autoSpaceDE w:val="0"/>
              <w:autoSpaceDN w:val="0"/>
              <w:spacing w:before="88" w:after="0" w:line="262" w:lineRule="auto"/>
              <w:ind w:right="1008"/>
              <w:jc w:val="center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Род местоимений 3-го лица единственного числа.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D2B54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40397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A9C08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0D990" w14:textId="6A155278" w:rsidR="00BD0A72" w:rsidRPr="001C60CE" w:rsidRDefault="001C60CE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7507E" w14:textId="77777777" w:rsidR="00BD0A72" w:rsidRDefault="00A62330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4BD75924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D91E7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125.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33159" w14:textId="77777777" w:rsidR="00BD0A72" w:rsidRPr="00125FC8" w:rsidRDefault="00A62330">
            <w:pPr>
              <w:autoSpaceDE w:val="0"/>
              <w:autoSpaceDN w:val="0"/>
              <w:spacing w:before="88" w:after="0" w:line="262" w:lineRule="auto"/>
              <w:jc w:val="center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Изменение личных местоимений 3-го лица в единственном числе по родам.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8E26D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320D3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F2575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CB513" w14:textId="26DA05A5" w:rsidR="00BD0A72" w:rsidRPr="001C60CE" w:rsidRDefault="001C60CE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B5CE3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69665BB9" w14:textId="77777777" w:rsidTr="00813FCE">
        <w:trPr>
          <w:trHeight w:hRule="exact" w:val="8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38A67" w14:textId="77777777" w:rsidR="00BD0A72" w:rsidRDefault="00A6233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126.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16078" w14:textId="4BFC63E1" w:rsidR="00BD0A72" w:rsidRPr="00125FC8" w:rsidRDefault="00A62330">
            <w:pPr>
              <w:tabs>
                <w:tab w:val="left" w:pos="524"/>
              </w:tabs>
              <w:autoSpaceDE w:val="0"/>
              <w:autoSpaceDN w:val="0"/>
              <w:spacing w:before="88" w:after="0" w:line="262" w:lineRule="auto"/>
              <w:ind w:right="28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. Итоговая административная </w:t>
            </w:r>
            <w:r w:rsidRPr="00125FC8">
              <w:rPr>
                <w:lang w:val="ru-RU"/>
              </w:rPr>
              <w:br/>
            </w:r>
            <w:r w:rsidRPr="00125FC8">
              <w:rPr>
                <w:lang w:val="ru-RU"/>
              </w:rPr>
              <w:tab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контрольная работа за учебный год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EA745" w14:textId="77777777" w:rsidR="00BD0A72" w:rsidRDefault="00A6233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3ED71" w14:textId="77777777" w:rsidR="00BD0A72" w:rsidRDefault="00A6233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8C6C3" w14:textId="77777777" w:rsidR="00BD0A72" w:rsidRDefault="00A62330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E2850" w14:textId="14C8A30F" w:rsidR="00BD0A72" w:rsidRPr="001C60CE" w:rsidRDefault="001C60CE">
            <w:pPr>
              <w:autoSpaceDE w:val="0"/>
              <w:autoSpaceDN w:val="0"/>
              <w:spacing w:before="88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D8079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328E8E40" w14:textId="77777777">
        <w:trPr>
          <w:trHeight w:hRule="exact" w:val="73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9CA23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127.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C52D8" w14:textId="77777777" w:rsidR="00BD0A72" w:rsidRPr="00125FC8" w:rsidRDefault="00A62330">
            <w:pPr>
              <w:autoSpaceDE w:val="0"/>
              <w:autoSpaceDN w:val="0"/>
              <w:spacing w:before="90" w:after="0" w:line="262" w:lineRule="auto"/>
              <w:ind w:left="66" w:right="288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Глагол как часть речи. Значение и употребление в речи.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2EFCE" w14:textId="36DAEA2C" w:rsidR="00BD0A72" w:rsidRPr="0026367D" w:rsidRDefault="0026367D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66250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684E9" w14:textId="77777777" w:rsidR="00BD0A72" w:rsidRDefault="00A6233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88604" w14:textId="77777777" w:rsidR="00BD0A72" w:rsidRDefault="001C60CE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  <w:p w14:paraId="55B59D0F" w14:textId="05637753" w:rsidR="0026367D" w:rsidRPr="001C60CE" w:rsidRDefault="0026367D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72E0E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</w:tbl>
    <w:p w14:paraId="21F40BD0" w14:textId="77777777" w:rsidR="00BD0A72" w:rsidRDefault="00BD0A72">
      <w:pPr>
        <w:autoSpaceDE w:val="0"/>
        <w:autoSpaceDN w:val="0"/>
        <w:spacing w:after="0" w:line="14" w:lineRule="exact"/>
      </w:pPr>
    </w:p>
    <w:p w14:paraId="2A75E6E2" w14:textId="77777777" w:rsidR="00BD0A72" w:rsidRDefault="00BD0A72">
      <w:pPr>
        <w:sectPr w:rsidR="00BD0A72">
          <w:pgSz w:w="11900" w:h="16840"/>
          <w:pgMar w:top="284" w:right="556" w:bottom="648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0827280C" w14:textId="77777777" w:rsidR="00BD0A72" w:rsidRDefault="00BD0A72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26"/>
        <w:gridCol w:w="3684"/>
        <w:gridCol w:w="666"/>
        <w:gridCol w:w="1474"/>
        <w:gridCol w:w="1520"/>
        <w:gridCol w:w="1126"/>
        <w:gridCol w:w="1662"/>
      </w:tblGrid>
      <w:tr w:rsidR="00BD0A72" w14:paraId="38BFEFBC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813D2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128.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D59B9" w14:textId="149C94D1" w:rsidR="00BD0A72" w:rsidRPr="00125FC8" w:rsidRDefault="00A62330">
            <w:pPr>
              <w:tabs>
                <w:tab w:val="left" w:pos="524"/>
              </w:tabs>
              <w:autoSpaceDE w:val="0"/>
              <w:autoSpaceDN w:val="0"/>
              <w:spacing w:before="88" w:after="0" w:line="262" w:lineRule="auto"/>
              <w:ind w:right="57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Значение и употребление в речи </w:t>
            </w:r>
            <w:r w:rsidRPr="00125FC8">
              <w:rPr>
                <w:lang w:val="ru-RU"/>
              </w:rPr>
              <w:tab/>
            </w: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глаголов.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7E066" w14:textId="02438C3C" w:rsidR="00BD0A72" w:rsidRPr="00880BCE" w:rsidRDefault="0026367D">
            <w:pPr>
              <w:autoSpaceDE w:val="0"/>
              <w:autoSpaceDN w:val="0"/>
              <w:spacing w:before="88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8B33A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06973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39AF1" w14:textId="4AB53944" w:rsidR="00BD0A72" w:rsidRDefault="0026367D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1C60CE">
              <w:rPr>
                <w:lang w:val="ru-RU"/>
              </w:rPr>
              <w:t>.05</w:t>
            </w:r>
            <w:r>
              <w:rPr>
                <w:lang w:val="ru-RU"/>
              </w:rPr>
              <w:t>-</w:t>
            </w:r>
          </w:p>
          <w:p w14:paraId="436A0AB1" w14:textId="59ED7710" w:rsidR="001C60CE" w:rsidRDefault="0026367D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1C60CE">
              <w:rPr>
                <w:lang w:val="ru-RU"/>
              </w:rPr>
              <w:t>.05</w:t>
            </w:r>
          </w:p>
          <w:p w14:paraId="601CC4C2" w14:textId="77777777" w:rsidR="0026367D" w:rsidRDefault="0026367D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</w:p>
          <w:p w14:paraId="6D5A2F26" w14:textId="48606B35" w:rsidR="0026367D" w:rsidRPr="001C60CE" w:rsidRDefault="0026367D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FC4DC" w14:textId="77777777" w:rsidR="00BD0A72" w:rsidRDefault="00A62330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46C60380" w14:textId="77777777">
        <w:trPr>
          <w:trHeight w:hRule="exact" w:val="7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CC189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129.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96E20" w14:textId="597BF86F" w:rsidR="00BD0A72" w:rsidRDefault="00A62330">
            <w:pPr>
              <w:autoSpaceDE w:val="0"/>
              <w:autoSpaceDN w:val="0"/>
              <w:spacing w:before="8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Начальная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глагола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.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294CC" w14:textId="01E32E8B" w:rsidR="00BD0A72" w:rsidRPr="00880BCE" w:rsidRDefault="0026367D">
            <w:pPr>
              <w:autoSpaceDE w:val="0"/>
              <w:autoSpaceDN w:val="0"/>
              <w:spacing w:before="88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32169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5A80A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6DEAF" w14:textId="11D7F398" w:rsidR="00BD0A72" w:rsidRDefault="0026367D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1C60CE">
              <w:rPr>
                <w:lang w:val="ru-RU"/>
              </w:rPr>
              <w:t>.05</w:t>
            </w:r>
            <w:r>
              <w:rPr>
                <w:lang w:val="ru-RU"/>
              </w:rPr>
              <w:t>-</w:t>
            </w:r>
          </w:p>
          <w:p w14:paraId="43BC5AE1" w14:textId="24A8C272" w:rsidR="001C60CE" w:rsidRPr="001C60CE" w:rsidRDefault="001C60CE">
            <w:pPr>
              <w:autoSpaceDE w:val="0"/>
              <w:autoSpaceDN w:val="0"/>
              <w:spacing w:before="8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.05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73C03" w14:textId="77777777" w:rsidR="00BD0A72" w:rsidRDefault="00A62330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BD0A72" w14:paraId="39CDF5CB" w14:textId="77777777">
        <w:trPr>
          <w:trHeight w:hRule="exact" w:val="734"/>
        </w:trPr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55AEA" w14:textId="77777777" w:rsidR="00BD0A72" w:rsidRPr="00125FC8" w:rsidRDefault="00A62330">
            <w:pPr>
              <w:autoSpaceDE w:val="0"/>
              <w:autoSpaceDN w:val="0"/>
              <w:spacing w:before="88" w:after="0" w:line="262" w:lineRule="auto"/>
              <w:ind w:left="66" w:right="576"/>
              <w:rPr>
                <w:lang w:val="ru-RU"/>
              </w:rPr>
            </w:pPr>
            <w:r w:rsidRPr="00125FC8">
              <w:rPr>
                <w:rFonts w:ascii="Times New Roman" w:eastAsia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D85EB" w14:textId="28C5707A" w:rsidR="00BD0A72" w:rsidRPr="00125FC8" w:rsidRDefault="00125FC8">
            <w:pPr>
              <w:autoSpaceDE w:val="0"/>
              <w:autoSpaceDN w:val="0"/>
              <w:spacing w:before="88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  <w:r w:rsidR="00880BCE">
              <w:rPr>
                <w:rFonts w:ascii="Times New Roman" w:eastAsia="Times New Roman" w:hAnsi="Times New Roman"/>
                <w:color w:val="000000"/>
                <w:lang w:val="ru-RU"/>
              </w:rPr>
              <w:t>54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76A14" w14:textId="77777777" w:rsidR="00BD0A72" w:rsidRDefault="00A6233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D55B6" w14:textId="3EFB9D7D" w:rsidR="00BD0A72" w:rsidRDefault="00BD0A72">
            <w:pPr>
              <w:autoSpaceDE w:val="0"/>
              <w:autoSpaceDN w:val="0"/>
              <w:spacing w:before="88" w:after="0" w:line="230" w:lineRule="auto"/>
              <w:ind w:left="66"/>
            </w:pPr>
          </w:p>
        </w:tc>
      </w:tr>
    </w:tbl>
    <w:p w14:paraId="2D5B3BF2" w14:textId="77777777" w:rsidR="00BD0A72" w:rsidRDefault="00BD0A72">
      <w:pPr>
        <w:autoSpaceDE w:val="0"/>
        <w:autoSpaceDN w:val="0"/>
        <w:spacing w:after="0" w:line="14" w:lineRule="exact"/>
      </w:pPr>
    </w:p>
    <w:p w14:paraId="20178C88" w14:textId="77777777" w:rsidR="00BD0A72" w:rsidRDefault="00BD0A72">
      <w:pPr>
        <w:sectPr w:rsidR="00BD0A72">
          <w:pgSz w:w="11900" w:h="16840"/>
          <w:pgMar w:top="284" w:right="556" w:bottom="1440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4276FA2C" w14:textId="77777777" w:rsidR="00BD0A72" w:rsidRDefault="00BD0A72">
      <w:pPr>
        <w:autoSpaceDE w:val="0"/>
        <w:autoSpaceDN w:val="0"/>
        <w:spacing w:after="78" w:line="220" w:lineRule="exact"/>
      </w:pPr>
    </w:p>
    <w:p w14:paraId="69684FBC" w14:textId="77777777" w:rsidR="00BD0A72" w:rsidRDefault="00A6233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61C7D2C2" w14:textId="77777777" w:rsidR="00BD0A72" w:rsidRDefault="00A6233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49ED5928" w14:textId="77777777" w:rsidR="00BD0A72" w:rsidRPr="00125FC8" w:rsidRDefault="00A62330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proofErr w:type="spellStart"/>
      <w:r w:rsidRPr="00125FC8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125FC8">
        <w:rPr>
          <w:rFonts w:ascii="Times New Roman" w:eastAsia="Times New Roman" w:hAnsi="Times New Roman"/>
          <w:color w:val="000000"/>
          <w:sz w:val="24"/>
          <w:lang w:val="ru-RU"/>
        </w:rPr>
        <w:t xml:space="preserve"> В.П., Горецкий В.Г., Русский язык (в 2 частях). Учебник. 3 класс. Акционерное </w:t>
      </w:r>
      <w:proofErr w:type="spellStart"/>
      <w:proofErr w:type="gramStart"/>
      <w:r w:rsidRPr="00125FC8">
        <w:rPr>
          <w:rFonts w:ascii="Times New Roman" w:eastAsia="Times New Roman" w:hAnsi="Times New Roman"/>
          <w:color w:val="000000"/>
          <w:sz w:val="24"/>
          <w:lang w:val="ru-RU"/>
        </w:rPr>
        <w:t>общество«</w:t>
      </w:r>
      <w:proofErr w:type="gramEnd"/>
      <w:r w:rsidRPr="00125FC8">
        <w:rPr>
          <w:rFonts w:ascii="Times New Roman" w:eastAsia="Times New Roman" w:hAnsi="Times New Roman"/>
          <w:color w:val="000000"/>
          <w:sz w:val="24"/>
          <w:lang w:val="ru-RU"/>
        </w:rPr>
        <w:t>Издательство</w:t>
      </w:r>
      <w:proofErr w:type="spellEnd"/>
      <w:r w:rsidRPr="00125FC8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125FC8">
        <w:rPr>
          <w:lang w:val="ru-RU"/>
        </w:rPr>
        <w:br/>
      </w:r>
      <w:r w:rsidRPr="00125FC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318236F6" w14:textId="77777777" w:rsidR="00BD0A72" w:rsidRPr="00125FC8" w:rsidRDefault="00A62330">
      <w:pPr>
        <w:autoSpaceDE w:val="0"/>
        <w:autoSpaceDN w:val="0"/>
        <w:spacing w:before="262" w:after="0" w:line="230" w:lineRule="auto"/>
        <w:rPr>
          <w:lang w:val="ru-RU"/>
        </w:rPr>
      </w:pPr>
      <w:r w:rsidRPr="00125FC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6B8356A1" w14:textId="77777777" w:rsidR="00BD0A72" w:rsidRPr="00125FC8" w:rsidRDefault="00A62330">
      <w:pPr>
        <w:autoSpaceDE w:val="0"/>
        <w:autoSpaceDN w:val="0"/>
        <w:spacing w:before="166" w:after="0" w:line="278" w:lineRule="auto"/>
        <w:ind w:right="2736"/>
        <w:rPr>
          <w:lang w:val="ru-RU"/>
        </w:rPr>
      </w:pPr>
      <w:r w:rsidRPr="00125FC8">
        <w:rPr>
          <w:rFonts w:ascii="Times New Roman" w:eastAsia="Times New Roman" w:hAnsi="Times New Roman"/>
          <w:color w:val="000000"/>
          <w:sz w:val="24"/>
          <w:lang w:val="ru-RU"/>
        </w:rPr>
        <w:t xml:space="preserve">В.П. </w:t>
      </w:r>
      <w:proofErr w:type="spellStart"/>
      <w:r w:rsidRPr="00125FC8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125FC8">
        <w:rPr>
          <w:rFonts w:ascii="Times New Roman" w:eastAsia="Times New Roman" w:hAnsi="Times New Roman"/>
          <w:color w:val="000000"/>
          <w:sz w:val="24"/>
          <w:lang w:val="ru-RU"/>
        </w:rPr>
        <w:t xml:space="preserve">, Г.С. Щеголева Сборник диктантов и творческих работ. Е.М. Тихомирова Тренажер по русскому языку к учебнику В.П. </w:t>
      </w:r>
      <w:proofErr w:type="spellStart"/>
      <w:r w:rsidRPr="00125FC8">
        <w:rPr>
          <w:rFonts w:ascii="Times New Roman" w:eastAsia="Times New Roman" w:hAnsi="Times New Roman"/>
          <w:color w:val="000000"/>
          <w:sz w:val="24"/>
          <w:lang w:val="ru-RU"/>
        </w:rPr>
        <w:t>Канакиной</w:t>
      </w:r>
      <w:proofErr w:type="spellEnd"/>
      <w:r w:rsidRPr="00125FC8">
        <w:rPr>
          <w:rFonts w:ascii="Times New Roman" w:eastAsia="Times New Roman" w:hAnsi="Times New Roman"/>
          <w:color w:val="000000"/>
          <w:sz w:val="24"/>
          <w:lang w:val="ru-RU"/>
        </w:rPr>
        <w:t xml:space="preserve"> Е.М. Тихомирова Тесты по русскому языку 1 и 2 части </w:t>
      </w:r>
      <w:r w:rsidRPr="00125FC8">
        <w:rPr>
          <w:lang w:val="ru-RU"/>
        </w:rPr>
        <w:br/>
      </w:r>
      <w:r w:rsidRPr="00125FC8">
        <w:rPr>
          <w:rFonts w:ascii="Times New Roman" w:eastAsia="Times New Roman" w:hAnsi="Times New Roman"/>
          <w:color w:val="000000"/>
          <w:sz w:val="24"/>
          <w:lang w:val="ru-RU"/>
        </w:rPr>
        <w:t xml:space="preserve">В.П. </w:t>
      </w:r>
      <w:proofErr w:type="spellStart"/>
      <w:r w:rsidRPr="00125FC8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125FC8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Русский язык Рабочие тетради в двух частях</w:t>
      </w:r>
    </w:p>
    <w:p w14:paraId="289F4178" w14:textId="77777777" w:rsidR="00BD0A72" w:rsidRPr="00125FC8" w:rsidRDefault="00A62330">
      <w:pPr>
        <w:autoSpaceDE w:val="0"/>
        <w:autoSpaceDN w:val="0"/>
        <w:spacing w:before="262" w:after="0" w:line="230" w:lineRule="auto"/>
        <w:rPr>
          <w:lang w:val="ru-RU"/>
        </w:rPr>
      </w:pPr>
      <w:r w:rsidRPr="00125FC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009F707D" w14:textId="77777777" w:rsidR="00BD0A72" w:rsidRPr="00125FC8" w:rsidRDefault="00A62330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125F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</w:t>
      </w:r>
      <w:proofErr w:type="spellEnd"/>
      <w:r w:rsidRPr="00125FC8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125F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25FC8">
        <w:rPr>
          <w:rFonts w:ascii="Times New Roman" w:eastAsia="Times New Roman" w:hAnsi="Times New Roman"/>
          <w:color w:val="000000"/>
          <w:sz w:val="24"/>
          <w:lang w:val="ru-RU"/>
        </w:rPr>
        <w:t xml:space="preserve"> / – Электронная версия газеты «Русский язык». Сайт для учителей «Я иду на урок русского языка»</w:t>
      </w:r>
      <w:r w:rsidRPr="00125F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25F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</w:t>
      </w:r>
      <w:r w:rsidRPr="00125F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25F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25FC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window</w:t>
      </w:r>
      <w:r w:rsidRPr="00125FC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125FC8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p</w:t>
      </w:r>
      <w:r w:rsidRPr="00125FC8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rubr</w:t>
      </w:r>
      <w:proofErr w:type="spellEnd"/>
      <w:r w:rsidRPr="00125FC8">
        <w:rPr>
          <w:rFonts w:ascii="Times New Roman" w:eastAsia="Times New Roman" w:hAnsi="Times New Roman"/>
          <w:color w:val="000000"/>
          <w:sz w:val="24"/>
          <w:lang w:val="ru-RU"/>
        </w:rPr>
        <w:t>=2.1.21/ – Ресурсы по русскому языку</w:t>
      </w:r>
    </w:p>
    <w:p w14:paraId="7FAB215B" w14:textId="77777777" w:rsidR="00BD0A72" w:rsidRPr="00125FC8" w:rsidRDefault="00BD0A72">
      <w:pPr>
        <w:rPr>
          <w:lang w:val="ru-RU"/>
        </w:rPr>
        <w:sectPr w:rsidR="00BD0A72" w:rsidRPr="00125FC8" w:rsidSect="00813FCE">
          <w:pgSz w:w="11900" w:h="16840"/>
          <w:pgMar w:top="298" w:right="985" w:bottom="1440" w:left="1701" w:header="720" w:footer="720" w:gutter="0"/>
          <w:cols w:space="720" w:equalWidth="0">
            <w:col w:w="10249" w:space="0"/>
          </w:cols>
          <w:docGrid w:linePitch="360"/>
        </w:sectPr>
      </w:pPr>
    </w:p>
    <w:p w14:paraId="632B97DE" w14:textId="77777777" w:rsidR="00BD0A72" w:rsidRPr="00125FC8" w:rsidRDefault="00BD0A72">
      <w:pPr>
        <w:autoSpaceDE w:val="0"/>
        <w:autoSpaceDN w:val="0"/>
        <w:spacing w:after="78" w:line="220" w:lineRule="exact"/>
        <w:rPr>
          <w:lang w:val="ru-RU"/>
        </w:rPr>
      </w:pPr>
    </w:p>
    <w:p w14:paraId="1A6E161D" w14:textId="77777777" w:rsidR="00BD0A72" w:rsidRPr="00125FC8" w:rsidRDefault="00A62330">
      <w:pPr>
        <w:autoSpaceDE w:val="0"/>
        <w:autoSpaceDN w:val="0"/>
        <w:spacing w:after="0" w:line="230" w:lineRule="auto"/>
        <w:rPr>
          <w:lang w:val="ru-RU"/>
        </w:rPr>
      </w:pPr>
      <w:r w:rsidRPr="00125FC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0C5310AF" w14:textId="77777777" w:rsidR="00BD0A72" w:rsidRPr="00125FC8" w:rsidRDefault="00A62330">
      <w:pPr>
        <w:autoSpaceDE w:val="0"/>
        <w:autoSpaceDN w:val="0"/>
        <w:spacing w:before="346" w:after="0" w:line="300" w:lineRule="auto"/>
        <w:ind w:right="4896"/>
        <w:rPr>
          <w:lang w:val="ru-RU"/>
        </w:rPr>
      </w:pPr>
      <w:r w:rsidRPr="00125FC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125FC8">
        <w:rPr>
          <w:lang w:val="ru-RU"/>
        </w:rPr>
        <w:br/>
      </w:r>
      <w:r w:rsidRPr="00125FC8">
        <w:rPr>
          <w:rFonts w:ascii="Times New Roman" w:eastAsia="Times New Roman" w:hAnsi="Times New Roman"/>
          <w:color w:val="000000"/>
          <w:sz w:val="24"/>
          <w:lang w:val="ru-RU"/>
        </w:rPr>
        <w:t>Учебник для 3 класса по русскому языку в двух частях Интерактивная доска</w:t>
      </w:r>
    </w:p>
    <w:p w14:paraId="69B3BB40" w14:textId="77777777" w:rsidR="00BD0A72" w:rsidRPr="00125FC8" w:rsidRDefault="00A62330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125FC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125FC8">
        <w:rPr>
          <w:rFonts w:ascii="Times New Roman" w:eastAsia="Times New Roman" w:hAnsi="Times New Roman"/>
          <w:color w:val="000000"/>
          <w:sz w:val="24"/>
          <w:lang w:val="ru-RU"/>
        </w:rPr>
        <w:t>Таблицы, раздаточный материал</w:t>
      </w:r>
    </w:p>
    <w:p w14:paraId="2F237080" w14:textId="77777777" w:rsidR="00BD0A72" w:rsidRPr="00125FC8" w:rsidRDefault="00BD0A72">
      <w:pPr>
        <w:rPr>
          <w:lang w:val="ru-RU"/>
        </w:rPr>
        <w:sectPr w:rsidR="00BD0A72" w:rsidRPr="00125FC8" w:rsidSect="00813FCE">
          <w:pgSz w:w="11900" w:h="16840"/>
          <w:pgMar w:top="298" w:right="1127" w:bottom="1440" w:left="1701" w:header="720" w:footer="720" w:gutter="0"/>
          <w:cols w:space="720" w:equalWidth="0">
            <w:col w:w="9333" w:space="0"/>
          </w:cols>
          <w:docGrid w:linePitch="360"/>
        </w:sectPr>
      </w:pPr>
    </w:p>
    <w:p w14:paraId="77D9DDD9" w14:textId="77777777" w:rsidR="00813FCE" w:rsidRPr="00813FCE" w:rsidRDefault="00813FCE" w:rsidP="00813FCE">
      <w:pPr>
        <w:rPr>
          <w:lang w:val="ru-RU"/>
        </w:rPr>
      </w:pPr>
    </w:p>
    <w:p w14:paraId="10596EC8" w14:textId="77777777" w:rsidR="00813FCE" w:rsidRPr="00813FCE" w:rsidRDefault="00813FCE" w:rsidP="00813FCE">
      <w:pPr>
        <w:rPr>
          <w:lang w:val="ru-RU"/>
        </w:rPr>
      </w:pPr>
    </w:p>
    <w:p w14:paraId="4050A3F3" w14:textId="77777777" w:rsidR="00813FCE" w:rsidRPr="00813FCE" w:rsidRDefault="00813FCE" w:rsidP="00813FCE">
      <w:pPr>
        <w:rPr>
          <w:lang w:val="ru-RU"/>
        </w:rPr>
      </w:pPr>
    </w:p>
    <w:p w14:paraId="72B5A88C" w14:textId="77777777" w:rsidR="00813FCE" w:rsidRPr="00813FCE" w:rsidRDefault="00813FCE" w:rsidP="00813FCE">
      <w:pPr>
        <w:rPr>
          <w:lang w:val="ru-RU"/>
        </w:rPr>
      </w:pPr>
    </w:p>
    <w:p w14:paraId="068ED75B" w14:textId="77777777" w:rsidR="00813FCE" w:rsidRPr="00813FCE" w:rsidRDefault="00813FCE" w:rsidP="00813FCE">
      <w:pPr>
        <w:rPr>
          <w:lang w:val="ru-RU"/>
        </w:rPr>
      </w:pPr>
    </w:p>
    <w:p w14:paraId="6312E703" w14:textId="77777777" w:rsidR="00813FCE" w:rsidRPr="00813FCE" w:rsidRDefault="00813FCE" w:rsidP="00813FCE">
      <w:pPr>
        <w:rPr>
          <w:lang w:val="ru-RU"/>
        </w:rPr>
      </w:pPr>
    </w:p>
    <w:p w14:paraId="04C59C8D" w14:textId="77777777" w:rsidR="00813FCE" w:rsidRDefault="00813FCE" w:rsidP="00813FCE">
      <w:pPr>
        <w:rPr>
          <w:lang w:val="ru-RU"/>
        </w:rPr>
      </w:pPr>
    </w:p>
    <w:p w14:paraId="051D2F1B" w14:textId="4BA4D428" w:rsidR="00813FCE" w:rsidRPr="00813FCE" w:rsidRDefault="00813FCE" w:rsidP="00813FCE">
      <w:pPr>
        <w:tabs>
          <w:tab w:val="left" w:pos="2617"/>
        </w:tabs>
        <w:rPr>
          <w:lang w:val="ru-RU"/>
        </w:rPr>
      </w:pPr>
      <w:r>
        <w:rPr>
          <w:lang w:val="ru-RU"/>
        </w:rPr>
        <w:tab/>
      </w:r>
    </w:p>
    <w:sectPr w:rsidR="00813FCE" w:rsidRPr="00813FC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7D04" w14:textId="77777777" w:rsidR="007D6734" w:rsidRDefault="007D6734" w:rsidP="00813FCE">
      <w:pPr>
        <w:spacing w:after="0" w:line="240" w:lineRule="auto"/>
      </w:pPr>
      <w:r>
        <w:separator/>
      </w:r>
    </w:p>
  </w:endnote>
  <w:endnote w:type="continuationSeparator" w:id="0">
    <w:p w14:paraId="29B69138" w14:textId="77777777" w:rsidR="007D6734" w:rsidRDefault="007D6734" w:rsidP="0081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DejaVu Serif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5EBF8" w14:textId="77777777" w:rsidR="007D6734" w:rsidRDefault="007D6734" w:rsidP="00813FCE">
      <w:pPr>
        <w:spacing w:after="0" w:line="240" w:lineRule="auto"/>
      </w:pPr>
      <w:r>
        <w:separator/>
      </w:r>
    </w:p>
  </w:footnote>
  <w:footnote w:type="continuationSeparator" w:id="0">
    <w:p w14:paraId="7C61E75F" w14:textId="77777777" w:rsidR="007D6734" w:rsidRDefault="007D6734" w:rsidP="00813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85919203">
    <w:abstractNumId w:val="8"/>
  </w:num>
  <w:num w:numId="2" w16cid:durableId="1396393814">
    <w:abstractNumId w:val="6"/>
  </w:num>
  <w:num w:numId="3" w16cid:durableId="241064043">
    <w:abstractNumId w:val="5"/>
  </w:num>
  <w:num w:numId="4" w16cid:durableId="596863752">
    <w:abstractNumId w:val="4"/>
  </w:num>
  <w:num w:numId="5" w16cid:durableId="1650403037">
    <w:abstractNumId w:val="7"/>
  </w:num>
  <w:num w:numId="6" w16cid:durableId="580793246">
    <w:abstractNumId w:val="3"/>
  </w:num>
  <w:num w:numId="7" w16cid:durableId="888147302">
    <w:abstractNumId w:val="2"/>
  </w:num>
  <w:num w:numId="8" w16cid:durableId="138427469">
    <w:abstractNumId w:val="1"/>
  </w:num>
  <w:num w:numId="9" w16cid:durableId="2087071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06354"/>
    <w:rsid w:val="00032CA5"/>
    <w:rsid w:val="00034616"/>
    <w:rsid w:val="000558B9"/>
    <w:rsid w:val="0006063C"/>
    <w:rsid w:val="00125FC8"/>
    <w:rsid w:val="0015074B"/>
    <w:rsid w:val="0019304B"/>
    <w:rsid w:val="001C60CE"/>
    <w:rsid w:val="0026367D"/>
    <w:rsid w:val="0029639D"/>
    <w:rsid w:val="00326F90"/>
    <w:rsid w:val="004B46E6"/>
    <w:rsid w:val="005440B4"/>
    <w:rsid w:val="0057623A"/>
    <w:rsid w:val="005A5BD1"/>
    <w:rsid w:val="006F3570"/>
    <w:rsid w:val="0071064A"/>
    <w:rsid w:val="007D6734"/>
    <w:rsid w:val="00813FCE"/>
    <w:rsid w:val="00880BCE"/>
    <w:rsid w:val="008D7577"/>
    <w:rsid w:val="00901174"/>
    <w:rsid w:val="00917CEF"/>
    <w:rsid w:val="00974778"/>
    <w:rsid w:val="00A47C27"/>
    <w:rsid w:val="00A62330"/>
    <w:rsid w:val="00AA1D8D"/>
    <w:rsid w:val="00AB4417"/>
    <w:rsid w:val="00B11BD7"/>
    <w:rsid w:val="00B47730"/>
    <w:rsid w:val="00BD0A72"/>
    <w:rsid w:val="00BE0265"/>
    <w:rsid w:val="00CB0664"/>
    <w:rsid w:val="00D23D7A"/>
    <w:rsid w:val="00DB07DE"/>
    <w:rsid w:val="00EE5A0F"/>
    <w:rsid w:val="00FC65E6"/>
    <w:rsid w:val="00FC693F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DB074"/>
  <w14:defaultImageDpi w14:val="300"/>
  <w15:docId w15:val="{0F8B8CCA-7734-4F84-90D5-E8EF6E44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33</Pages>
  <Words>8180</Words>
  <Characters>46628</Characters>
  <Application>Microsoft Office Word</Application>
  <DocSecurity>0</DocSecurity>
  <Lines>388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54699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Acer1</cp:lastModifiedBy>
  <cp:revision>20</cp:revision>
  <cp:lastPrinted>2023-08-29T08:52:00Z</cp:lastPrinted>
  <dcterms:created xsi:type="dcterms:W3CDTF">2013-12-23T23:15:00Z</dcterms:created>
  <dcterms:modified xsi:type="dcterms:W3CDTF">2023-09-11T10:36:00Z</dcterms:modified>
  <cp:category/>
</cp:coreProperties>
</file>