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D7C3" w14:textId="77777777" w:rsidR="007A767E" w:rsidRDefault="007A767E">
      <w:pPr>
        <w:autoSpaceDE w:val="0"/>
        <w:autoSpaceDN w:val="0"/>
        <w:spacing w:after="78" w:line="220" w:lineRule="exact"/>
      </w:pPr>
    </w:p>
    <w:p w14:paraId="7F0F5A59" w14:textId="437F72B5" w:rsidR="000569FE" w:rsidRDefault="002E1E21" w:rsidP="000569FE">
      <w:pPr>
        <w:rPr>
          <w:b/>
          <w:bCs/>
          <w:lang w:val="ru-RU"/>
        </w:rPr>
      </w:pPr>
      <w:r>
        <w:rPr>
          <w:noProof/>
        </w:rPr>
        <w:drawing>
          <wp:inline distT="0" distB="0" distL="0" distR="0" wp14:anchorId="5A8A88F6" wp14:editId="6A2A9A07">
            <wp:extent cx="6260422" cy="8608540"/>
            <wp:effectExtent l="0" t="0" r="7620" b="2540"/>
            <wp:docPr id="20876427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551" cy="862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6F26A" w14:textId="77777777" w:rsidR="002E1E21" w:rsidRDefault="002E1E21" w:rsidP="000569FE">
      <w:pPr>
        <w:jc w:val="center"/>
        <w:rPr>
          <w:b/>
          <w:bCs/>
          <w:lang w:val="ru-RU"/>
        </w:rPr>
      </w:pPr>
    </w:p>
    <w:p w14:paraId="59813F00" w14:textId="77777777" w:rsidR="002E1E21" w:rsidRDefault="002E1E21" w:rsidP="000569FE">
      <w:pPr>
        <w:jc w:val="center"/>
        <w:rPr>
          <w:b/>
          <w:bCs/>
          <w:lang w:val="ru-RU"/>
        </w:rPr>
      </w:pPr>
    </w:p>
    <w:p w14:paraId="7A7280A2" w14:textId="77777777" w:rsidR="002E1E21" w:rsidRDefault="002E1E21" w:rsidP="002E1E21">
      <w:pPr>
        <w:rPr>
          <w:b/>
          <w:bCs/>
          <w:lang w:val="ru-RU"/>
        </w:rPr>
        <w:sectPr w:rsidR="002E1E21" w:rsidSect="000569FE">
          <w:pgSz w:w="11900" w:h="16840"/>
          <w:pgMar w:top="993" w:right="1694" w:bottom="476" w:left="1701" w:header="720" w:footer="720" w:gutter="0"/>
          <w:cols w:space="720" w:equalWidth="0">
            <w:col w:w="9213" w:space="0"/>
          </w:cols>
          <w:docGrid w:linePitch="360"/>
        </w:sectPr>
      </w:pPr>
    </w:p>
    <w:p w14:paraId="4DBD83B4" w14:textId="77777777" w:rsidR="002E1E21" w:rsidRDefault="002E1E21" w:rsidP="002E1E21">
      <w:pPr>
        <w:rPr>
          <w:b/>
          <w:bCs/>
          <w:lang w:val="ru-RU"/>
        </w:rPr>
      </w:pPr>
    </w:p>
    <w:p w14:paraId="6DE59E8F" w14:textId="02CB5661" w:rsidR="007A767E" w:rsidRPr="00120CC9" w:rsidRDefault="00D26AFF" w:rsidP="000569FE">
      <w:pPr>
        <w:jc w:val="center"/>
        <w:rPr>
          <w:b/>
          <w:bCs/>
          <w:lang w:val="ru-RU"/>
        </w:rPr>
      </w:pPr>
      <w:r w:rsidRPr="00120CC9">
        <w:rPr>
          <w:b/>
          <w:bCs/>
          <w:lang w:val="ru-RU"/>
        </w:rPr>
        <w:t>ПОЯСНИТЕЛЬНАЯ ЗАПИСКА</w:t>
      </w:r>
    </w:p>
    <w:p w14:paraId="1D00B356" w14:textId="77777777" w:rsidR="007A767E" w:rsidRPr="00CA1D8B" w:rsidRDefault="00D26AFF" w:rsidP="000569FE">
      <w:pPr>
        <w:pStyle w:val="a9"/>
        <w:jc w:val="both"/>
        <w:rPr>
          <w:lang w:val="ru-RU"/>
        </w:rPr>
      </w:pPr>
      <w:r w:rsidRPr="00CA1D8B">
        <w:rPr>
          <w:lang w:val="ru-RU"/>
        </w:rPr>
        <w:t xml:space="preserve">Рабочая программа учебного предмета «Русский язык» для обучающихся 2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CA1D8B">
        <w:rPr>
          <w:lang w:val="ru-RU"/>
        </w:rPr>
        <w:t>началь</w:t>
      </w:r>
      <w:proofErr w:type="spellEnd"/>
      <w:r w:rsidRPr="00CA1D8B">
        <w:rPr>
          <w:lang w:val="ru-RU"/>
        </w:rPr>
        <w:t>​</w:t>
      </w:r>
      <w:proofErr w:type="spellStart"/>
      <w:r w:rsidRPr="00CA1D8B">
        <w:rPr>
          <w:lang w:val="ru-RU"/>
        </w:rPr>
        <w:t>ного</w:t>
      </w:r>
      <w:proofErr w:type="spellEnd"/>
      <w:r w:rsidRPr="00CA1D8B">
        <w:rPr>
          <w:lang w:val="ru-RU"/>
        </w:rPr>
        <w:t xml:space="preserve"> общего образования Федерального государственного </w:t>
      </w:r>
      <w:proofErr w:type="spellStart"/>
      <w:r w:rsidRPr="00CA1D8B">
        <w:rPr>
          <w:lang w:val="ru-RU"/>
        </w:rPr>
        <w:t>обра</w:t>
      </w:r>
      <w:proofErr w:type="spellEnd"/>
      <w:r w:rsidRPr="00CA1D8B">
        <w:rPr>
          <w:lang w:val="ru-RU"/>
        </w:rPr>
        <w:t>​</w:t>
      </w:r>
      <w:proofErr w:type="spellStart"/>
      <w:r w:rsidRPr="00CA1D8B">
        <w:rPr>
          <w:lang w:val="ru-RU"/>
        </w:rPr>
        <w:t>зовательного</w:t>
      </w:r>
      <w:proofErr w:type="spellEnd"/>
      <w:r w:rsidRPr="00CA1D8B">
        <w:rPr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CA1D8B">
        <w:rPr>
          <w:lang w:val="ru-RU"/>
        </w:rPr>
        <w:t>приори</w:t>
      </w:r>
      <w:proofErr w:type="spellEnd"/>
      <w:r w:rsidRPr="00CA1D8B">
        <w:rPr>
          <w:lang w:val="ru-RU"/>
        </w:rPr>
        <w:t>​</w:t>
      </w:r>
      <w:r w:rsidRPr="00CA1D8B">
        <w:rPr>
          <w:rFonts w:eastAsia="DejaVu Serif"/>
          <w:lang w:val="ru-RU"/>
        </w:rPr>
        <w:t>‐</w:t>
      </w:r>
      <w:proofErr w:type="spellStart"/>
      <w:r w:rsidRPr="00CA1D8B">
        <w:rPr>
          <w:lang w:val="ru-RU"/>
        </w:rPr>
        <w:t>теты</w:t>
      </w:r>
      <w:proofErr w:type="spellEnd"/>
      <w:r w:rsidRPr="00CA1D8B">
        <w:rPr>
          <w:lang w:val="ru-RU"/>
        </w:rPr>
        <w:t>, сформулированные в Примерной программе воспитания.</w:t>
      </w:r>
    </w:p>
    <w:p w14:paraId="3EECA68F" w14:textId="77777777" w:rsidR="007A767E" w:rsidRPr="00120CC9" w:rsidRDefault="00D26AFF" w:rsidP="000569FE">
      <w:pPr>
        <w:pStyle w:val="a9"/>
        <w:jc w:val="both"/>
        <w:rPr>
          <w:b/>
          <w:bCs/>
          <w:lang w:val="ru-RU"/>
        </w:rPr>
      </w:pPr>
      <w:r w:rsidRPr="00120CC9">
        <w:rPr>
          <w:b/>
          <w:bCs/>
          <w:lang w:val="ru-RU"/>
        </w:rPr>
        <w:t>ОБЩАЯ ХАРАКТЕРИСТИКА УЧЕБНОГО ПРЕДМЕТА "РУССКИЙ ЯЗЫК"</w:t>
      </w:r>
    </w:p>
    <w:p w14:paraId="17BE9E42" w14:textId="77777777" w:rsidR="007A767E" w:rsidRPr="00CA1D8B" w:rsidRDefault="00D26AFF" w:rsidP="000569FE">
      <w:pPr>
        <w:pStyle w:val="a9"/>
        <w:jc w:val="both"/>
        <w:rPr>
          <w:lang w:val="ru-RU"/>
        </w:rPr>
      </w:pPr>
      <w:r w:rsidRPr="00CA1D8B">
        <w:rPr>
          <w:lang w:val="ru-RU"/>
        </w:rPr>
        <w:t>Русский язык является основой всего процесса обучения в на​</w:t>
      </w:r>
      <w:proofErr w:type="spellStart"/>
      <w:r w:rsidRPr="00CA1D8B">
        <w:rPr>
          <w:lang w:val="ru-RU"/>
        </w:rPr>
        <w:t>чальной</w:t>
      </w:r>
      <w:proofErr w:type="spellEnd"/>
      <w:r w:rsidRPr="00CA1D8B">
        <w:rPr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CA1D8B">
        <w:rPr>
          <w:lang w:val="ru-RU"/>
        </w:rPr>
        <w:br/>
        <w:t xml:space="preserve">значительным </w:t>
      </w:r>
      <w:proofErr w:type="spellStart"/>
      <w:r w:rsidRPr="00CA1D8B">
        <w:rPr>
          <w:lang w:val="ru-RU"/>
        </w:rPr>
        <w:t>потенциа</w:t>
      </w:r>
      <w:proofErr w:type="spellEnd"/>
      <w:r w:rsidRPr="00CA1D8B">
        <w:rPr>
          <w:lang w:val="ru-RU"/>
        </w:rPr>
        <w:t>​лом в развитии функциональной грамотности младших школь​ников, особенно таких её компонентов, как языковая, комму​</w:t>
      </w:r>
      <w:proofErr w:type="spellStart"/>
      <w:r w:rsidRPr="00CA1D8B">
        <w:rPr>
          <w:lang w:val="ru-RU"/>
        </w:rPr>
        <w:t>никативная</w:t>
      </w:r>
      <w:proofErr w:type="spellEnd"/>
      <w:r w:rsidRPr="00CA1D8B">
        <w:rPr>
          <w:lang w:val="ru-RU"/>
        </w:rPr>
        <w:t xml:space="preserve">, читательская, общекультурная и социальная </w:t>
      </w:r>
      <w:proofErr w:type="spellStart"/>
      <w:r w:rsidRPr="00CA1D8B">
        <w:rPr>
          <w:lang w:val="ru-RU"/>
        </w:rPr>
        <w:t>гра</w:t>
      </w:r>
      <w:proofErr w:type="spellEnd"/>
      <w:r w:rsidRPr="00CA1D8B">
        <w:rPr>
          <w:lang w:val="ru-RU"/>
        </w:rPr>
        <w:t>​</w:t>
      </w:r>
      <w:proofErr w:type="spellStart"/>
      <w:r w:rsidRPr="00CA1D8B">
        <w:rPr>
          <w:lang w:val="ru-RU"/>
        </w:rPr>
        <w:t>мотность</w:t>
      </w:r>
      <w:proofErr w:type="spellEnd"/>
      <w:r w:rsidRPr="00CA1D8B">
        <w:rPr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CA1D8B">
        <w:rPr>
          <w:lang w:val="ru-RU"/>
        </w:rPr>
        <w:t>различ</w:t>
      </w:r>
      <w:proofErr w:type="spellEnd"/>
      <w:r w:rsidRPr="00CA1D8B">
        <w:rPr>
          <w:lang w:val="ru-RU"/>
        </w:rPr>
        <w:t>​</w:t>
      </w:r>
      <w:proofErr w:type="spellStart"/>
      <w:r w:rsidRPr="00CA1D8B">
        <w:rPr>
          <w:lang w:val="ru-RU"/>
        </w:rPr>
        <w:t>ных</w:t>
      </w:r>
      <w:proofErr w:type="spellEnd"/>
      <w:r w:rsidRPr="00CA1D8B">
        <w:rPr>
          <w:lang w:val="ru-RU"/>
        </w:rPr>
        <w:t xml:space="preserve"> сферах и ситуациях общения способствуют успешной </w:t>
      </w:r>
      <w:proofErr w:type="spellStart"/>
      <w:r w:rsidRPr="00CA1D8B">
        <w:rPr>
          <w:lang w:val="ru-RU"/>
        </w:rPr>
        <w:t>соци</w:t>
      </w:r>
      <w:proofErr w:type="spellEnd"/>
      <w:r w:rsidRPr="00CA1D8B">
        <w:rPr>
          <w:lang w:val="ru-RU"/>
        </w:rPr>
        <w:t>​</w:t>
      </w:r>
      <w:proofErr w:type="spellStart"/>
      <w:r w:rsidRPr="00CA1D8B">
        <w:rPr>
          <w:lang w:val="ru-RU"/>
        </w:rPr>
        <w:t>ализации</w:t>
      </w:r>
      <w:proofErr w:type="spellEnd"/>
      <w:r w:rsidRPr="00CA1D8B">
        <w:rPr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CA1D8B">
        <w:rPr>
          <w:lang w:val="ru-RU"/>
        </w:rPr>
        <w:t>мировании</w:t>
      </w:r>
      <w:proofErr w:type="spellEnd"/>
      <w:r w:rsidRPr="00CA1D8B">
        <w:rPr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CA1D8B">
        <w:rPr>
          <w:lang w:val="ru-RU"/>
        </w:rPr>
        <w:t>турных</w:t>
      </w:r>
      <w:proofErr w:type="spellEnd"/>
      <w:r w:rsidRPr="00CA1D8B">
        <w:rPr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CA1D8B">
        <w:rPr>
          <w:lang w:val="ru-RU"/>
        </w:rPr>
        <w:t>адек</w:t>
      </w:r>
      <w:proofErr w:type="spellEnd"/>
      <w:r w:rsidRPr="00CA1D8B">
        <w:rPr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CA1D8B">
        <w:rPr>
          <w:lang w:val="ru-RU"/>
        </w:rPr>
        <w:t>ственных</w:t>
      </w:r>
      <w:proofErr w:type="spellEnd"/>
      <w:r w:rsidRPr="00CA1D8B">
        <w:rPr>
          <w:lang w:val="ru-RU"/>
        </w:rPr>
        <w:t xml:space="preserve"> ценностей, принятых в обществе правил и норм </w:t>
      </w:r>
      <w:proofErr w:type="spellStart"/>
      <w:r w:rsidRPr="00CA1D8B">
        <w:rPr>
          <w:lang w:val="ru-RU"/>
        </w:rPr>
        <w:t>пове</w:t>
      </w:r>
      <w:proofErr w:type="spellEnd"/>
      <w:r w:rsidRPr="00CA1D8B">
        <w:rPr>
          <w:lang w:val="ru-RU"/>
        </w:rPr>
        <w:t>​</w:t>
      </w:r>
      <w:proofErr w:type="spellStart"/>
      <w:r w:rsidRPr="00CA1D8B">
        <w:rPr>
          <w:lang w:val="ru-RU"/>
        </w:rPr>
        <w:t>дения</w:t>
      </w:r>
      <w:proofErr w:type="spellEnd"/>
      <w:r w:rsidRPr="00CA1D8B">
        <w:rPr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CA1D8B">
        <w:rPr>
          <w:lang w:val="ru-RU"/>
        </w:rPr>
        <w:t>личност</w:t>
      </w:r>
      <w:proofErr w:type="spellEnd"/>
      <w:r w:rsidRPr="00CA1D8B">
        <w:rPr>
          <w:lang w:val="ru-RU"/>
        </w:rPr>
        <w:t>​</w:t>
      </w:r>
      <w:proofErr w:type="spellStart"/>
      <w:r w:rsidRPr="00CA1D8B">
        <w:rPr>
          <w:lang w:val="ru-RU"/>
        </w:rPr>
        <w:t>ных</w:t>
      </w:r>
      <w:proofErr w:type="spellEnd"/>
      <w:r w:rsidRPr="00CA1D8B">
        <w:rPr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14:paraId="06CA0972" w14:textId="77777777" w:rsidR="007A767E" w:rsidRPr="00CA1D8B" w:rsidRDefault="00D26AFF" w:rsidP="000569FE">
      <w:pPr>
        <w:pStyle w:val="a9"/>
        <w:jc w:val="both"/>
        <w:rPr>
          <w:lang w:val="ru-RU"/>
        </w:rPr>
      </w:pPr>
      <w:r w:rsidRPr="00CA1D8B">
        <w:rPr>
          <w:lang w:val="ru-RU"/>
        </w:rPr>
        <w:t xml:space="preserve">Центральной идеей конструирования содержания и </w:t>
      </w:r>
      <w:proofErr w:type="spellStart"/>
      <w:r w:rsidRPr="00CA1D8B">
        <w:rPr>
          <w:lang w:val="ru-RU"/>
        </w:rPr>
        <w:t>планиру</w:t>
      </w:r>
      <w:proofErr w:type="spellEnd"/>
      <w:r w:rsidRPr="00CA1D8B">
        <w:rPr>
          <w:lang w:val="ru-RU"/>
        </w:rPr>
        <w:t>​</w:t>
      </w:r>
      <w:proofErr w:type="spellStart"/>
      <w:r w:rsidRPr="00CA1D8B">
        <w:rPr>
          <w:lang w:val="ru-RU"/>
        </w:rPr>
        <w:t>емых</w:t>
      </w:r>
      <w:proofErr w:type="spellEnd"/>
      <w:r w:rsidRPr="00CA1D8B">
        <w:rPr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CA1D8B">
        <w:rPr>
          <w:lang w:val="ru-RU"/>
        </w:rPr>
        <w:t>совер</w:t>
      </w:r>
      <w:proofErr w:type="spellEnd"/>
      <w:r w:rsidRPr="00CA1D8B">
        <w:rPr>
          <w:lang w:val="ru-RU"/>
        </w:rPr>
        <w:t>​</w:t>
      </w:r>
      <w:proofErr w:type="spellStart"/>
      <w:r w:rsidRPr="00CA1D8B">
        <w:rPr>
          <w:lang w:val="ru-RU"/>
        </w:rPr>
        <w:t>шенствованию</w:t>
      </w:r>
      <w:proofErr w:type="spellEnd"/>
      <w:r w:rsidRPr="00CA1D8B">
        <w:rPr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CA1D8B">
        <w:rPr>
          <w:lang w:val="ru-RU"/>
        </w:rPr>
        <w:br/>
        <w:t xml:space="preserve">представления о </w:t>
      </w:r>
      <w:proofErr w:type="spellStart"/>
      <w:r w:rsidRPr="00CA1D8B">
        <w:rPr>
          <w:lang w:val="ru-RU"/>
        </w:rPr>
        <w:t>струк</w:t>
      </w:r>
      <w:proofErr w:type="spellEnd"/>
      <w:r w:rsidRPr="00CA1D8B">
        <w:rPr>
          <w:lang w:val="ru-RU"/>
        </w:rPr>
        <w:t xml:space="preserve"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</w:t>
      </w:r>
      <w:proofErr w:type="spellStart"/>
      <w:r w:rsidRPr="00CA1D8B">
        <w:rPr>
          <w:lang w:val="ru-RU"/>
        </w:rPr>
        <w:t>использо</w:t>
      </w:r>
      <w:proofErr w:type="spellEnd"/>
      <w:r w:rsidRPr="00CA1D8B">
        <w:rPr>
          <w:lang w:val="ru-RU"/>
        </w:rPr>
        <w:t>​</w:t>
      </w:r>
      <w:proofErr w:type="spellStart"/>
      <w:r w:rsidRPr="00CA1D8B">
        <w:rPr>
          <w:lang w:val="ru-RU"/>
        </w:rPr>
        <w:t>вания</w:t>
      </w:r>
      <w:proofErr w:type="spellEnd"/>
      <w:r w:rsidRPr="00CA1D8B">
        <w:rPr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CA1D8B">
        <w:rPr>
          <w:lang w:val="ru-RU"/>
        </w:rPr>
        <w:t>ного</w:t>
      </w:r>
      <w:proofErr w:type="spellEnd"/>
      <w:r w:rsidRPr="00CA1D8B">
        <w:rPr>
          <w:lang w:val="ru-RU"/>
        </w:rPr>
        <w:t xml:space="preserve"> общения. Ряд задач по </w:t>
      </w:r>
      <w:r w:rsidRPr="00CA1D8B">
        <w:rPr>
          <w:lang w:val="ru-RU"/>
        </w:rPr>
        <w:br/>
        <w:t xml:space="preserve">совершенствованию речевой </w:t>
      </w:r>
      <w:proofErr w:type="spellStart"/>
      <w:r w:rsidRPr="00CA1D8B">
        <w:rPr>
          <w:lang w:val="ru-RU"/>
        </w:rPr>
        <w:t>дея</w:t>
      </w:r>
      <w:proofErr w:type="spellEnd"/>
      <w:r w:rsidRPr="00CA1D8B">
        <w:rPr>
          <w:lang w:val="ru-RU"/>
        </w:rPr>
        <w:t>​тельности решаются совместно с учебным предметом «Литера​</w:t>
      </w:r>
      <w:proofErr w:type="spellStart"/>
      <w:r w:rsidRPr="00CA1D8B">
        <w:rPr>
          <w:lang w:val="ru-RU"/>
        </w:rPr>
        <w:t>турное</w:t>
      </w:r>
      <w:proofErr w:type="spellEnd"/>
      <w:r w:rsidRPr="00CA1D8B">
        <w:rPr>
          <w:lang w:val="ru-RU"/>
        </w:rPr>
        <w:t xml:space="preserve"> чтение».</w:t>
      </w:r>
    </w:p>
    <w:p w14:paraId="0FD90820" w14:textId="77777777" w:rsidR="007A767E" w:rsidRPr="00CA1D8B" w:rsidRDefault="00D26AFF" w:rsidP="000569FE">
      <w:pPr>
        <w:pStyle w:val="a9"/>
        <w:jc w:val="both"/>
        <w:rPr>
          <w:lang w:val="ru-RU"/>
        </w:rPr>
      </w:pPr>
      <w:r w:rsidRPr="00CA1D8B">
        <w:rPr>
          <w:lang w:val="ru-RU"/>
        </w:rPr>
        <w:t xml:space="preserve">Общее число часов, отведённых на изучение «Русского </w:t>
      </w:r>
      <w:proofErr w:type="spellStart"/>
      <w:r w:rsidRPr="00CA1D8B">
        <w:rPr>
          <w:lang w:val="ru-RU"/>
        </w:rPr>
        <w:t>язы</w:t>
      </w:r>
      <w:proofErr w:type="spellEnd"/>
      <w:r w:rsidRPr="00CA1D8B">
        <w:rPr>
          <w:lang w:val="ru-RU"/>
        </w:rPr>
        <w:t xml:space="preserve">​ка», во 2 классе — 170 ч. </w:t>
      </w:r>
    </w:p>
    <w:p w14:paraId="0B5597EE" w14:textId="77777777" w:rsidR="000569FE" w:rsidRDefault="000569FE" w:rsidP="000569FE">
      <w:pPr>
        <w:pStyle w:val="a9"/>
        <w:jc w:val="both"/>
        <w:rPr>
          <w:b/>
          <w:bCs/>
          <w:lang w:val="ru-RU"/>
        </w:rPr>
      </w:pPr>
    </w:p>
    <w:p w14:paraId="6C166023" w14:textId="77777777" w:rsidR="000569FE" w:rsidRDefault="000569FE" w:rsidP="000569FE">
      <w:pPr>
        <w:pStyle w:val="a9"/>
        <w:jc w:val="both"/>
        <w:rPr>
          <w:b/>
          <w:bCs/>
          <w:lang w:val="ru-RU"/>
        </w:rPr>
      </w:pPr>
    </w:p>
    <w:p w14:paraId="2761FB89" w14:textId="77777777" w:rsidR="000569FE" w:rsidRDefault="000569FE" w:rsidP="000569FE">
      <w:pPr>
        <w:pStyle w:val="a9"/>
        <w:jc w:val="both"/>
        <w:rPr>
          <w:b/>
          <w:bCs/>
          <w:lang w:val="ru-RU"/>
        </w:rPr>
      </w:pPr>
    </w:p>
    <w:p w14:paraId="3D6EA438" w14:textId="77777777" w:rsidR="000569FE" w:rsidRDefault="000569FE" w:rsidP="000569FE">
      <w:pPr>
        <w:pStyle w:val="a9"/>
        <w:jc w:val="both"/>
        <w:rPr>
          <w:b/>
          <w:bCs/>
          <w:lang w:val="ru-RU"/>
        </w:rPr>
      </w:pPr>
    </w:p>
    <w:p w14:paraId="608A7FE4" w14:textId="77777777" w:rsidR="000569FE" w:rsidRDefault="000569FE" w:rsidP="000569FE">
      <w:pPr>
        <w:pStyle w:val="a9"/>
        <w:jc w:val="both"/>
        <w:rPr>
          <w:b/>
          <w:bCs/>
          <w:lang w:val="ru-RU"/>
        </w:rPr>
      </w:pPr>
    </w:p>
    <w:p w14:paraId="14195F76" w14:textId="589ED627" w:rsidR="007A767E" w:rsidRPr="00120CC9" w:rsidRDefault="00D26AFF" w:rsidP="000569FE">
      <w:pPr>
        <w:pStyle w:val="a9"/>
        <w:jc w:val="center"/>
        <w:rPr>
          <w:b/>
          <w:bCs/>
          <w:lang w:val="ru-RU"/>
        </w:rPr>
      </w:pPr>
      <w:r w:rsidRPr="00120CC9">
        <w:rPr>
          <w:b/>
          <w:bCs/>
          <w:lang w:val="ru-RU"/>
        </w:rPr>
        <w:t>ЦЕЛИ ИЗУЧЕНИЯ УЧЕБНОГО ПРЕДМЕТА "РУССКИЙ ЯЗЫК"</w:t>
      </w:r>
    </w:p>
    <w:p w14:paraId="47769832" w14:textId="77777777" w:rsidR="000569FE" w:rsidRDefault="000569FE" w:rsidP="000569FE">
      <w:pPr>
        <w:pStyle w:val="a9"/>
        <w:jc w:val="both"/>
        <w:rPr>
          <w:lang w:val="ru-RU"/>
        </w:rPr>
      </w:pPr>
    </w:p>
    <w:p w14:paraId="2BB9819E" w14:textId="77777777" w:rsidR="000569FE" w:rsidRPr="00CA1D8B" w:rsidRDefault="000569FE" w:rsidP="000569FE">
      <w:pPr>
        <w:pStyle w:val="a9"/>
        <w:jc w:val="both"/>
        <w:rPr>
          <w:lang w:val="ru-RU"/>
        </w:rPr>
      </w:pPr>
      <w:r w:rsidRPr="00CA1D8B">
        <w:rPr>
          <w:lang w:val="ru-RU"/>
        </w:rPr>
        <w:lastRenderedPageBreak/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</w:t>
      </w:r>
      <w:proofErr w:type="spellStart"/>
      <w:r w:rsidRPr="00CA1D8B">
        <w:rPr>
          <w:lang w:val="ru-RU"/>
        </w:rPr>
        <w:t>ствий</w:t>
      </w:r>
      <w:proofErr w:type="spellEnd"/>
      <w:r w:rsidRPr="00CA1D8B">
        <w:rPr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14:paraId="06AE60DF" w14:textId="77777777" w:rsidR="000569FE" w:rsidRPr="00CA1D8B" w:rsidRDefault="000569FE" w:rsidP="000569FE">
      <w:pPr>
        <w:pStyle w:val="a9"/>
        <w:jc w:val="both"/>
        <w:rPr>
          <w:lang w:val="ru-RU"/>
        </w:rPr>
      </w:pPr>
      <w:r w:rsidRPr="00CA1D8B">
        <w:rPr>
          <w:lang w:val="ru-RU"/>
        </w:rPr>
        <w:t>Изучение русского языка в начальной школе направлено на достижение следующих целей:</w:t>
      </w:r>
    </w:p>
    <w:p w14:paraId="6AC6EFA6" w14:textId="77777777" w:rsidR="000569FE" w:rsidRPr="00CA1D8B" w:rsidRDefault="000569FE" w:rsidP="000569FE">
      <w:pPr>
        <w:pStyle w:val="a9"/>
        <w:jc w:val="both"/>
        <w:rPr>
          <w:lang w:val="ru-RU"/>
        </w:rPr>
      </w:pPr>
      <w:r w:rsidRPr="00CA1D8B">
        <w:rPr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CA1D8B">
        <w:rPr>
          <w:rFonts w:eastAsia="DejaVu Serif"/>
          <w:lang w:val="ru-RU"/>
        </w:rPr>
        <w:t>‐</w:t>
      </w:r>
      <w:r w:rsidRPr="00CA1D8B">
        <w:rPr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CA1D8B">
        <w:rPr>
          <w:lang w:val="ru-RU"/>
        </w:rPr>
        <w:t>язы</w:t>
      </w:r>
      <w:proofErr w:type="spellEnd"/>
      <w:r w:rsidRPr="00CA1D8B">
        <w:rPr>
          <w:lang w:val="ru-RU"/>
        </w:rPr>
        <w:t>​ка как государственного языка Российской Федерации; пони​</w:t>
      </w:r>
      <w:r w:rsidRPr="00CA1D8B">
        <w:rPr>
          <w:rFonts w:eastAsia="DejaVu Serif"/>
          <w:lang w:val="ru-RU"/>
        </w:rPr>
        <w:t>‐</w:t>
      </w:r>
      <w:r w:rsidRPr="00CA1D8B">
        <w:rPr>
          <w:lang w:val="ru-RU"/>
        </w:rPr>
        <w:t>мание роли русского языка как языка межнационального об​</w:t>
      </w:r>
      <w:proofErr w:type="spellStart"/>
      <w:r w:rsidRPr="00CA1D8B">
        <w:rPr>
          <w:lang w:val="ru-RU"/>
        </w:rPr>
        <w:t>щения</w:t>
      </w:r>
      <w:proofErr w:type="spellEnd"/>
      <w:r w:rsidRPr="00CA1D8B">
        <w:rPr>
          <w:lang w:val="ru-RU"/>
        </w:rPr>
        <w:t>; осознание правильной устной и письменной речи как показателя общей культуры человека;</w:t>
      </w:r>
    </w:p>
    <w:p w14:paraId="6CE4ACB0" w14:textId="77777777" w:rsidR="000569FE" w:rsidRPr="00CA1D8B" w:rsidRDefault="000569FE" w:rsidP="000569FE">
      <w:pPr>
        <w:pStyle w:val="a9"/>
        <w:jc w:val="both"/>
        <w:rPr>
          <w:lang w:val="ru-RU"/>
        </w:rPr>
      </w:pPr>
      <w:r w:rsidRPr="00CA1D8B">
        <w:rPr>
          <w:lang w:val="ru-RU"/>
        </w:rPr>
        <w:t>—  овладение основными видами речевой деятельности на ос​</w:t>
      </w:r>
      <w:proofErr w:type="spellStart"/>
      <w:r w:rsidRPr="00CA1D8B">
        <w:rPr>
          <w:lang w:val="ru-RU"/>
        </w:rPr>
        <w:t>нове</w:t>
      </w:r>
      <w:proofErr w:type="spellEnd"/>
      <w:r w:rsidRPr="00CA1D8B">
        <w:rPr>
          <w:lang w:val="ru-RU"/>
        </w:rPr>
        <w:t xml:space="preserve"> первоначальных представлений о нормах современного русского литературного языка: аудированием, говорением, </w:t>
      </w:r>
      <w:proofErr w:type="spellStart"/>
      <w:r w:rsidRPr="00CA1D8B">
        <w:rPr>
          <w:lang w:val="ru-RU"/>
        </w:rPr>
        <w:t>чте</w:t>
      </w:r>
      <w:proofErr w:type="spellEnd"/>
      <w:r w:rsidRPr="00CA1D8B">
        <w:rPr>
          <w:lang w:val="ru-RU"/>
        </w:rPr>
        <w:t>​</w:t>
      </w:r>
      <w:proofErr w:type="spellStart"/>
      <w:r w:rsidRPr="00CA1D8B">
        <w:rPr>
          <w:lang w:val="ru-RU"/>
        </w:rPr>
        <w:t>нием</w:t>
      </w:r>
      <w:proofErr w:type="spellEnd"/>
      <w:r w:rsidRPr="00CA1D8B">
        <w:rPr>
          <w:lang w:val="ru-RU"/>
        </w:rPr>
        <w:t>, письмом;</w:t>
      </w:r>
    </w:p>
    <w:p w14:paraId="1BC1BFAB" w14:textId="77777777" w:rsidR="000569FE" w:rsidRPr="00CA1D8B" w:rsidRDefault="000569FE" w:rsidP="000569FE">
      <w:pPr>
        <w:pStyle w:val="a9"/>
        <w:jc w:val="both"/>
        <w:rPr>
          <w:lang w:val="ru-RU"/>
        </w:rPr>
      </w:pPr>
      <w:r w:rsidRPr="00CA1D8B">
        <w:rPr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CA1D8B">
        <w:rPr>
          <w:lang w:val="ru-RU"/>
        </w:rPr>
        <w:br/>
        <w:t>фонетике, графике, лексике, морфе​</w:t>
      </w:r>
      <w:proofErr w:type="spellStart"/>
      <w:r w:rsidRPr="00CA1D8B">
        <w:rPr>
          <w:lang w:val="ru-RU"/>
        </w:rPr>
        <w:t>мике</w:t>
      </w:r>
      <w:proofErr w:type="spellEnd"/>
      <w:r w:rsidRPr="00CA1D8B">
        <w:rPr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CA1D8B">
        <w:rPr>
          <w:lang w:val="ru-RU"/>
        </w:rPr>
        <w:t>использова</w:t>
      </w:r>
      <w:proofErr w:type="spellEnd"/>
      <w:r w:rsidRPr="00CA1D8B">
        <w:rPr>
          <w:lang w:val="ru-RU"/>
        </w:rPr>
        <w:t>​</w:t>
      </w:r>
      <w:proofErr w:type="spellStart"/>
      <w:r w:rsidRPr="00CA1D8B">
        <w:rPr>
          <w:lang w:val="ru-RU"/>
        </w:rPr>
        <w:t>ние</w:t>
      </w:r>
      <w:proofErr w:type="spellEnd"/>
      <w:r w:rsidRPr="00CA1D8B">
        <w:rPr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CA1D8B">
        <w:rPr>
          <w:lang w:val="ru-RU"/>
        </w:rPr>
        <w:t>турного</w:t>
      </w:r>
      <w:proofErr w:type="spellEnd"/>
      <w:r w:rsidRPr="00CA1D8B">
        <w:rPr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14:paraId="72E2D3F7" w14:textId="77777777" w:rsidR="000569FE" w:rsidRPr="00CA1D8B" w:rsidRDefault="000569FE" w:rsidP="000569FE">
      <w:pPr>
        <w:pStyle w:val="a9"/>
        <w:jc w:val="both"/>
        <w:rPr>
          <w:lang w:val="ru-RU"/>
        </w:rPr>
      </w:pPr>
      <w:r w:rsidRPr="00CA1D8B">
        <w:rPr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2C6FEF4F" w14:textId="77777777" w:rsidR="007A767E" w:rsidRPr="00CA1D8B" w:rsidRDefault="007A767E" w:rsidP="000569FE">
      <w:pPr>
        <w:pStyle w:val="a9"/>
        <w:jc w:val="both"/>
        <w:rPr>
          <w:lang w:val="ru-RU"/>
        </w:rPr>
        <w:sectPr w:rsidR="007A767E" w:rsidRPr="00CA1D8B" w:rsidSect="000569FE">
          <w:pgSz w:w="11900" w:h="16840"/>
          <w:pgMar w:top="993" w:right="1694" w:bottom="476" w:left="1701" w:header="720" w:footer="720" w:gutter="0"/>
          <w:cols w:space="720" w:equalWidth="0">
            <w:col w:w="9213" w:space="0"/>
          </w:cols>
          <w:docGrid w:linePitch="360"/>
        </w:sectPr>
      </w:pPr>
    </w:p>
    <w:p w14:paraId="5D3C8170" w14:textId="77777777" w:rsidR="007A767E" w:rsidRPr="00CA1D8B" w:rsidRDefault="007A767E" w:rsidP="000569FE">
      <w:pPr>
        <w:pStyle w:val="a9"/>
        <w:jc w:val="both"/>
        <w:rPr>
          <w:lang w:val="ru-RU"/>
        </w:rPr>
      </w:pPr>
    </w:p>
    <w:p w14:paraId="7C4555BA" w14:textId="77777777" w:rsidR="000569FE" w:rsidRPr="00155E42" w:rsidRDefault="000569FE" w:rsidP="000569F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УЧЕБНОГО ПРЕДМЕТА</w:t>
      </w:r>
    </w:p>
    <w:p w14:paraId="0AF6CDBD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20CC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сведения о языке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Язык как основное средство человеческого общения и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явле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393F873B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Фонетика и графика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соглас​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ных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звуков; шипящие согласные звуки [ж], [ш], [ч’], [щ’]; обозначение на письме твёрдости и мягкости согласных звуков, функции букв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ю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я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мяг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​кий, парный — непарный; согласный звонкий — глухой, пар​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ный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— непарный. Функции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ь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>: показатель мягкости предшествующего соглас​</w:t>
      </w:r>
      <w:r w:rsidRPr="00155E42">
        <w:rPr>
          <w:rFonts w:ascii="Times New Roman" w:eastAsia="DejaVu Serif" w:hAnsi="Times New Roman" w:cs="Times New Roman"/>
          <w:sz w:val="24"/>
          <w:szCs w:val="24"/>
          <w:lang w:val="ru-RU"/>
        </w:rPr>
        <w:t>‐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ного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в конце и в середине слова; разделительный.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Использова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на письме разделительных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ъ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ь.</w:t>
      </w:r>
    </w:p>
    <w:p w14:paraId="5533A56B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Соотношение звукового и буквенного состава в словах с бук​вами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ю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>(в начале слова и после гласных). Деление слов на слоги (в том числе при стечении соглас​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ных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395DE28C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Орфоэпия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учеб​</w:t>
      </w:r>
      <w:r w:rsidRPr="00155E42">
        <w:rPr>
          <w:rFonts w:ascii="Times New Roman" w:eastAsia="DejaVu Serif" w:hAnsi="Times New Roman" w:cs="Times New Roman"/>
          <w:sz w:val="24"/>
          <w:szCs w:val="24"/>
          <w:lang w:val="ru-RU"/>
        </w:rPr>
        <w:t>‐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>нике). Использование отработанного перечня слов (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орфоэпиче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ского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словаря учебника) для решения практических задач.</w:t>
      </w:r>
    </w:p>
    <w:p w14:paraId="61C8E52E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Лексика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Слово как единство звучания и значения. Лексическое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значе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слова (общее представление). Выявление слов, значение которых требует уточнения. Определение значения слова по тек​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сту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или уточнение значения с помощью толкового словаря. Однозначные и многозначные слова (простые случаи,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наблю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дение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). Наблюдение за использованием в речи синонимов, антонимов.</w:t>
      </w:r>
    </w:p>
    <w:p w14:paraId="730D0B1F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>Состав слова (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морфемика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Корень как обязательная часть слова. Однокоренные (род​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ственные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неиз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​меняемых слов. Суффикс как часть слова (наблюдение). Приставка как часть слова (наблюдение).</w:t>
      </w:r>
    </w:p>
    <w:p w14:paraId="5670964D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Морфология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Имя существительное (ознакомление): общее значение, во​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просы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(«кто?», «что?»), употребление в речи. Глагол (ознакомление): общее значение, вопросы («что де​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лать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?», «что сделать?» и др.), употребление в речи. Имя прилагательное (ознакомление): общее значение,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вопро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сы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(«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какой?</w:t>
      </w:r>
      <w:proofErr w:type="gramStart"/>
      <w:r w:rsidRPr="00155E42">
        <w:rPr>
          <w:rFonts w:ascii="Times New Roman" w:hAnsi="Times New Roman" w:cs="Times New Roman"/>
          <w:sz w:val="24"/>
          <w:szCs w:val="24"/>
          <w:lang w:val="ru-RU"/>
        </w:rPr>
        <w:t>»,«</w:t>
      </w:r>
      <w:proofErr w:type="gramEnd"/>
      <w:r w:rsidRPr="00155E42">
        <w:rPr>
          <w:rFonts w:ascii="Times New Roman" w:hAnsi="Times New Roman" w:cs="Times New Roman"/>
          <w:sz w:val="24"/>
          <w:szCs w:val="24"/>
          <w:lang w:val="ru-RU"/>
        </w:rPr>
        <w:t>какая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?», «какое?», «какие?»), употребление в речи. Предлог. Отличие предлогов от приставок. Наиболее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распро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странённые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предлоги: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на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из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без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над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до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>и др.</w:t>
      </w:r>
    </w:p>
    <w:p w14:paraId="3842F37F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Синтаксис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  <w:t>Порядок слов в предложении; связь слов в предложении (по​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вторение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). Предложение как единица языка. Предложение и слово. От​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личие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предложения от слова. Наблюдение за выделением в уст​ной речи одного из слов предложения (логическое ударение). Виды предложений по цели высказывания: повествователь​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ные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, вопросительные, побудительные предложения. Виды предложений по эмоциональной окраске (по интонации): восклицательные и невосклицательные предложения.</w:t>
      </w:r>
    </w:p>
    <w:p w14:paraId="7B841BB6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Орфография и пунктуация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Прописная буква в начале предложения и в именах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собствен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ных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(имена, фамилии, клички животных); знаки препинания в конце предложения; перенос слов со строки на строку (без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учё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​та морфемного членения слова); гласные после шипящих в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соче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таниях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жи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ши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(в положении под ударением), </w:t>
      </w:r>
      <w:proofErr w:type="spellStart"/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ча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ща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чу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щу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; сочетания </w:t>
      </w:r>
      <w:proofErr w:type="spellStart"/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чк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чн</w:t>
      </w:r>
      <w:proofErr w:type="spellEnd"/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(повторение правил правописания, изученных в 1 классе). Орфографическая зоркость как осознание места возможного возникновения орфографической ошибки. Понятие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орфограм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​мы. Различные способы решения орфографической задачи в за​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висимости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от места орфограммы в слове. Использование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орфо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​графического словаря учебника для определения (уточнения) написания слова. Контроль и самоконтроль при проверке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соб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r w:rsidRPr="00155E42">
        <w:rPr>
          <w:rFonts w:ascii="Times New Roman" w:eastAsia="DejaVu Serif" w:hAnsi="Times New Roman" w:cs="Times New Roman"/>
          <w:sz w:val="24"/>
          <w:szCs w:val="24"/>
          <w:lang w:val="ru-RU"/>
        </w:rPr>
        <w:t>‐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ственных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и предложенных текстов. Орфографическая зоркость как осознание места возможного возникновения орфографической ошибки. Понятие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орфограм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​мы. Различные способы решения орфографической задачи в за​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висимости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от места орфограммы в слове. Использование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орфо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r w:rsidRPr="00155E42">
        <w:rPr>
          <w:rFonts w:ascii="Times New Roman" w:eastAsia="DejaVu Serif" w:hAnsi="Times New Roman" w:cs="Times New Roman"/>
          <w:sz w:val="24"/>
          <w:szCs w:val="24"/>
          <w:lang w:val="ru-RU"/>
        </w:rPr>
        <w:t>‐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графического словаря учебника для определения (уточнения) написания слова. Контроль и самоконтроль при проверке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соб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ственных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и предложенных текстов.</w:t>
      </w:r>
    </w:p>
    <w:p w14:paraId="16280763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>Правила правописания и их применение: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·  разделительный мягкий знак;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·  сочетания </w:t>
      </w:r>
      <w:proofErr w:type="spellStart"/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чт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щн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нч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·  проверяемые безударные гласные в корне слова;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·  парные звонкие и глухие согласные в корне слова;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·  непроверяемые гласные и согласные (перечень слов в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орфо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​графическом словаре учебника);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·  прописная буква в именах собственных: имена, фамилии, от​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чества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людей, клички животных, географические названия;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·  раздельное написание предлогов с именами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существитель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ными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8B01498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Развитие речи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Выбор языковых средств в соответствии с целями и условия​ми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поддер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​жать, закончить разговор, привлечь внимание и т. п.).</w:t>
      </w:r>
    </w:p>
    <w:p w14:paraId="3612C477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Практи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ческое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овладение диалогической формой речи. Соблюдение норм речевого этикета и орфоэпических норм в ситуациях учеб​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ного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0907DA62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>Составление устного рассказа по репродукции картины. Со​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ставление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главие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текста. Подбор заголовков к предложенным текстам. Последовательность частей текста (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абзацев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>). Корректирование текстов с нарушенным порядком предложений и абзацев.</w:t>
      </w:r>
    </w:p>
    <w:p w14:paraId="0D518A37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0C3024B1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Выра​зрительное чтение текста вслух с соблюдением правильной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инто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​нации.</w:t>
      </w:r>
    </w:p>
    <w:p w14:paraId="2DFC636F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>Подробное изложение повествовательного текста объёмом 30—45 слов с опорой на вопросы.</w:t>
      </w:r>
    </w:p>
    <w:p w14:paraId="467F5797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569FE" w:rsidRPr="00155E42" w:rsidSect="000569FE">
          <w:pgSz w:w="11900" w:h="16840"/>
          <w:pgMar w:top="851" w:right="1694" w:bottom="432" w:left="1701" w:header="720" w:footer="720" w:gutter="0"/>
          <w:cols w:space="720" w:equalWidth="0">
            <w:col w:w="9213" w:space="0"/>
          </w:cols>
          <w:docGrid w:linePitch="360"/>
        </w:sectPr>
      </w:pPr>
    </w:p>
    <w:p w14:paraId="1E501386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569FE" w:rsidRPr="00155E42" w:rsidSect="000569FE">
          <w:pgSz w:w="11900" w:h="16840"/>
          <w:pgMar w:top="851" w:right="1694" w:bottom="656" w:left="1701" w:header="720" w:footer="720" w:gutter="0"/>
          <w:cols w:space="720" w:equalWidth="0">
            <w:col w:w="9213" w:space="0"/>
          </w:cols>
          <w:docGrid w:linePitch="360"/>
        </w:sectPr>
      </w:pPr>
    </w:p>
    <w:p w14:paraId="0109C317" w14:textId="77777777" w:rsidR="000569FE" w:rsidRPr="00120CC9" w:rsidRDefault="000569FE" w:rsidP="000569FE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0CC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 ОБРАЗОВАТЕЛЬНЫЕ РЕЗУЛЬТАТЫ</w:t>
      </w:r>
    </w:p>
    <w:p w14:paraId="6E8E00CD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>Изучение русского языка во 2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8C1A232" w14:textId="77777777" w:rsidR="000569FE" w:rsidRPr="00120CC9" w:rsidRDefault="000569FE" w:rsidP="000569FE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0CC9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ЛИЧНОСТНЫЕ РЕЗУЛЬТАТЫ</w:t>
      </w:r>
    </w:p>
    <w:p w14:paraId="177848EF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гражданско-патриотического воспитания: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осознание своей этнокультурной и российской граждан​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ской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межнацио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нального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общения народов России;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сопричастность к прошлому, настоящему и будущему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сво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уважение к своему и другим народам, формируемое в том числе на основе примеров из художественных произведений;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первоначальные представления о человеке как члене об​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щества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прави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лах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межличностных отношений, в том числе отражённых в художественных произведениях;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духовно-нравственного воспитания: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признание индивидуальности каждого человека с опорой на собственный жизненный и читательский опыт;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проявление сопереживания, уважения и доброжелатель​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ности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эстетического воспитания: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стремление к самовыражению в разных видах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художе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ственной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деятельности, в том числе в искусстве слова;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осозна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важности русского языка как средства общения и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самовы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ражения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физического воспитания, формирования культуры здоровья и эмоционального благополучия: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бережное отношение к физическому и психическому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здо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ровью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пра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​вил общения;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трудового воспитания: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трудо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​вой деятельности, интерес к различным профессиям,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возника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ющий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при обсуждении примеров из художественных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произве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дений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экологического воспитания:</w:t>
      </w:r>
    </w:p>
    <w:p w14:paraId="7C92BA75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569FE" w:rsidRPr="00155E42" w:rsidSect="000569FE">
          <w:type w:val="continuous"/>
          <w:pgSz w:w="11900" w:h="16840"/>
          <w:pgMar w:top="851" w:right="1694" w:bottom="420" w:left="1701" w:header="720" w:footer="720" w:gutter="0"/>
          <w:cols w:space="720" w:equalWidth="0">
            <w:col w:w="9213" w:space="0"/>
          </w:cols>
          <w:docGrid w:linePitch="360"/>
        </w:sectPr>
      </w:pPr>
    </w:p>
    <w:p w14:paraId="24081F34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A1DBBD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>—    бережное отношение к природе, формируемое в процессе работы с текстами;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неприятие действий, приносящих ей вред;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ценности научного познания: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первоначальные представления о научной картине мира (в том числе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первоначальные представления о системе языка как одной из составляющих целостной научной картины мира);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ность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и самостоятельность в его познании.</w:t>
      </w:r>
    </w:p>
    <w:p w14:paraId="2D8710EC" w14:textId="77777777" w:rsidR="000569FE" w:rsidRDefault="000569FE" w:rsidP="000569F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A77D74C" w14:textId="37CC23D2" w:rsidR="000569FE" w:rsidRPr="00120CC9" w:rsidRDefault="000569FE" w:rsidP="000569F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0CC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 РЕЗУЛЬТАТЫ</w:t>
      </w:r>
    </w:p>
    <w:p w14:paraId="128B5F32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познавательные универсальные учебные действия.</w:t>
      </w:r>
    </w:p>
    <w:p w14:paraId="07CFB9D0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Базовые логические действия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частеречная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принадлежность,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грамматиче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ский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объединять объекты (языковые единицы) по определённо​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признаку;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находить в языковом материале закономерности и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проти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воречия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языко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выми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мулировать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запрос на дополнительную информацию;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устанавливать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причинно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​следственные связи в ситуациях наблюдения за языковым материалом, делать выводы.</w:t>
      </w:r>
    </w:p>
    <w:p w14:paraId="47182054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Базовые исследовательские действия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с помощью учителя формулировать цель, планировать из​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менения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языкового объекта, речевой ситуации;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проводить по предложенному плану несложное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лингви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стическое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мини​-исследование, выполнять по предложенному плану проектное задание;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формулировать выводы и подкреплять их доказательства​ми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прогнозировать возможное развитие процессов, событий и их последствия в аналогичных или сходных ситуациях.</w:t>
      </w:r>
    </w:p>
    <w:p w14:paraId="6A910F54" w14:textId="2CC2E2C8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Работа с информацией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выбирать источник получения информации: нужный словарь для получения запрашиваемой информации, для уточнения;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соблюдать с помощью взрослых (педагогических работни​ков, родителей, законных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анализировать и создавать текстовую, видео​,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графиче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скую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, звуковую информацию в соответствии с учебной зада​чей;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понимать лингвистическую информацию, зафиксирован​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ную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14:paraId="5A05EEBE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 начальной школе у обучающегося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руются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коммуникативные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  <w:t xml:space="preserve">универсальные учебные действия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Общение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—    воспринимать и формулировать суждения, выражать эмо​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ции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целями и условиями общения в знакомой среде;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проявлять уважительное отношение к собеседнику, со​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блюдать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правила ведения диалоги и дискуссии;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признавать возможность существования разных точек зрения;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корректно и аргументированно высказывать своё  мне​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строить речевое высказывание в соответствии с постав​ленной задачей;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создавать устные и письменные тексты (описание, рас​суждение, повествование) в соответствии с речевой ситуацией;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готовить небольшие публичные выступления о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результа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тах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парной и групповой работы, о результатах наблюдения, выполненного мини​-исследования, проектного задания;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подбирать иллюстративный материал (рисунки, фото, плакаты) к тексту выступления.</w:t>
      </w:r>
    </w:p>
    <w:p w14:paraId="30A4D813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 начальной школе у обучающегося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руются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регулятивные универсальные учебные действия.</w:t>
      </w:r>
    </w:p>
    <w:p w14:paraId="3F021DB4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Самоорганизация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  <w:t xml:space="preserve">—    планировать действия по решению учебной задачи для по​лучения </w:t>
      </w:r>
      <w:proofErr w:type="gram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результата;—</w:t>
      </w:r>
      <w:proofErr w:type="gram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   выстраивать последовательность выбранных действий.</w:t>
      </w:r>
    </w:p>
    <w:p w14:paraId="4F3A6333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Самоконтроль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устанавливать причины успеха/неудач учебной деятель​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ности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корректировать свои учебные действия для преодоления речевых и орфографических ошибок;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соотносить результат деятельности с поставленной учеб​ной задачей по выделению,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  <w:t>характеристике, использованию языковых единиц;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находить ошибку, допущенную при работе с языковым материалом, находить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  <w:t>орфографическую и пунктуационную ошибку;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сравнивать результаты своей деятельности и деятельно​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сти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ным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критериям.</w:t>
      </w:r>
    </w:p>
    <w:p w14:paraId="0DFC6915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>Совместная деятельность:</w:t>
      </w:r>
    </w:p>
    <w:p w14:paraId="2757FE08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>—    формулировать краткосрочные и долгосрочные цели (ин​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дивидуальные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телем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формата планирования, распределения промежуточных шагов и сроков;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проявлять готовность руководить, выполнять поручения, подчиняться, самостоятельно разрешать конфликты;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ответственно выполнять свою часть работы;</w:t>
      </w:r>
    </w:p>
    <w:p w14:paraId="75B9439B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>—    оценивать свой вклад в общий результат;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  <w:t>—    выполнять совместные проектные задания с опорой на предложенные образцы.</w:t>
      </w:r>
    </w:p>
    <w:p w14:paraId="391980CB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569FE" w:rsidRPr="00155E42" w:rsidSect="000569FE">
          <w:type w:val="continuous"/>
          <w:pgSz w:w="11900" w:h="16840"/>
          <w:pgMar w:top="851" w:right="1694" w:bottom="452" w:left="1701" w:header="720" w:footer="720" w:gutter="0"/>
          <w:cols w:space="720" w:equalWidth="0">
            <w:col w:w="9213" w:space="0"/>
          </w:cols>
          <w:docGrid w:linePitch="360"/>
        </w:sectPr>
      </w:pPr>
    </w:p>
    <w:p w14:paraId="226ED10D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D513A8" w14:textId="6F35CBBF" w:rsidR="000569FE" w:rsidRPr="00120CC9" w:rsidRDefault="000569FE" w:rsidP="000569F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0CC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ПРЕДМЕТНЫЕ РЕЬТАТЫ</w:t>
      </w:r>
    </w:p>
    <w:p w14:paraId="1A5FE961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>К концу обучения во втором классе обучающийся научится: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осознавать язык как основное средство общения;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глу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хости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определять количество слогов в слове (в том числе при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сте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чении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согласных); делить слово на слоги;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устанавливать соотношение звукового и буквенного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соста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ва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с учётом функций букв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ю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я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обозначать на письме мягкость согласных звуков буквой мягкий знак в середине слова;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находить однокоренные слова;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выделять в слове корень (простые случаи);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выделять в слове окончание;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зывания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терминов);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распознавать слова,  отвечающие  на  вопросы  «кто?»,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«что?»;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распознавать слова, отвечающие на вопросы «что де​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лать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?», «что сделать?» и др.;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распознавать слова, отвечающие на вопросы «какой?», «какая?», «какое?», «какие?»;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определять вид предложения по цели высказывания и по эмоциональной окраске;</w:t>
      </w:r>
    </w:p>
    <w:p w14:paraId="6C88DD71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>—    находить место орфограммы в слове и между словами на изученные правила;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применять изученные правила правописания, в том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чис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: сочетания </w:t>
      </w:r>
      <w:proofErr w:type="spellStart"/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чк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чн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чт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щн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5E42">
        <w:rPr>
          <w:rFonts w:ascii="Times New Roman" w:hAnsi="Times New Roman" w:cs="Times New Roman"/>
          <w:i/>
          <w:sz w:val="24"/>
          <w:szCs w:val="24"/>
          <w:lang w:val="ru-RU"/>
        </w:rPr>
        <w:t>нч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  <w:t>прописная бук​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ва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в именах, отчествах, фамилиях людей, кличках живот​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ных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, географических названиях; раздельное написание пред​логов с именами существительными, разделительный мягкий знак;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правильно списывать (без пропусков и искажений букв) слова и предложения, тексты объёмом не более 50 слов;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находить и исправлять ошибки на изученные правила, описки;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пользоваться толковым, орфографическим,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орфоэпиче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ским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словарями учебника;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строить устное диалогическое и монологическое 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выска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зывание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 xml:space="preserve"> (2—4 предложения на определённую тему, по наблюдениям) с соблюдением орфоэпических норм, правильной ин​</w:t>
      </w:r>
      <w:proofErr w:type="spellStart"/>
      <w:r w:rsidRPr="00155E42">
        <w:rPr>
          <w:rFonts w:ascii="Times New Roman" w:hAnsi="Times New Roman" w:cs="Times New Roman"/>
          <w:sz w:val="24"/>
          <w:szCs w:val="24"/>
          <w:lang w:val="ru-RU"/>
        </w:rPr>
        <w:t>тонации</w:t>
      </w:r>
      <w:proofErr w:type="spellEnd"/>
      <w:r w:rsidRPr="00155E4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формулировать простые выводы на основе прочитанного (услышанного) устно и письменно (1—2 предложения);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составлять предложения из слов, устанавливая между ни​ми смысловую связь по вопросам;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определять тему текста и озаглавливать текст, отражая его тему;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составлять текст из разрозненных предложений, частей текста;</w:t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5E42">
        <w:rPr>
          <w:rFonts w:ascii="Times New Roman" w:hAnsi="Times New Roman" w:cs="Times New Roman"/>
          <w:sz w:val="24"/>
          <w:szCs w:val="24"/>
          <w:lang w:val="ru-RU"/>
        </w:rPr>
        <w:tab/>
        <w:t>—    писать подробное изложение повествовательного текста объёмом 30—45 слов с опорой на вопросы;</w:t>
      </w:r>
    </w:p>
    <w:p w14:paraId="59A42286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E42">
        <w:rPr>
          <w:rFonts w:ascii="Times New Roman" w:hAnsi="Times New Roman" w:cs="Times New Roman"/>
          <w:sz w:val="24"/>
          <w:szCs w:val="24"/>
          <w:lang w:val="ru-RU"/>
        </w:rPr>
        <w:t>—    объяснять своими словами значение изученных понятий; использовать изученные понятия.</w:t>
      </w:r>
    </w:p>
    <w:p w14:paraId="08CD4CDE" w14:textId="77777777" w:rsidR="000569FE" w:rsidRPr="00155E42" w:rsidRDefault="000569FE" w:rsidP="000569FE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0AA07D" w14:textId="77777777" w:rsidR="000569FE" w:rsidRPr="00155E42" w:rsidRDefault="000569FE" w:rsidP="000569FE">
      <w:pPr>
        <w:ind w:left="720"/>
        <w:rPr>
          <w:rFonts w:ascii="Times New Roman" w:hAnsi="Times New Roman" w:cs="Times New Roman"/>
          <w:sz w:val="24"/>
          <w:szCs w:val="24"/>
          <w:lang w:val="ru-RU"/>
        </w:rPr>
        <w:sectPr w:rsidR="000569FE" w:rsidRPr="00155E42" w:rsidSect="000569FE">
          <w:pgSz w:w="11900" w:h="16840"/>
          <w:pgMar w:top="851" w:right="1694" w:bottom="368" w:left="1701" w:header="720" w:footer="720" w:gutter="0"/>
          <w:cols w:space="720" w:equalWidth="0">
            <w:col w:w="9213" w:space="0"/>
          </w:cols>
          <w:docGrid w:linePitch="360"/>
        </w:sectPr>
      </w:pPr>
    </w:p>
    <w:p w14:paraId="393A365A" w14:textId="77777777" w:rsidR="007A767E" w:rsidRPr="00CA1D8B" w:rsidRDefault="007A767E" w:rsidP="000569FE">
      <w:pPr>
        <w:pStyle w:val="a9"/>
        <w:jc w:val="both"/>
        <w:rPr>
          <w:lang w:val="ru-RU"/>
        </w:rPr>
      </w:pPr>
    </w:p>
    <w:p w14:paraId="750CB2CF" w14:textId="7CB76076" w:rsidR="007A767E" w:rsidRPr="000569FE" w:rsidRDefault="000569FE" w:rsidP="000569FE">
      <w:pPr>
        <w:pStyle w:val="a9"/>
        <w:rPr>
          <w:b/>
          <w:bCs/>
        </w:rPr>
      </w:pPr>
      <w:r>
        <w:rPr>
          <w:w w:val="101"/>
          <w:lang w:val="ru-RU"/>
        </w:rPr>
        <w:t xml:space="preserve">                                                                   </w:t>
      </w:r>
      <w:r w:rsidR="00D26AFF" w:rsidRPr="000569FE">
        <w:rPr>
          <w:b/>
          <w:bCs/>
          <w:w w:val="101"/>
        </w:rPr>
        <w:t>ТЕМАТИЧЕСКОЕ ПЛАНИРОВАНИЕ</w:t>
      </w:r>
    </w:p>
    <w:tbl>
      <w:tblPr>
        <w:tblW w:w="0" w:type="auto"/>
        <w:tblInd w:w="2273" w:type="dxa"/>
        <w:tblLayout w:type="fixed"/>
        <w:tblLook w:val="04A0" w:firstRow="1" w:lastRow="0" w:firstColumn="1" w:lastColumn="0" w:noHBand="0" w:noVBand="1"/>
      </w:tblPr>
      <w:tblGrid>
        <w:gridCol w:w="396"/>
        <w:gridCol w:w="3289"/>
        <w:gridCol w:w="709"/>
        <w:gridCol w:w="850"/>
        <w:gridCol w:w="851"/>
        <w:gridCol w:w="850"/>
        <w:gridCol w:w="1134"/>
        <w:gridCol w:w="1134"/>
        <w:gridCol w:w="1276"/>
      </w:tblGrid>
      <w:tr w:rsidR="00C84389" w14:paraId="606BF534" w14:textId="77777777" w:rsidTr="000569F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4952E" w14:textId="77777777" w:rsidR="007A767E" w:rsidRDefault="00D26AF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BC16F" w14:textId="77777777" w:rsidR="007A767E" w:rsidRPr="00020B72" w:rsidRDefault="00D26A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869E2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2FA89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24824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655E9" w14:textId="77777777" w:rsidR="007A767E" w:rsidRDefault="00D26AFF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A9466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C84389" w14:paraId="58F2D062" w14:textId="77777777" w:rsidTr="000569FE">
        <w:trPr>
          <w:trHeight w:hRule="exact" w:val="132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B850" w14:textId="77777777" w:rsidR="007A767E" w:rsidRDefault="007A767E"/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A889" w14:textId="77777777" w:rsidR="007A767E" w:rsidRDefault="007A767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75095" w14:textId="77777777" w:rsidR="007A767E" w:rsidRDefault="00D26AF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B428B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47CE1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87EE" w14:textId="77777777" w:rsidR="007A767E" w:rsidRDefault="007A767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64CF" w14:textId="77777777" w:rsidR="007A767E" w:rsidRDefault="007A767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1BFF" w14:textId="77777777" w:rsidR="007A767E" w:rsidRDefault="007A767E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F013" w14:textId="77777777" w:rsidR="007A767E" w:rsidRDefault="007A767E"/>
        </w:tc>
      </w:tr>
      <w:tr w:rsidR="007A767E" w:rsidRPr="002E1E21" w14:paraId="564D82D7" w14:textId="77777777" w:rsidTr="000569FE">
        <w:trPr>
          <w:trHeight w:hRule="exact" w:val="348"/>
        </w:trPr>
        <w:tc>
          <w:tcPr>
            <w:tcW w:w="10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12461" w14:textId="77777777" w:rsidR="007A767E" w:rsidRPr="00020B72" w:rsidRDefault="00D26A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020B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Общие сведения о языке</w:t>
            </w:r>
          </w:p>
        </w:tc>
      </w:tr>
      <w:tr w:rsidR="00C84389" w:rsidRPr="002E1E21" w14:paraId="6AEE0DD9" w14:textId="77777777" w:rsidTr="000569FE">
        <w:trPr>
          <w:trHeight w:hRule="exact" w:val="14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157A1" w14:textId="77777777" w:rsidR="007A767E" w:rsidRDefault="00D26AF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BC06A" w14:textId="77777777" w:rsidR="007A767E" w:rsidRDefault="00D26AFF">
            <w:pPr>
              <w:autoSpaceDE w:val="0"/>
              <w:autoSpaceDN w:val="0"/>
              <w:spacing w:before="80" w:after="0" w:line="250" w:lineRule="auto"/>
              <w:ind w:left="72" w:right="288"/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как основное средство человеческого общения и явление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национальной культуры.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Многообразие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пространства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первоначальные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15EFA" w14:textId="77777777" w:rsidR="007A767E" w:rsidRDefault="00D26AF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566B4" w14:textId="77777777" w:rsidR="007A767E" w:rsidRDefault="00D26AF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1BE9C" w14:textId="77777777" w:rsidR="007A767E" w:rsidRDefault="00D26AF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A61DA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8D9B7" w14:textId="77777777" w:rsidR="007A767E" w:rsidRPr="00020B72" w:rsidRDefault="00D26AFF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на тему «Язык —средство общения людей и явление культуры»;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4FC13" w14:textId="77777777" w:rsidR="007A767E" w:rsidRDefault="00D26AFF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74064" w14:textId="77777777" w:rsidR="007A767E" w:rsidRPr="00020B72" w:rsidRDefault="00D26AFF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C84389" w:rsidRPr="002E1E21" w14:paraId="3901AA0E" w14:textId="77777777" w:rsidTr="000569FE">
        <w:trPr>
          <w:trHeight w:hRule="exact" w:val="255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62FA6" w14:textId="77777777" w:rsidR="007A767E" w:rsidRDefault="00D26A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EC9D9" w14:textId="77777777" w:rsidR="007A767E" w:rsidRPr="00020B72" w:rsidRDefault="00D26A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различными методами познания языка: наблюдение, анализ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25BCE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8BCBD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D5C67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EA8AC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98C60" w14:textId="77777777" w:rsidR="007A767E" w:rsidRPr="00020B72" w:rsidRDefault="00D26AFF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«Как язык помогает понять историю и культуру народа?»;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B1A10" w14:textId="77777777" w:rsidR="007A767E" w:rsidRDefault="00D26AF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3C177" w14:textId="77777777" w:rsidR="007A767E" w:rsidRPr="00020B72" w:rsidRDefault="00D26AF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7A767E" w14:paraId="5DE93604" w14:textId="77777777" w:rsidTr="000569FE">
        <w:trPr>
          <w:trHeight w:hRule="exact" w:val="348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59AEE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546A4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40BE6" w14:textId="77777777" w:rsidR="007A767E" w:rsidRDefault="007A767E"/>
        </w:tc>
      </w:tr>
      <w:tr w:rsidR="007A767E" w14:paraId="25E8A3AA" w14:textId="77777777" w:rsidTr="000569FE">
        <w:trPr>
          <w:trHeight w:hRule="exact" w:val="348"/>
        </w:trPr>
        <w:tc>
          <w:tcPr>
            <w:tcW w:w="10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A31E3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C84389" w:rsidRPr="002E1E21" w14:paraId="1D8A0113" w14:textId="77777777" w:rsidTr="000569FE">
        <w:trPr>
          <w:trHeight w:hRule="exact" w:val="19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B6E32" w14:textId="77777777" w:rsidR="007A767E" w:rsidRDefault="00D26A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F7245" w14:textId="77777777" w:rsidR="007A767E" w:rsidRPr="00020B72" w:rsidRDefault="00D26A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изученного в 1 классе: 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</w:t>
            </w:r>
            <w:r w:rsidRPr="00020B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ж], [ш], [ч’], [щ’]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обозначение на письме твёрдости и мягкости согласных звуков, функции букв </w:t>
            </w:r>
            <w:r w:rsidRPr="00020B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согласный звук [й’] и гласный звук [и].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F8F71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EBBBD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52BC2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C931D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466A5" w14:textId="77777777" w:rsidR="007A767E" w:rsidRPr="00020B72" w:rsidRDefault="00D26AF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Дидактическая игра «Определи звук по его характеристике»;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2C119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6D158" w14:textId="77777777" w:rsidR="007A767E" w:rsidRPr="00020B72" w:rsidRDefault="00D26AF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C84389" w:rsidRPr="002E1E21" w14:paraId="74837BF2" w14:textId="77777777" w:rsidTr="000569FE">
        <w:trPr>
          <w:trHeight w:hRule="exact" w:val="511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80327" w14:textId="77777777" w:rsidR="007A767E" w:rsidRDefault="00D26AF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DD36D" w14:textId="77777777" w:rsidR="007A767E" w:rsidRPr="00020B72" w:rsidRDefault="00D26AF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Парные и непарные по твёрдости — мягкости согласные звуки. Парные и непарные по звонкости — глухости согласные звуки. Качественная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звука: гласный — согласный; гласный ударный —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безударный; согласный твёрдый — мягкий, парный — непарный; согласный звонкий — глухой, парный — непарный.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4B16D" w14:textId="77777777" w:rsidR="007A767E" w:rsidRDefault="00D26A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7583E" w14:textId="77777777" w:rsidR="007A767E" w:rsidRDefault="00D26A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144D4" w14:textId="77777777" w:rsidR="007A767E" w:rsidRDefault="00D26A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A27B2" w14:textId="77777777" w:rsidR="007A767E" w:rsidRDefault="007A767E"/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1B7BA" w14:textId="77777777" w:rsidR="007A767E" w:rsidRPr="00020B72" w:rsidRDefault="00D26AF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Игра-​соревнование «Приведи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 звука» (в ходе игры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необходимо приводить примеры гласных звуков, твёрдых/ мягких, звонких/глухих согласных; парных и непарных по твёрдости —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согласных звуков;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парных и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непар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звонкости— глухости согласных звуков);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208CD" w14:textId="77777777" w:rsidR="007A767E" w:rsidRDefault="00D26AF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87D16" w14:textId="77777777" w:rsidR="007A767E" w:rsidRPr="00020B72" w:rsidRDefault="00D26AF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C84389" w14:paraId="7DE2EA3E" w14:textId="77777777" w:rsidTr="000569FE">
        <w:trPr>
          <w:trHeight w:hRule="exact" w:val="29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6F3A3" w14:textId="77777777" w:rsidR="007A767E" w:rsidRDefault="00D26A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DB6D1" w14:textId="77777777" w:rsidR="007A767E" w:rsidRDefault="00D26AFF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ь: показатель мягкости предшествующего согласного в конце и в середине слова; разделительный.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ъ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B3A7A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F5042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6CA12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2E310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DC470" w14:textId="77777777" w:rsidR="007A767E" w:rsidRPr="00020B72" w:rsidRDefault="00D26A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работа, в ходе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которой необходимо дать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характеристику нескольким звукам (гласные ударные/ безударные;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согласные твёрдые/мягкие,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звонкие/глухие);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5DE8B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75CE1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http://collection.edu.ru/default.asp?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ob_no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=16970 /</w:t>
            </w:r>
          </w:p>
        </w:tc>
      </w:tr>
      <w:tr w:rsidR="00C84389" w14:paraId="4F9114F4" w14:textId="77777777" w:rsidTr="000569FE">
        <w:trPr>
          <w:trHeight w:hRule="exact" w:val="21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149CF" w14:textId="77777777" w:rsidR="007A767E" w:rsidRDefault="00D26A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93249" w14:textId="77777777" w:rsidR="007A767E" w:rsidRPr="00020B72" w:rsidRDefault="00D26AF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соотношения звукового и буквенного состава в словах с буквами </w:t>
            </w:r>
            <w:r w:rsidRPr="00020B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начале слова и после гласных).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AFB2D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2D353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1F929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063DA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36064" w14:textId="77777777" w:rsidR="007A767E" w:rsidRPr="00020B72" w:rsidRDefault="00D26AF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Игра-​соревнование «Приведи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 звука» (в ходе игры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необходимо приводить примеры гласных звуков, твёрдых/ мягких, звонких/глухих согласных; парных и непарных по твёрдости —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согласных звуков;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парных и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непар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звонкости— глухости согласных звуков);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586AA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BF349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http://collection.edu.ru/default.asp?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ob_no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=16970 /</w:t>
            </w:r>
          </w:p>
        </w:tc>
      </w:tr>
    </w:tbl>
    <w:p w14:paraId="0BDDC1E4" w14:textId="77777777" w:rsidR="007A767E" w:rsidRDefault="007A767E">
      <w:pPr>
        <w:autoSpaceDE w:val="0"/>
        <w:autoSpaceDN w:val="0"/>
        <w:spacing w:after="0" w:line="14" w:lineRule="exact"/>
      </w:pPr>
    </w:p>
    <w:p w14:paraId="5563F4DC" w14:textId="77777777" w:rsidR="007A767E" w:rsidRDefault="007A767E">
      <w:pPr>
        <w:sectPr w:rsidR="007A767E">
          <w:pgSz w:w="16840" w:h="11900"/>
          <w:pgMar w:top="282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6B57C20" w14:textId="77777777" w:rsidR="007A767E" w:rsidRDefault="007A767E">
      <w:pPr>
        <w:autoSpaceDE w:val="0"/>
        <w:autoSpaceDN w:val="0"/>
        <w:spacing w:after="66" w:line="220" w:lineRule="exact"/>
      </w:pPr>
    </w:p>
    <w:tbl>
      <w:tblPr>
        <w:tblW w:w="0" w:type="auto"/>
        <w:tblInd w:w="2273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709"/>
        <w:gridCol w:w="850"/>
        <w:gridCol w:w="851"/>
        <w:gridCol w:w="850"/>
        <w:gridCol w:w="1134"/>
        <w:gridCol w:w="1134"/>
        <w:gridCol w:w="1276"/>
      </w:tblGrid>
      <w:tr w:rsidR="007A767E" w14:paraId="390A2423" w14:textId="77777777" w:rsidTr="000569FE">
        <w:trPr>
          <w:trHeight w:hRule="exact" w:val="13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7E085" w14:textId="77777777" w:rsidR="007A767E" w:rsidRDefault="00D26A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D22C3" w14:textId="77777777" w:rsidR="007A767E" w:rsidRPr="00020B72" w:rsidRDefault="00D26A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Деление слов на слоги (в том числе при стечении согласных).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B6184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8D428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FB5C9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D9CCA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4B0C5" w14:textId="77777777" w:rsidR="007A767E" w:rsidRPr="00020B72" w:rsidRDefault="00D26A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 «Правильно ли слова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расположили по алфавиту»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(отрабатывается умение оценивать правильность выполнения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заданий);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E6908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02E39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http://collection.edu.ru/default.asp?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ob_no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=16970 /</w:t>
            </w:r>
          </w:p>
        </w:tc>
      </w:tr>
      <w:tr w:rsidR="007A767E" w14:paraId="122DD5F4" w14:textId="77777777" w:rsidTr="000569FE">
        <w:trPr>
          <w:trHeight w:hRule="exact" w:val="28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92DFA" w14:textId="77777777" w:rsidR="007A767E" w:rsidRDefault="00D26A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5B2CD" w14:textId="77777777" w:rsidR="007A767E" w:rsidRPr="00020B72" w:rsidRDefault="00D26A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знания алфавита при работе со словарями.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93A49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DFE3A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ECCB6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0538F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26EF0" w14:textId="77777777" w:rsidR="007A767E" w:rsidRPr="00020B72" w:rsidRDefault="00D26A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 «Правильно ли слова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расположили по алфавиту»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(отрабатывается умение оценивать правильность выполнения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заданий);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6CCCC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B7F42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http://collection.edu.ru/default.asp?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ob_no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=16970 /</w:t>
            </w:r>
          </w:p>
        </w:tc>
      </w:tr>
      <w:tr w:rsidR="007A767E" w14:paraId="0CDD79AC" w14:textId="77777777" w:rsidTr="000569FE">
        <w:trPr>
          <w:trHeight w:hRule="exact" w:val="19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5B65B" w14:textId="77777777" w:rsidR="007A767E" w:rsidRDefault="00D26A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163D3" w14:textId="77777777" w:rsidR="007A767E" w:rsidRPr="00020B72" w:rsidRDefault="00D26AF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небуквенных графических средств: пробела между словами, знака переноса, абзаца (красной строки), пунктуационных знаков (в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пределах изученного)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F7A48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2F3D2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0AD0F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BF642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32BB3" w14:textId="77777777" w:rsidR="007A767E" w:rsidRPr="00020B72" w:rsidRDefault="00D26AF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актуализируется способ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определения количества слогов в слове;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0572E" w14:textId="77777777" w:rsidR="007A767E" w:rsidRDefault="00D26AF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D61CB" w14:textId="77777777" w:rsidR="007A767E" w:rsidRDefault="00D26AF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http://collection.edu.ru/default.asp?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ob_no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=16970 /</w:t>
            </w:r>
          </w:p>
        </w:tc>
      </w:tr>
      <w:tr w:rsidR="007A767E" w14:paraId="59B2283F" w14:textId="77777777" w:rsidTr="000569FE">
        <w:trPr>
          <w:trHeight w:hRule="exact" w:val="34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1758E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799A9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EB067" w14:textId="77777777" w:rsidR="007A767E" w:rsidRDefault="007A767E"/>
        </w:tc>
      </w:tr>
      <w:tr w:rsidR="007A767E" w14:paraId="10D75684" w14:textId="77777777" w:rsidTr="000569FE">
        <w:trPr>
          <w:trHeight w:hRule="exact" w:val="348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EE802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  <w:proofErr w:type="spellEnd"/>
          </w:p>
        </w:tc>
      </w:tr>
      <w:tr w:rsidR="007A767E" w14:paraId="72BBFC00" w14:textId="77777777" w:rsidTr="000569FE">
        <w:trPr>
          <w:trHeight w:hRule="exact" w:val="18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ECBDD" w14:textId="77777777" w:rsidR="007A767E" w:rsidRDefault="00D26A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FA2D2" w14:textId="77777777" w:rsidR="007A767E" w:rsidRPr="00020B72" w:rsidRDefault="00D26A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слова как единства звучания и значения. Лексическое значение слова (общее представление).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61B58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3DCA0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3E846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2B2E7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609DC" w14:textId="77777777" w:rsidR="007A767E" w:rsidRPr="00020B72" w:rsidRDefault="00D26AF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рисунками: объяснять значение слова с опорой на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рисунок и систему вопросов;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4EA68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16C13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http://collection.edu.ru/default.asp?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ob_no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=16970 /</w:t>
            </w:r>
          </w:p>
        </w:tc>
      </w:tr>
      <w:tr w:rsidR="007A767E" w14:paraId="150400A7" w14:textId="77777777" w:rsidTr="000569FE">
        <w:trPr>
          <w:trHeight w:hRule="exact" w:val="1283"/>
        </w:trPr>
        <w:tc>
          <w:tcPr>
            <w:tcW w:w="4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F89CE" w14:textId="77777777" w:rsidR="007A767E" w:rsidRDefault="00D26AF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67CC7" w14:textId="77777777" w:rsidR="007A767E" w:rsidRPr="00020B72" w:rsidRDefault="00D26AF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DA912" w14:textId="77777777" w:rsidR="007A767E" w:rsidRDefault="00D26A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BFC04" w14:textId="77777777" w:rsidR="007A767E" w:rsidRDefault="00D26A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0158C" w14:textId="77777777" w:rsidR="007A767E" w:rsidRDefault="00D26A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76B83" w14:textId="77777777" w:rsidR="007A767E" w:rsidRDefault="007A767E"/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4374A" w14:textId="77777777" w:rsidR="007A767E" w:rsidRPr="00020B72" w:rsidRDefault="00D26AF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«Угадай, какое это слово» (в ходе игры нужно опознавать слова по их лексическим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ниям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9DC49" w14:textId="77777777" w:rsidR="007A767E" w:rsidRDefault="00D26AF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4C484" w14:textId="77777777" w:rsidR="007A767E" w:rsidRDefault="00D26AF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http://collection.edu.ru/default.asp?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ob_no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=16970 /</w:t>
            </w:r>
          </w:p>
        </w:tc>
      </w:tr>
      <w:tr w:rsidR="007A767E" w14:paraId="558AC1FA" w14:textId="77777777" w:rsidTr="000569FE">
        <w:trPr>
          <w:trHeight w:hRule="exact" w:val="1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9D484" w14:textId="77777777" w:rsidR="007A767E" w:rsidRDefault="00D26A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AC198" w14:textId="77777777" w:rsidR="007A767E" w:rsidRPr="00020B72" w:rsidRDefault="00D26A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Однозначные и многозначные слова (простые случаи, наблюдение)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19E70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80DB2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24BCB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27453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57C3A" w14:textId="77777777" w:rsidR="007A767E" w:rsidRPr="00020B72" w:rsidRDefault="00D26AFF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сопоставление значений многозначного слова;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BA274" w14:textId="77777777" w:rsidR="007A767E" w:rsidRDefault="00D26AF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3E667" w14:textId="77777777" w:rsidR="007A767E" w:rsidRDefault="00D26AF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http://collection.edu.ru/default.asp?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ob_no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=16970 /</w:t>
            </w:r>
          </w:p>
        </w:tc>
      </w:tr>
      <w:tr w:rsidR="007A767E" w14:paraId="3D227D2A" w14:textId="77777777" w:rsidTr="000569FE">
        <w:trPr>
          <w:trHeight w:hRule="exact" w:val="11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07560" w14:textId="77777777" w:rsidR="007A767E" w:rsidRDefault="00D26A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3D0C0" w14:textId="77777777" w:rsidR="007A767E" w:rsidRPr="00020B72" w:rsidRDefault="00D26A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использованием в речи синонимов, антонимов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C064D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AACC9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37BAD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C81D3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D5DA9" w14:textId="77777777" w:rsidR="007A767E" w:rsidRPr="00020B72" w:rsidRDefault="00D26AF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поиск в тексте синонимов;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EE65A" w14:textId="77777777" w:rsidR="007A767E" w:rsidRDefault="00D26AF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7C8E2" w14:textId="77777777" w:rsidR="007A767E" w:rsidRDefault="00D26AF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http://collection.edu.ru/default.asp?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ob_no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=16970 /</w:t>
            </w:r>
          </w:p>
        </w:tc>
      </w:tr>
      <w:tr w:rsidR="007A767E" w14:paraId="08F303A4" w14:textId="77777777" w:rsidTr="000569FE">
        <w:trPr>
          <w:trHeight w:hRule="exact" w:val="34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87FDC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DFF52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8FC47" w14:textId="77777777" w:rsidR="007A767E" w:rsidRDefault="007A767E"/>
        </w:tc>
      </w:tr>
      <w:tr w:rsidR="007A767E" w14:paraId="2EA09FD1" w14:textId="77777777" w:rsidTr="000569FE">
        <w:trPr>
          <w:trHeight w:hRule="exact" w:val="348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F67DE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Состав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</w:tr>
      <w:tr w:rsidR="007A767E" w14:paraId="4653AAF8" w14:textId="77777777" w:rsidTr="000569FE">
        <w:trPr>
          <w:trHeight w:hRule="exact" w:val="2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FEB9E" w14:textId="77777777" w:rsidR="007A767E" w:rsidRDefault="00D26A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EEC4E" w14:textId="77777777" w:rsidR="007A767E" w:rsidRPr="00020B72" w:rsidRDefault="00D26AF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</w:t>
            </w:r>
          </w:p>
          <w:p w14:paraId="1DDC595C" w14:textId="77777777" w:rsidR="007A767E" w:rsidRPr="00020B72" w:rsidRDefault="00D26AFF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Выделение в словах корня (простые случаи)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CDCEA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3C337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4F663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D12E6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AE0B7" w14:textId="77777777" w:rsidR="007A767E" w:rsidRDefault="00D26AFF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 и рисунками: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020B7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ставление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значений нескольких родственных слов с опорой на собственный речевой опыт 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рисунки, высказывание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предположений о сходстве 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различии в значениях слов,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слова, с помощью </w:t>
            </w:r>
            <w:r w:rsidRPr="00020B72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можно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всех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B9A2E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6BE6A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http://collection.edu.ru/default.asp?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ob_no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=16970 /</w:t>
            </w:r>
          </w:p>
        </w:tc>
      </w:tr>
      <w:tr w:rsidR="007A767E" w14:paraId="3455D6F2" w14:textId="77777777" w:rsidTr="000569FE">
        <w:trPr>
          <w:trHeight w:hRule="exact" w:val="1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2CA5B" w14:textId="77777777" w:rsidR="007A767E" w:rsidRDefault="00D26A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9CBDE" w14:textId="77777777" w:rsidR="007A767E" w:rsidRDefault="00D26AFF">
            <w:pPr>
              <w:autoSpaceDE w:val="0"/>
              <w:autoSpaceDN w:val="0"/>
              <w:spacing w:before="76" w:after="0" w:line="245" w:lineRule="auto"/>
              <w:ind w:left="72"/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Окончание как изменяемая часть слова. Изменение формы слова с помощью окончания.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изменяемых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неизменяемых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ED012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14D3A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CB2A9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F02B0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71F89" w14:textId="77777777" w:rsidR="007A767E" w:rsidRPr="00020B72" w:rsidRDefault="00D26AF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понятием «окончание»: анализ предложенного в учебнике определения;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19F83" w14:textId="77777777" w:rsidR="007A767E" w:rsidRDefault="00D26AF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14F23" w14:textId="77777777" w:rsidR="007A767E" w:rsidRDefault="00D26AF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http://collection.edu.ru/default.asp?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ob_no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=16970 /</w:t>
            </w:r>
          </w:p>
        </w:tc>
      </w:tr>
    </w:tbl>
    <w:p w14:paraId="5C23C4AC" w14:textId="77777777" w:rsidR="007A767E" w:rsidRDefault="007A767E">
      <w:pPr>
        <w:autoSpaceDE w:val="0"/>
        <w:autoSpaceDN w:val="0"/>
        <w:spacing w:after="0" w:line="14" w:lineRule="exact"/>
      </w:pPr>
    </w:p>
    <w:p w14:paraId="633CF49E" w14:textId="77777777" w:rsidR="007A767E" w:rsidRDefault="007A767E">
      <w:pPr>
        <w:sectPr w:rsidR="007A767E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320"/>
        <w:gridCol w:w="528"/>
        <w:gridCol w:w="1104"/>
        <w:gridCol w:w="1142"/>
        <w:gridCol w:w="804"/>
        <w:gridCol w:w="2520"/>
        <w:gridCol w:w="1118"/>
        <w:gridCol w:w="2570"/>
      </w:tblGrid>
      <w:tr w:rsidR="007A767E" w14:paraId="22226D6B" w14:textId="77777777" w:rsidTr="0095473A">
        <w:trPr>
          <w:trHeight w:hRule="exact" w:val="80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12E16" w14:textId="77777777" w:rsidR="007A767E" w:rsidRDefault="007A767E"/>
        </w:tc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1CFEB" w14:textId="77777777" w:rsidR="007A767E" w:rsidRDefault="007A767E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2409D" w14:textId="77777777" w:rsidR="007A767E" w:rsidRDefault="007A767E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5A37F" w14:textId="77777777" w:rsidR="007A767E" w:rsidRDefault="007A767E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E1E86" w14:textId="77777777" w:rsidR="007A767E" w:rsidRDefault="007A767E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5B6EB" w14:textId="77777777" w:rsidR="007A767E" w:rsidRDefault="007A767E"/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75713" w14:textId="77777777" w:rsidR="007A767E" w:rsidRDefault="007A767E"/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43791" w14:textId="77777777" w:rsidR="007A767E" w:rsidRDefault="007A767E"/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469F9" w14:textId="77777777" w:rsidR="007A767E" w:rsidRDefault="007A767E"/>
        </w:tc>
      </w:tr>
    </w:tbl>
    <w:p w14:paraId="1DCC745F" w14:textId="77777777" w:rsidR="007A767E" w:rsidRDefault="007A767E">
      <w:pPr>
        <w:autoSpaceDE w:val="0"/>
        <w:autoSpaceDN w:val="0"/>
        <w:spacing w:after="0" w:line="726" w:lineRule="exact"/>
      </w:pPr>
    </w:p>
    <w:tbl>
      <w:tblPr>
        <w:tblW w:w="0" w:type="auto"/>
        <w:tblInd w:w="2273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709"/>
        <w:gridCol w:w="850"/>
        <w:gridCol w:w="851"/>
        <w:gridCol w:w="850"/>
        <w:gridCol w:w="1134"/>
        <w:gridCol w:w="1134"/>
        <w:gridCol w:w="1276"/>
      </w:tblGrid>
      <w:tr w:rsidR="007A767E" w14:paraId="3B57B7E2" w14:textId="77777777" w:rsidTr="000569FE">
        <w:trPr>
          <w:trHeight w:hRule="exact" w:val="30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91376" w14:textId="77777777" w:rsidR="007A767E" w:rsidRDefault="00D26A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C837C" w14:textId="77777777" w:rsidR="007A767E" w:rsidRPr="00020B72" w:rsidRDefault="00D26AF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Суффикс как часть слова (наблюдение). Приставка как часть слова (наблюдение)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D2248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91620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287AB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B6DE1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34ADF" w14:textId="77777777" w:rsidR="007A767E" w:rsidRPr="00020B72" w:rsidRDefault="00D26A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образованием слов с помощью суффиксов, выделение суффиксов, с помощью которых образованы слова, высказывание предположений о значении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суффиксов;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C29B2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885F5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http://collection.edu.ru/default.asp?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ob_no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=16970 /</w:t>
            </w:r>
          </w:p>
        </w:tc>
      </w:tr>
      <w:tr w:rsidR="007A767E" w14:paraId="561A7967" w14:textId="77777777" w:rsidTr="000569FE">
        <w:trPr>
          <w:trHeight w:hRule="exact" w:val="34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63590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1B4B2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DF345" w14:textId="77777777" w:rsidR="007A767E" w:rsidRDefault="007A767E"/>
        </w:tc>
      </w:tr>
      <w:tr w:rsidR="007A767E" w14:paraId="16BB3FD9" w14:textId="77777777" w:rsidTr="000569FE">
        <w:trPr>
          <w:trHeight w:hRule="exact" w:val="348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04E5E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  <w:proofErr w:type="spellEnd"/>
          </w:p>
        </w:tc>
      </w:tr>
      <w:tr w:rsidR="007A767E" w:rsidRPr="002E1E21" w14:paraId="4DAA83F9" w14:textId="77777777" w:rsidTr="000569FE">
        <w:trPr>
          <w:trHeight w:hRule="exact" w:val="25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D1730" w14:textId="77777777" w:rsidR="007A767E" w:rsidRDefault="00D26A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F5E7C" w14:textId="77777777" w:rsidR="007A767E" w:rsidRPr="00020B72" w:rsidRDefault="00D26AF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существительное (ознакомление): общее значение, вопросы («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кто?</w:t>
            </w:r>
            <w:proofErr w:type="gram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?»),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ление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890EB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C40FD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61DE7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5E14A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09A76" w14:textId="77777777" w:rsidR="007A767E" w:rsidRPr="00020B72" w:rsidRDefault="00D26AF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предложенным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набором слов: что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​ют, на какой вопрос отвечают,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формулирование вывода, введение понятия «имя существительное»;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2A51D" w14:textId="77777777" w:rsidR="007A767E" w:rsidRDefault="00D26AF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53A4D" w14:textId="77777777" w:rsidR="007A767E" w:rsidRPr="00020B72" w:rsidRDefault="00D26AF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20B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сайт учителя русского языка</w:t>
            </w:r>
          </w:p>
        </w:tc>
      </w:tr>
      <w:tr w:rsidR="007A767E" w:rsidRPr="002E1E21" w14:paraId="19CAC350" w14:textId="77777777" w:rsidTr="000569FE">
        <w:trPr>
          <w:trHeight w:hRule="exact" w:val="2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5C5CB" w14:textId="77777777" w:rsidR="007A767E" w:rsidRDefault="00D26A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1CA86" w14:textId="77777777" w:rsidR="007A767E" w:rsidRPr="00020B72" w:rsidRDefault="00D26AF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 (ознакомление): общее значение, вопросы («что делать?», «что сделать?» и др.),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ление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33EFC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42E41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F2BE2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366C1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9B1EF" w14:textId="77777777" w:rsidR="007A767E" w:rsidRPr="00020B72" w:rsidRDefault="00D26A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предложенным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набором слов: что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​ют, на какой вопрос отвечают,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формулирование вывода, введение понятия «глагол»;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C0407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35118" w14:textId="77777777" w:rsidR="007A767E" w:rsidRPr="00020B72" w:rsidRDefault="00D26AF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20B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сайт учителя русского языка</w:t>
            </w:r>
          </w:p>
        </w:tc>
      </w:tr>
      <w:tr w:rsidR="007A767E" w:rsidRPr="002E1E21" w14:paraId="4F242BFD" w14:textId="77777777" w:rsidTr="000569FE">
        <w:trPr>
          <w:trHeight w:hRule="exact" w:val="2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39361" w14:textId="77777777" w:rsidR="007A767E" w:rsidRDefault="00D26A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9B660" w14:textId="77777777" w:rsidR="007A767E" w:rsidRPr="00020B72" w:rsidRDefault="00D26A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прилагательное (ознакомление): общее значение, вопросы («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какой?</w:t>
            </w:r>
            <w:proofErr w:type="gram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какая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?», «какое?», «какие?»), употребление  в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634F3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A3156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368D0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8D2B8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8D0E9" w14:textId="77777777" w:rsidR="007A767E" w:rsidRPr="00020B72" w:rsidRDefault="00D26A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предложенным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набором слов: что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​ют, на какой вопрос отвечают,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формулирование вывода, введение понятия «имя прилагательное»;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33BFC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0F503" w14:textId="77777777" w:rsidR="007A767E" w:rsidRPr="00020B72" w:rsidRDefault="00D26AF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20B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сайт учителя русского языка</w:t>
            </w:r>
          </w:p>
        </w:tc>
      </w:tr>
      <w:tr w:rsidR="007A767E" w:rsidRPr="002E1E21" w14:paraId="48B641CD" w14:textId="77777777" w:rsidTr="000569FE">
        <w:trPr>
          <w:trHeight w:hRule="exact" w:val="18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866B9" w14:textId="77777777" w:rsidR="007A767E" w:rsidRDefault="00D26A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98A91" w14:textId="77777777" w:rsidR="007A767E" w:rsidRPr="00020B72" w:rsidRDefault="00D26AF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Предлог. Отличие предлогов от приставок. Наиболее распространённые предлоги:</w:t>
            </w:r>
            <w:r w:rsidRPr="00020B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в, на, из, без, над, до, у, о, об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5C1D5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9C440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A83C0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D0E93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51596" w14:textId="77777777" w:rsidR="007A767E" w:rsidRPr="00020B72" w:rsidRDefault="00D26AF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похожи и чем различаются предлоги 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приставки?»;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A02D2" w14:textId="77777777" w:rsidR="007A767E" w:rsidRDefault="00D26AF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AF858" w14:textId="77777777" w:rsidR="007A767E" w:rsidRPr="00020B72" w:rsidRDefault="00D26AF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20B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сайт учителя русского языка</w:t>
            </w:r>
          </w:p>
        </w:tc>
      </w:tr>
      <w:tr w:rsidR="007A767E" w14:paraId="62E00CA9" w14:textId="77777777" w:rsidTr="000569FE">
        <w:trPr>
          <w:trHeight w:hRule="exact" w:val="34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73CCD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44A75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93701" w14:textId="77777777" w:rsidR="007A767E" w:rsidRDefault="007A767E"/>
        </w:tc>
      </w:tr>
      <w:tr w:rsidR="007A767E" w14:paraId="22088D3B" w14:textId="77777777" w:rsidTr="000569FE">
        <w:trPr>
          <w:trHeight w:hRule="exact" w:val="348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28D6E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  <w:proofErr w:type="spellEnd"/>
          </w:p>
        </w:tc>
      </w:tr>
      <w:tr w:rsidR="007A767E" w:rsidRPr="002E1E21" w14:paraId="0F3426CB" w14:textId="77777777" w:rsidTr="000569FE">
        <w:trPr>
          <w:trHeight w:hRule="exact" w:val="18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EC2DC" w14:textId="77777777" w:rsidR="007A767E" w:rsidRDefault="00D26A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65520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Порядок слов в предложении; связь слов в предложении (повторение).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единица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C9959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3B450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937C1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CC705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BF7D6" w14:textId="77777777" w:rsidR="007A767E" w:rsidRPr="00020B72" w:rsidRDefault="00D26AF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проблемного </w:t>
            </w:r>
            <w:proofErr w:type="spellStart"/>
            <w:proofErr w:type="gram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вопроса«</w:t>
            </w:r>
            <w:proofErr w:type="gram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Чем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различаются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жение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и„не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предложение“?»;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FB199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D00CA" w14:textId="77777777" w:rsidR="007A767E" w:rsidRPr="00020B72" w:rsidRDefault="00D26AF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20B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сайт учителя русского языка</w:t>
            </w:r>
          </w:p>
        </w:tc>
      </w:tr>
    </w:tbl>
    <w:p w14:paraId="5EC0F251" w14:textId="77777777" w:rsidR="007A767E" w:rsidRPr="00020B72" w:rsidRDefault="007A767E">
      <w:pPr>
        <w:autoSpaceDE w:val="0"/>
        <w:autoSpaceDN w:val="0"/>
        <w:spacing w:after="0" w:line="14" w:lineRule="exact"/>
        <w:rPr>
          <w:lang w:val="ru-RU"/>
        </w:rPr>
      </w:pPr>
    </w:p>
    <w:p w14:paraId="2B1CEC96" w14:textId="77777777" w:rsidR="007A767E" w:rsidRPr="00020B72" w:rsidRDefault="007A767E">
      <w:pPr>
        <w:autoSpaceDE w:val="0"/>
        <w:autoSpaceDN w:val="0"/>
        <w:spacing w:after="0" w:line="14" w:lineRule="exact"/>
        <w:rPr>
          <w:lang w:val="ru-RU"/>
        </w:rPr>
      </w:pPr>
    </w:p>
    <w:p w14:paraId="0FAD0432" w14:textId="77777777" w:rsidR="007A767E" w:rsidRPr="00020B72" w:rsidRDefault="007A767E">
      <w:pPr>
        <w:rPr>
          <w:lang w:val="ru-RU"/>
        </w:rPr>
        <w:sectPr w:rsidR="007A767E" w:rsidRPr="00020B72">
          <w:pgSz w:w="16840" w:h="11900"/>
          <w:pgMar w:top="0" w:right="640" w:bottom="128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B86B380" w14:textId="77777777" w:rsidR="007A767E" w:rsidRPr="00020B72" w:rsidRDefault="007A767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2273" w:type="dxa"/>
        <w:tblLayout w:type="fixed"/>
        <w:tblLook w:val="04A0" w:firstRow="1" w:lastRow="0" w:firstColumn="1" w:lastColumn="0" w:noHBand="0" w:noVBand="1"/>
      </w:tblPr>
      <w:tblGrid>
        <w:gridCol w:w="397"/>
        <w:gridCol w:w="3289"/>
        <w:gridCol w:w="709"/>
        <w:gridCol w:w="850"/>
        <w:gridCol w:w="851"/>
        <w:gridCol w:w="850"/>
        <w:gridCol w:w="1134"/>
        <w:gridCol w:w="1134"/>
        <w:gridCol w:w="1276"/>
      </w:tblGrid>
      <w:tr w:rsidR="007A767E" w:rsidRPr="002E1E21" w14:paraId="22FFCBF6" w14:textId="77777777" w:rsidTr="000569FE">
        <w:trPr>
          <w:trHeight w:hRule="exact" w:val="412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11E52" w14:textId="77777777" w:rsidR="007A767E" w:rsidRDefault="00D26A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5347D" w14:textId="77777777" w:rsidR="007A767E" w:rsidRPr="00020B72" w:rsidRDefault="00D26AF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и слово. Отличие предложения от слова.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B6D44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B729D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8D19F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E7968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470E9" w14:textId="77777777" w:rsidR="007A767E" w:rsidRPr="00020B72" w:rsidRDefault="00D26AF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 и подписями к рисункам (предложения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различаются по цели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высказывания, например: «Снег идёт. Снег идёт? Снег, иди!»):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ситуаций,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на рисунке,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вывода о целях, с которыми произносятся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C643A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DC6C7" w14:textId="77777777" w:rsidR="007A767E" w:rsidRPr="00020B72" w:rsidRDefault="00D26AF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20B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сайт учителя русского языка</w:t>
            </w:r>
          </w:p>
        </w:tc>
      </w:tr>
      <w:tr w:rsidR="007A767E" w:rsidRPr="002E1E21" w14:paraId="03F29E47" w14:textId="77777777" w:rsidTr="000569FE">
        <w:trPr>
          <w:trHeight w:hRule="exact" w:val="184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06605" w14:textId="77777777" w:rsidR="007A767E" w:rsidRDefault="00D26A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6BCDD" w14:textId="77777777" w:rsidR="007A767E" w:rsidRPr="00020B72" w:rsidRDefault="00D26AFF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8251A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446D6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E6B43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5DC48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08236" w14:textId="77777777" w:rsidR="007A767E" w:rsidRPr="00020B72" w:rsidRDefault="00D26AFF">
            <w:pPr>
              <w:autoSpaceDE w:val="0"/>
              <w:autoSpaceDN w:val="0"/>
              <w:spacing w:before="76" w:after="0" w:line="247" w:lineRule="auto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таблицы «Виды предложений по цели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020B7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вания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подбор примеров;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0131B" w14:textId="77777777" w:rsidR="007A767E" w:rsidRDefault="00D26AF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9C335" w14:textId="77777777" w:rsidR="007A767E" w:rsidRPr="00020B72" w:rsidRDefault="00D26AF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20B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сайт учителя русского языка</w:t>
            </w:r>
          </w:p>
        </w:tc>
      </w:tr>
      <w:tr w:rsidR="007A767E" w:rsidRPr="002E1E21" w14:paraId="4EAB5D44" w14:textId="77777777" w:rsidTr="000569FE">
        <w:trPr>
          <w:trHeight w:hRule="exact" w:val="341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EAAFD" w14:textId="77777777" w:rsidR="007A767E" w:rsidRDefault="00D26A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2714C" w14:textId="77777777" w:rsidR="007A767E" w:rsidRPr="00020B72" w:rsidRDefault="00D26AFF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предложений по эмоциональной окраске (по интонации): восклицательные и невосклицательные предложения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12BBB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7647A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65C80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750E7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75C73" w14:textId="77777777" w:rsidR="007A767E" w:rsidRPr="00020B72" w:rsidRDefault="00D26AF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сопоставление предложений, различающих​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ся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эмоциональной окраске,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произношение предложений с соответствующей интонацией;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279E5" w14:textId="77777777" w:rsidR="007A767E" w:rsidRDefault="00D26AF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B4965" w14:textId="77777777" w:rsidR="007A767E" w:rsidRPr="00020B72" w:rsidRDefault="00D26AF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20B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сайт учителя русского языка</w:t>
            </w:r>
          </w:p>
        </w:tc>
      </w:tr>
      <w:tr w:rsidR="007A767E" w14:paraId="085F9824" w14:textId="77777777" w:rsidTr="000569FE">
        <w:trPr>
          <w:trHeight w:hRule="exact" w:val="37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5CEAD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67594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9611E" w14:textId="77777777" w:rsidR="007A767E" w:rsidRDefault="007A767E"/>
        </w:tc>
      </w:tr>
      <w:tr w:rsidR="007A767E" w14:paraId="2C3DE3C5" w14:textId="77777777" w:rsidTr="000569FE">
        <w:trPr>
          <w:trHeight w:hRule="exact" w:val="348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C4131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пунктуация</w:t>
            </w:r>
            <w:proofErr w:type="spellEnd"/>
          </w:p>
        </w:tc>
      </w:tr>
      <w:tr w:rsidR="007A767E" w:rsidRPr="002E1E21" w14:paraId="4912C3D5" w14:textId="77777777" w:rsidTr="000569FE">
        <w:trPr>
          <w:trHeight w:hRule="exact" w:val="213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7D6C7" w14:textId="77777777" w:rsidR="007A767E" w:rsidRDefault="00D26A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7.1.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784CF" w14:textId="77777777" w:rsidR="007A767E" w:rsidRPr="00020B72" w:rsidRDefault="00D26A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правил право-писания, изученных в 1 классе: 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      </w:r>
            <w:proofErr w:type="spellStart"/>
            <w:r w:rsidRPr="00020B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020B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ши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020B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020B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020B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сочетания </w:t>
            </w:r>
            <w:proofErr w:type="spellStart"/>
            <w:r w:rsidRPr="00020B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020B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020B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EBDFC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B3CA5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26674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121D1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B392C" w14:textId="77777777" w:rsidR="007A767E" w:rsidRPr="00020B72" w:rsidRDefault="00D26AF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алгоритм порядка действий при списывании?»;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D3C8D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8D8D1" w14:textId="77777777" w:rsidR="007A767E" w:rsidRPr="00020B72" w:rsidRDefault="00D26AF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20B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сайт учителя русского языка</w:t>
            </w:r>
          </w:p>
        </w:tc>
      </w:tr>
      <w:tr w:rsidR="007A767E" w:rsidRPr="002E1E21" w14:paraId="3CA03307" w14:textId="77777777" w:rsidTr="000569FE">
        <w:trPr>
          <w:trHeight w:hRule="exact" w:val="35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FB085" w14:textId="77777777" w:rsidR="007A767E" w:rsidRDefault="00D26A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3DEF8" w14:textId="77777777" w:rsidR="007A767E" w:rsidRPr="00020B72" w:rsidRDefault="00D26AF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DA54B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ACF84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7C74E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5E434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0470D" w14:textId="77777777" w:rsidR="007A767E" w:rsidRPr="00020B72" w:rsidRDefault="00D26AF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на закрепление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написания сочетаний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14:paraId="6B02A559" w14:textId="77777777" w:rsidR="007A767E" w:rsidRPr="00020B72" w:rsidRDefault="00D26AFF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Взаимопроверка.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ление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самоконтроля использования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E4031" w14:textId="77777777" w:rsidR="007A767E" w:rsidRDefault="00D26AF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17130" w14:textId="77777777" w:rsidR="007A767E" w:rsidRPr="00020B72" w:rsidRDefault="00D26AF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20B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сайт учителя русского языка</w:t>
            </w:r>
          </w:p>
        </w:tc>
      </w:tr>
      <w:tr w:rsidR="007A767E" w:rsidRPr="002E1E21" w14:paraId="092F8C3B" w14:textId="77777777" w:rsidTr="000569FE">
        <w:trPr>
          <w:trHeight w:hRule="exact" w:val="225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25F4B" w14:textId="77777777" w:rsidR="007A767E" w:rsidRDefault="00D26A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EB296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орфограммы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60561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90866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3E056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20E53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C39C7" w14:textId="77777777" w:rsidR="007A767E" w:rsidRPr="00020B72" w:rsidRDefault="00D26AF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запись слов с делением для переноса,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осуществление самоконтроля при делении слов для переноса;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166E8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58AED" w14:textId="77777777" w:rsidR="007A767E" w:rsidRPr="00020B72" w:rsidRDefault="00D26AF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20B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сайт учителя русского языка</w:t>
            </w:r>
          </w:p>
        </w:tc>
      </w:tr>
      <w:tr w:rsidR="007A767E" w:rsidRPr="002E1E21" w14:paraId="5618A4FE" w14:textId="77777777" w:rsidTr="000569FE">
        <w:trPr>
          <w:trHeight w:hRule="exact" w:val="213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356A7" w14:textId="77777777" w:rsidR="007A767E" w:rsidRDefault="00D26A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00661" w14:textId="77777777" w:rsidR="007A767E" w:rsidRPr="00020B72" w:rsidRDefault="00D26AF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19C8A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F5889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46A19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6EAF7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0F42D" w14:textId="77777777" w:rsidR="007A767E" w:rsidRPr="00020B72" w:rsidRDefault="00D26AF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нахождение 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фиксация орфограммы «Прове​</w:t>
            </w:r>
            <w:r w:rsidRPr="00020B7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ряемые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безударные гласные в корне слова»;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4324C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A602F" w14:textId="77777777" w:rsidR="007A767E" w:rsidRPr="00020B72" w:rsidRDefault="00D26AF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20B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сайт учителя русского языка</w:t>
            </w:r>
          </w:p>
        </w:tc>
      </w:tr>
    </w:tbl>
    <w:p w14:paraId="0A7E8DC7" w14:textId="77777777" w:rsidR="007A767E" w:rsidRPr="00020B72" w:rsidRDefault="007A767E">
      <w:pPr>
        <w:autoSpaceDE w:val="0"/>
        <w:autoSpaceDN w:val="0"/>
        <w:spacing w:after="0" w:line="14" w:lineRule="exact"/>
        <w:rPr>
          <w:lang w:val="ru-RU"/>
        </w:rPr>
      </w:pPr>
    </w:p>
    <w:p w14:paraId="3411B52E" w14:textId="77777777" w:rsidR="007A767E" w:rsidRPr="00020B72" w:rsidRDefault="007A767E">
      <w:pPr>
        <w:rPr>
          <w:lang w:val="ru-RU"/>
        </w:rPr>
        <w:sectPr w:rsidR="007A767E" w:rsidRPr="00020B72">
          <w:pgSz w:w="16840" w:h="11900"/>
          <w:pgMar w:top="284" w:right="640" w:bottom="100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6606DCB" w14:textId="77777777" w:rsidR="007A767E" w:rsidRPr="00020B72" w:rsidRDefault="007A767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2273" w:type="dxa"/>
        <w:tblLayout w:type="fixed"/>
        <w:tblLook w:val="04A0" w:firstRow="1" w:lastRow="0" w:firstColumn="1" w:lastColumn="0" w:noHBand="0" w:noVBand="1"/>
      </w:tblPr>
      <w:tblGrid>
        <w:gridCol w:w="397"/>
        <w:gridCol w:w="3289"/>
        <w:gridCol w:w="709"/>
        <w:gridCol w:w="850"/>
        <w:gridCol w:w="851"/>
        <w:gridCol w:w="850"/>
        <w:gridCol w:w="1134"/>
        <w:gridCol w:w="1134"/>
        <w:gridCol w:w="1276"/>
      </w:tblGrid>
      <w:tr w:rsidR="007A767E" w:rsidRPr="002E1E21" w14:paraId="71324865" w14:textId="77777777" w:rsidTr="000569FE">
        <w:trPr>
          <w:trHeight w:hRule="exact" w:val="29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0D48B" w14:textId="77777777" w:rsidR="007A767E" w:rsidRDefault="00D26A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6C37F" w14:textId="77777777" w:rsidR="007A767E" w:rsidRPr="00020B72" w:rsidRDefault="00D26AFF">
            <w:pPr>
              <w:autoSpaceDE w:val="0"/>
              <w:autoSpaceDN w:val="0"/>
              <w:spacing w:before="72" w:after="0" w:line="245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орфографического словаря учебника для определения (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уточ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020B7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нения) написания слова.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6A14D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6C95D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7A5B7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D286A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41033" w14:textId="77777777" w:rsidR="007A767E" w:rsidRPr="00020B72" w:rsidRDefault="00D26A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подбор проверочных слов к словам с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орфограммой «Проверяемые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безударные гласные в корне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слова», запись парами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проверочного и проверяемого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E3604" w14:textId="77777777" w:rsidR="007A767E" w:rsidRDefault="00D26AF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B135B" w14:textId="77777777" w:rsidR="007A767E" w:rsidRPr="00020B72" w:rsidRDefault="00D26AF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20B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сайт учителя русского языка</w:t>
            </w:r>
          </w:p>
        </w:tc>
      </w:tr>
      <w:tr w:rsidR="007A767E" w:rsidRPr="002E1E21" w14:paraId="1BFEB680" w14:textId="77777777" w:rsidTr="000569FE">
        <w:trPr>
          <w:trHeight w:hRule="exact" w:val="297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04FB1" w14:textId="77777777" w:rsidR="007A767E" w:rsidRDefault="00D26A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DFCA9" w14:textId="77777777" w:rsidR="007A767E" w:rsidRPr="00020B72" w:rsidRDefault="00D26AF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 и самоконтроль при проверке собственных и предложенных текстов.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2C48C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B10F1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5BE7A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90863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3B567" w14:textId="77777777" w:rsidR="007A767E" w:rsidRPr="00020B72" w:rsidRDefault="00D26AF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подбор проверочных слов к словам с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орфограммой «Проверяемые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безударные гласные в корне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слова», запись парами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проверочного и проверяемого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2F893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6F62C" w14:textId="77777777" w:rsidR="007A767E" w:rsidRPr="00020B72" w:rsidRDefault="00D26AF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20B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сайт учителя русского языка</w:t>
            </w:r>
          </w:p>
        </w:tc>
      </w:tr>
      <w:tr w:rsidR="007A767E" w:rsidRPr="002E1E21" w14:paraId="2FE84D4E" w14:textId="77777777" w:rsidTr="000569FE">
        <w:trPr>
          <w:trHeight w:hRule="exact" w:val="327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C0F0A" w14:textId="77777777" w:rsidR="007A767E" w:rsidRDefault="00D26A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9B180" w14:textId="77777777" w:rsidR="007A767E" w:rsidRPr="00020B72" w:rsidRDefault="00D26AF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разделительный мягкий знак;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020B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</w:t>
            </w:r>
            <w:proofErr w:type="spellEnd"/>
            <w:r w:rsidRPr="00020B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020B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щн</w:t>
            </w:r>
            <w:proofErr w:type="spellEnd"/>
            <w:r w:rsidRPr="00020B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020B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нч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проверяемые безударные гласные в корне слова;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парные звонкие и глухие согласные в корне слова;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непроверяемые гласные и согласные (перечень слов в орфографическом словаре учебника);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именах собственных: имена, фамилии, отчества людей, клички животных, географические названия;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предлогов с именами существительными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B3E30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D843D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6F8F8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A0FA6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706B4" w14:textId="77777777" w:rsidR="007A767E" w:rsidRPr="00020B72" w:rsidRDefault="00D26AF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Самостоятельная работа: находить и фиксировать (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графиче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обозначать) орфограммы;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91876" w14:textId="77777777" w:rsidR="007A767E" w:rsidRDefault="00D26AF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C1E04" w14:textId="77777777" w:rsidR="007A767E" w:rsidRPr="00020B72" w:rsidRDefault="00D26AF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20B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сайт учителя русского языка</w:t>
            </w:r>
          </w:p>
        </w:tc>
      </w:tr>
      <w:tr w:rsidR="007A767E" w14:paraId="6B4EA6C2" w14:textId="77777777" w:rsidTr="000569FE">
        <w:trPr>
          <w:trHeight w:hRule="exact" w:val="35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A789B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1D942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871B2" w14:textId="77777777" w:rsidR="007A767E" w:rsidRDefault="007A767E"/>
        </w:tc>
      </w:tr>
      <w:tr w:rsidR="007A767E" w14:paraId="605BE822" w14:textId="77777777" w:rsidTr="000569FE">
        <w:trPr>
          <w:trHeight w:hRule="exact" w:val="348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04C4C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7A767E" w:rsidRPr="002E1E21" w14:paraId="5AD3F775" w14:textId="77777777" w:rsidTr="000569FE">
        <w:trPr>
          <w:trHeight w:hRule="exact" w:val="326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5491A" w14:textId="77777777" w:rsidR="007A767E" w:rsidRDefault="00D26A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8.1.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241BD" w14:textId="77777777" w:rsidR="007A767E" w:rsidRPr="00020B72" w:rsidRDefault="00D26AF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Овладение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основными умениями ведения разговора (начать, поддержать, закончить разговор, привлечь внимание и т. п.). Практическое овладение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диалогической формой речи. Соблюдение норм речевого этикета 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орфоэпических норм в ситуациях учебного и бытового общения.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0BA97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2FEE9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9F221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AD2C1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3FCC6" w14:textId="77777777" w:rsidR="007A767E" w:rsidRPr="00020B72" w:rsidRDefault="00D26AF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учащиеся учатся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лять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ситуации общения: цели, задачи, состав участников, место, время, средства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коммуникации;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4F66C" w14:textId="77777777" w:rsidR="007A767E" w:rsidRDefault="00D26AF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E5370" w14:textId="77777777" w:rsidR="007A767E" w:rsidRPr="00020B72" w:rsidRDefault="00D26AF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20B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сайт учителя русского языка</w:t>
            </w:r>
          </w:p>
        </w:tc>
      </w:tr>
      <w:tr w:rsidR="007A767E" w:rsidRPr="002E1E21" w14:paraId="33891058" w14:textId="77777777" w:rsidTr="000569FE">
        <w:trPr>
          <w:trHeight w:hRule="exact" w:val="325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92271" w14:textId="77777777" w:rsidR="007A767E" w:rsidRDefault="00D26A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B01DA" w14:textId="77777777" w:rsidR="007A767E" w:rsidRPr="00020B72" w:rsidRDefault="00D26AF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2AF88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4DC1B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CE0A3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28530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C5037" w14:textId="77777777" w:rsidR="007A767E" w:rsidRPr="00020B72" w:rsidRDefault="00D26AF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учащиеся учатся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лять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ситуации общения: цели, задачи, состав участников, место, время, средства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коммуникации;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E1649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9D33A" w14:textId="77777777" w:rsidR="007A767E" w:rsidRPr="00020B72" w:rsidRDefault="00D26AF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20B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сайт учителя русского языка</w:t>
            </w:r>
          </w:p>
        </w:tc>
      </w:tr>
      <w:tr w:rsidR="007A767E" w:rsidRPr="002E1E21" w14:paraId="51C52BA7" w14:textId="77777777" w:rsidTr="000569FE">
        <w:trPr>
          <w:trHeight w:hRule="exact" w:val="3971"/>
        </w:trPr>
        <w:tc>
          <w:tcPr>
            <w:tcW w:w="3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4C342" w14:textId="77777777" w:rsidR="007A767E" w:rsidRDefault="00D26AF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372CC" w14:textId="77777777" w:rsidR="007A767E" w:rsidRPr="00020B72" w:rsidRDefault="00D26AF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устного рассказа по репродукции картины. Составление устного рассказа по личным наблюдениям и вопросам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7E250" w14:textId="77777777" w:rsidR="007A767E" w:rsidRDefault="00D26A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1E79C" w14:textId="77777777" w:rsidR="007A767E" w:rsidRDefault="00D26A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F2FA1" w14:textId="77777777" w:rsidR="007A767E" w:rsidRDefault="00D26A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2F2CD" w14:textId="77777777" w:rsidR="007A767E" w:rsidRDefault="007A767E"/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98EF8" w14:textId="77777777" w:rsidR="007A767E" w:rsidRPr="00020B72" w:rsidRDefault="00D26AF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ние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результатов диалога: сообщение учителя о том, что в ситуации общения важно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удерживать цель общения,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учитывать, с кем и где происходит общение, поскольку от этих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особенностей ситуации зависит выбор языковых средств;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E9A89" w14:textId="77777777" w:rsidR="007A767E" w:rsidRDefault="00D26AF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B3677" w14:textId="77777777" w:rsidR="007A767E" w:rsidRPr="00020B72" w:rsidRDefault="00D26AF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20B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сайт учителя русского языка</w:t>
            </w:r>
          </w:p>
        </w:tc>
      </w:tr>
    </w:tbl>
    <w:p w14:paraId="142876E5" w14:textId="77777777" w:rsidR="007A767E" w:rsidRPr="00020B72" w:rsidRDefault="007A767E">
      <w:pPr>
        <w:autoSpaceDE w:val="0"/>
        <w:autoSpaceDN w:val="0"/>
        <w:spacing w:after="0" w:line="14" w:lineRule="exact"/>
        <w:rPr>
          <w:lang w:val="ru-RU"/>
        </w:rPr>
      </w:pPr>
    </w:p>
    <w:p w14:paraId="6F65F5C5" w14:textId="77777777" w:rsidR="007A767E" w:rsidRPr="00020B72" w:rsidRDefault="007A767E">
      <w:pPr>
        <w:rPr>
          <w:lang w:val="ru-RU"/>
        </w:rPr>
        <w:sectPr w:rsidR="007A767E" w:rsidRPr="00020B72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5928AD1" w14:textId="77777777" w:rsidR="007A767E" w:rsidRPr="00020B72" w:rsidRDefault="007A767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2415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709"/>
        <w:gridCol w:w="850"/>
        <w:gridCol w:w="851"/>
        <w:gridCol w:w="850"/>
        <w:gridCol w:w="1134"/>
        <w:gridCol w:w="1134"/>
        <w:gridCol w:w="1276"/>
      </w:tblGrid>
      <w:tr w:rsidR="007A767E" w:rsidRPr="002E1E21" w14:paraId="363F4B04" w14:textId="77777777" w:rsidTr="000569FE">
        <w:trPr>
          <w:trHeight w:hRule="exact" w:val="34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43E54" w14:textId="77777777" w:rsidR="007A767E" w:rsidRDefault="00D26A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80484" w14:textId="77777777" w:rsidR="007A767E" w:rsidRPr="00020B72" w:rsidRDefault="00D26AF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Текст. Признаки текста: смысловое единство предложений в тексте;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 предложений в тексте; выражение в тексте законченной мысли.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21A4A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756A8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459B2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20CCF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22084" w14:textId="77777777" w:rsidR="007A767E" w:rsidRPr="00020B72" w:rsidRDefault="00D26AF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создать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плакат с правилами участия в диалоге (умение слышать, точно реагировать на </w:t>
            </w:r>
            <w:r w:rsidRPr="00020B72">
              <w:rPr>
                <w:lang w:val="ru-RU"/>
              </w:rPr>
              <w:br/>
            </w:r>
            <w:proofErr w:type="spellStart"/>
            <w:proofErr w:type="gram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реплики,поддерживать</w:t>
            </w:r>
            <w:proofErr w:type="spellEnd"/>
            <w:proofErr w:type="gram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разговор, приводить доводы);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62E16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2DC6F" w14:textId="77777777" w:rsidR="007A767E" w:rsidRPr="00020B72" w:rsidRDefault="00D26AF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20B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сайт учителя русского языка</w:t>
            </w:r>
          </w:p>
        </w:tc>
      </w:tr>
      <w:tr w:rsidR="007A767E" w:rsidRPr="002E1E21" w14:paraId="21638F01" w14:textId="77777777" w:rsidTr="000569FE">
        <w:trPr>
          <w:trHeight w:hRule="exact" w:val="2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DB73D" w14:textId="77777777" w:rsidR="007A767E" w:rsidRDefault="00D26A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B7062" w14:textId="77777777" w:rsidR="007A767E" w:rsidRPr="00020B72" w:rsidRDefault="00D26AF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 текста. Основная мысль. Заглавие текста. Подбор заголовков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 предложенным текстам. Последовательность частей текста (абзацев). Корректирование текстов с нарушенным порядком предложений и абзацев.</w:t>
            </w:r>
          </w:p>
          <w:p w14:paraId="3E73358B" w14:textId="77777777" w:rsidR="007A767E" w:rsidRPr="00020B72" w:rsidRDefault="00D26AFF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9FC72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69149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05844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6EBC4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F877B" w14:textId="77777777" w:rsidR="007A767E" w:rsidRPr="00020B72" w:rsidRDefault="00D26AF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устного рассказа по картине с опорой на вопросы / с опорой на ключевые слова /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D6C40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EA2AD" w14:textId="77777777" w:rsidR="007A767E" w:rsidRPr="00020B72" w:rsidRDefault="00D26AF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20B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сайт учителя русского языка</w:t>
            </w:r>
          </w:p>
        </w:tc>
      </w:tr>
      <w:tr w:rsidR="007A767E" w:rsidRPr="002E1E21" w14:paraId="7D97787A" w14:textId="77777777" w:rsidTr="000569FE">
        <w:trPr>
          <w:trHeight w:hRule="exact" w:val="21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1F022" w14:textId="77777777" w:rsidR="007A767E" w:rsidRDefault="00D26A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608DD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поздравления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EEF2E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AC34D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34A1A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E74DB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5ABE2" w14:textId="77777777" w:rsidR="007A767E" w:rsidRPr="00020B72" w:rsidRDefault="00D26AF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устного рассказа по картине с опорой на вопросы / с опорой на ключевые слова /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FCB07" w14:textId="77777777" w:rsidR="007A767E" w:rsidRDefault="00D26AF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CA1C9" w14:textId="77777777" w:rsidR="007A767E" w:rsidRPr="00020B72" w:rsidRDefault="00D26AF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20B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сайт учителя русского языка</w:t>
            </w:r>
          </w:p>
        </w:tc>
      </w:tr>
      <w:tr w:rsidR="007A767E" w:rsidRPr="002E1E21" w14:paraId="57A48715" w14:textId="77777777" w:rsidTr="000569FE">
        <w:trPr>
          <w:trHeight w:hRule="exact" w:val="16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5E611" w14:textId="77777777" w:rsidR="007A767E" w:rsidRDefault="00D26A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7FCDC" w14:textId="77777777" w:rsidR="007A767E" w:rsidRPr="00020B72" w:rsidRDefault="00D26AF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текста: развитие умения формулировать простые выводы на основе информации, содержащейся в тексте.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C3FDE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AE71D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1179B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36781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6A3AC" w14:textId="77777777" w:rsidR="007A767E" w:rsidRPr="00020B72" w:rsidRDefault="00D26AF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Письменное подробное изложение содержания текста с опорой на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1AEDD" w14:textId="77777777" w:rsidR="007A767E" w:rsidRDefault="00D26AF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E22AA" w14:textId="77777777" w:rsidR="007A767E" w:rsidRPr="00020B72" w:rsidRDefault="00D26AF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20B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сайт учителя русского языка</w:t>
            </w:r>
          </w:p>
        </w:tc>
      </w:tr>
      <w:tr w:rsidR="007A767E" w:rsidRPr="002E1E21" w14:paraId="5CB8E461" w14:textId="77777777" w:rsidTr="000569FE">
        <w:trPr>
          <w:trHeight w:hRule="exact" w:val="18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F1ABA" w14:textId="77777777" w:rsidR="007A767E" w:rsidRDefault="00D26A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8.8.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13333" w14:textId="77777777" w:rsidR="007A767E" w:rsidRPr="00020B72" w:rsidRDefault="00D26AF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текста вслух с соблюдением правильной интонации. Подробное изложение повествовательного текста объёмом 30—45 слов с опорой на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61F5E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E2BF1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8B1BD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77CCD" w14:textId="77777777" w:rsidR="007A767E" w:rsidRDefault="007A76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B6F7B" w14:textId="77777777" w:rsidR="007A767E" w:rsidRPr="00020B72" w:rsidRDefault="00D26AF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Самопроверка с возможностью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тировки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пересказа;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0A58F" w14:textId="77777777" w:rsidR="007A767E" w:rsidRDefault="00D26AF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C6418" w14:textId="77777777" w:rsidR="007A767E" w:rsidRPr="00020B72" w:rsidRDefault="00D26AF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20B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сайт учителя русского языка</w:t>
            </w:r>
          </w:p>
        </w:tc>
      </w:tr>
      <w:tr w:rsidR="007A767E" w14:paraId="7DCD1794" w14:textId="77777777" w:rsidTr="000569FE">
        <w:trPr>
          <w:trHeight w:hRule="exact" w:val="34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E3A3A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C8681" w14:textId="77777777" w:rsidR="007A767E" w:rsidRDefault="00D26A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0EEFC" w14:textId="77777777" w:rsidR="007A767E" w:rsidRDefault="007A767E"/>
        </w:tc>
      </w:tr>
      <w:tr w:rsidR="007A767E" w14:paraId="222FCE48" w14:textId="77777777" w:rsidTr="000569FE">
        <w:trPr>
          <w:trHeight w:hRule="exact" w:val="34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E8778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FE66E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7C9A6" w14:textId="77777777" w:rsidR="007A767E" w:rsidRDefault="007A767E"/>
        </w:tc>
      </w:tr>
      <w:tr w:rsidR="007A767E" w14:paraId="3663620F" w14:textId="77777777" w:rsidTr="000569FE">
        <w:trPr>
          <w:trHeight w:hRule="exact" w:val="32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965FE" w14:textId="77777777" w:rsidR="007A767E" w:rsidRPr="00020B72" w:rsidRDefault="00D26A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A7FD7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72848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12F71" w14:textId="77777777" w:rsidR="007A767E" w:rsidRDefault="00D26A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137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5E15D" w14:textId="77777777" w:rsidR="007A767E" w:rsidRDefault="007A767E"/>
        </w:tc>
      </w:tr>
    </w:tbl>
    <w:p w14:paraId="1DB5B8E9" w14:textId="77777777" w:rsidR="007A767E" w:rsidRDefault="007A767E">
      <w:pPr>
        <w:autoSpaceDE w:val="0"/>
        <w:autoSpaceDN w:val="0"/>
        <w:spacing w:after="0" w:line="14" w:lineRule="exact"/>
      </w:pPr>
    </w:p>
    <w:p w14:paraId="5F8385DB" w14:textId="77777777" w:rsidR="007A767E" w:rsidRDefault="007A767E">
      <w:pPr>
        <w:sectPr w:rsidR="007A767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3B2F9C6" w14:textId="77777777" w:rsidR="007A767E" w:rsidRDefault="007A767E">
      <w:pPr>
        <w:autoSpaceDE w:val="0"/>
        <w:autoSpaceDN w:val="0"/>
        <w:spacing w:after="78" w:line="220" w:lineRule="exact"/>
      </w:pPr>
    </w:p>
    <w:p w14:paraId="7963F19F" w14:textId="77777777" w:rsidR="000569FE" w:rsidRDefault="000569FE" w:rsidP="000569FE">
      <w:pPr>
        <w:autoSpaceDE w:val="0"/>
        <w:autoSpaceDN w:val="0"/>
        <w:spacing w:after="32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14250B42" w14:textId="495FC060" w:rsidR="007A767E" w:rsidRDefault="00D26AFF" w:rsidP="000569FE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A767E" w14:paraId="3CAA07AB" w14:textId="777777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D8CC9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EE27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3F62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64194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EB2B1" w14:textId="77777777" w:rsidR="007A767E" w:rsidRDefault="00D26AFF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7A767E" w14:paraId="40F2F008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FD04" w14:textId="77777777" w:rsidR="007A767E" w:rsidRDefault="007A767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70C0" w14:textId="77777777" w:rsidR="007A767E" w:rsidRDefault="007A767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1379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F4EE9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32893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407B" w14:textId="77777777" w:rsidR="007A767E" w:rsidRDefault="007A767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878C" w14:textId="77777777" w:rsidR="007A767E" w:rsidRDefault="007A767E"/>
        </w:tc>
      </w:tr>
      <w:tr w:rsidR="007A767E" w14:paraId="756D394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F4B8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08394" w14:textId="77777777" w:rsidR="007A767E" w:rsidRDefault="00D26AF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Радел «Наша речь»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учебником.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бывает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4BE4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55B6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13B2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6A60C" w14:textId="010A22D3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D0FA1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69968BD2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A3B11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8EDE5" w14:textId="77777777" w:rsidR="007A767E" w:rsidRPr="00020B72" w:rsidRDefault="00D26AFF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можно узнать о человеке по его речи?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B2144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7F496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EF1E2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271AD" w14:textId="04A3C69E" w:rsidR="007A767E" w:rsidRPr="005F2342" w:rsidRDefault="005F2342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FB603" w14:textId="77777777" w:rsidR="007A767E" w:rsidRDefault="00D26AFF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05E8E56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EE55C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1CDBE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ECB43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8AFFE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47744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05D4B" w14:textId="259B1702" w:rsidR="007A767E" w:rsidRPr="005F2342" w:rsidRDefault="005F2342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7EE2C" w14:textId="77777777" w:rsidR="007A767E" w:rsidRDefault="00D26AFF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47E3DAE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65F76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91C0B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текст? Что такое тема и главная мысль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5943B" w14:textId="47A7E1B9" w:rsidR="007A767E" w:rsidRPr="00F54E55" w:rsidRDefault="00F54E5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48B2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B2A6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3EFFC" w14:textId="77777777" w:rsidR="007A767E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  <w:p w14:paraId="2DF6F6C8" w14:textId="299A06BC" w:rsidR="005F2342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6269A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6D94BFA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0CA2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8CB0F" w14:textId="77777777" w:rsidR="007A767E" w:rsidRPr="00020B72" w:rsidRDefault="00D26AF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Входной диктант по теме "Повторение.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2C67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43F5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E8EF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0B4DE" w14:textId="475A4011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74F2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470CCED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9F2E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8D526" w14:textId="77777777" w:rsidR="007A767E" w:rsidRPr="00020B72" w:rsidRDefault="00D26AF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 «Предложение»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 как единица речи, его назначение 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5DA0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B67A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5968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D109D" w14:textId="38773A25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320C4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29492B7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85E4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4D46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4753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2837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B6CE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E1577" w14:textId="6ACDAB8E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A4296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0BA4F84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640A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C7775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списывание№1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F7CF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A4283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65E5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E7678" w14:textId="3A35B25E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38FEB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53497EB9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651D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EF4A9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Главные члены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 (основа предложения)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CB06A" w14:textId="133F9A60" w:rsidR="007A767E" w:rsidRPr="00F54E55" w:rsidRDefault="00F54E5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8B51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90BF3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4E797" w14:textId="4D921623" w:rsidR="007A767E" w:rsidRDefault="005F234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 xml:space="preserve">       15.09</w:t>
            </w:r>
          </w:p>
          <w:p w14:paraId="2BFC5121" w14:textId="63CD1456" w:rsidR="005F2342" w:rsidRPr="005F2342" w:rsidRDefault="005F234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 xml:space="preserve">        18.09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12F8A" w14:textId="77777777" w:rsidR="007A767E" w:rsidRDefault="00D26AF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10D9E93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F64E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E1E99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8AE06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8D8E0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4C1C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B8055" w14:textId="4C64A5F0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712D3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06C423C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5B90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822A7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Подлежащее и сказуемое-главные члены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623BB" w14:textId="74A2CAA7" w:rsidR="007A767E" w:rsidRPr="00F54E55" w:rsidRDefault="00F54E5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5863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AB82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364E8" w14:textId="77777777" w:rsidR="007A767E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  <w:p w14:paraId="2048B280" w14:textId="4DF2AFDC" w:rsidR="005F2342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4A0A9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4DD990F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E2FF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3BF73" w14:textId="77777777" w:rsidR="007A767E" w:rsidRDefault="00D26AFF">
            <w:pPr>
              <w:autoSpaceDE w:val="0"/>
              <w:autoSpaceDN w:val="0"/>
              <w:spacing w:before="98" w:after="0" w:line="271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45DA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945A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0FE4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83DB0" w14:textId="26D9C6A3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37CDB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6102AD49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AF81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BA80E" w14:textId="77777777" w:rsidR="007A767E" w:rsidRPr="00020B72" w:rsidRDefault="00D26AF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связи слов в предложении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AC893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D7EA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1936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1C1F9" w14:textId="47B6CA60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B2D39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3EBEB198" w14:textId="77777777" w:rsidR="007A767E" w:rsidRDefault="007A767E">
      <w:pPr>
        <w:autoSpaceDE w:val="0"/>
        <w:autoSpaceDN w:val="0"/>
        <w:spacing w:after="0" w:line="14" w:lineRule="exact"/>
      </w:pPr>
    </w:p>
    <w:p w14:paraId="34AFF986" w14:textId="77777777" w:rsidR="007A767E" w:rsidRDefault="007A767E">
      <w:pPr>
        <w:sectPr w:rsidR="007A767E">
          <w:pgSz w:w="11900" w:h="16840"/>
          <w:pgMar w:top="298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E045355" w14:textId="77777777" w:rsidR="007A767E" w:rsidRDefault="007A76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A767E" w14:paraId="68A38E9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DD2E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188EB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Обучающее сочинение по картине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И.С.Остроухова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"Золотая осень"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E696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E599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F4F5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3AEDF" w14:textId="2BD5EA6B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87B01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28095A1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2C7D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89244" w14:textId="77777777" w:rsidR="007A767E" w:rsidRPr="00020B72" w:rsidRDefault="00D26AF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Связь слов в предложении. Проверочная работа №1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FFF6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64EA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3A7D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AE123" w14:textId="2879281E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BC31F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1CD56E1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14E4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4457E" w14:textId="77777777" w:rsidR="007A767E" w:rsidRPr="00020B72" w:rsidRDefault="00D26AF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диктант по теме "Предложение"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AD4D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4A67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39D1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F58F9" w14:textId="2E6E8623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5107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7B09F20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C249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3B6D3" w14:textId="77777777" w:rsidR="007A767E" w:rsidRPr="00020B72" w:rsidRDefault="00D26AF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Анализ диктанта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9A8E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251B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55CC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517D6" w14:textId="530FF028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0228A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00497FD7" w14:textId="7777777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60387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232EC" w14:textId="77777777" w:rsidR="007A767E" w:rsidRPr="00020B72" w:rsidRDefault="00D26AFF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 «Слово и его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значение» Лексическое значение слова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8829F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7BD0B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C1A12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124E4" w14:textId="30EB96F8" w:rsidR="007A767E" w:rsidRPr="005F2342" w:rsidRDefault="005F2342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11E6F" w14:textId="77777777" w:rsidR="007A767E" w:rsidRDefault="00D26AFF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16916A9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A03B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D6E8E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7151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1664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D97D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72298" w14:textId="075190AA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6F4FD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4BD2CF3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33D8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B7A77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Прямое и переносное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 многозначных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62A0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83A9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DAFF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383A6" w14:textId="7201FBED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E3BA3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265CF23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4DD4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ACF2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8FE13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81DF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3026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0B3B7" w14:textId="32B5F023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B3C15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52681BD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4A96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3BF9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8EDC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6A57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591B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476D2" w14:textId="4E8C1BFF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F1F7F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746055A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0AC4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DB080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повествовательного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90BD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751A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44FE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A41C3" w14:textId="3F71D612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99E72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5E0D777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1CFA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78B70" w14:textId="77777777" w:rsidR="007A767E" w:rsidRPr="00020B72" w:rsidRDefault="00D26AF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 «Однокоренные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слова» Родственные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D1EC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1AE80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03CE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DC3BC" w14:textId="47B12B0F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ADE42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5FACC0A2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C38B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8985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88BCF" w14:textId="13FD99F9" w:rsidR="007A767E" w:rsidRPr="00F54E55" w:rsidRDefault="00F54E5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84E2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B12B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4A550" w14:textId="77777777" w:rsidR="007A767E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  <w:p w14:paraId="779A13E7" w14:textId="2C92EB33" w:rsidR="005F2342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A76CE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33F4A33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6F42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2165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7C10306B" w14:textId="77777777" w:rsidR="007A767E" w:rsidRDefault="00D26AF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Однокоренные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E673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B7E6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E11A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94A9B" w14:textId="275D43A3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FE298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7C8B93D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6E93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EF56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54A9FA6A" w14:textId="77777777" w:rsidR="007A767E" w:rsidRDefault="00D26AF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Однокоренные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8879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709A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9CB9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45917" w14:textId="3A6C946D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A9D26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3330566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2B10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E86B5" w14:textId="77777777" w:rsidR="007A767E" w:rsidRPr="00020B72" w:rsidRDefault="00D26AF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 «Слог. Ударение.</w:t>
            </w:r>
          </w:p>
          <w:p w14:paraId="6CC27876" w14:textId="77777777" w:rsidR="007A767E" w:rsidRPr="00020B72" w:rsidRDefault="00D26AF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Перенос слов» Слог как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минимальная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произносительная единица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4353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B2E10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311F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56887" w14:textId="6B8FA7B9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7F28A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1D42E813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F5EB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1A69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1B2D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6F23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626F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140DF" w14:textId="1E88CAD9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289F1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ACDEEC1" w14:textId="77777777" w:rsidR="007A767E" w:rsidRDefault="007A767E">
      <w:pPr>
        <w:autoSpaceDE w:val="0"/>
        <w:autoSpaceDN w:val="0"/>
        <w:spacing w:after="0" w:line="14" w:lineRule="exact"/>
      </w:pPr>
    </w:p>
    <w:p w14:paraId="394D3163" w14:textId="77777777" w:rsidR="007A767E" w:rsidRDefault="007A767E">
      <w:pPr>
        <w:sectPr w:rsidR="007A767E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16C838C" w14:textId="77777777" w:rsidR="007A767E" w:rsidRDefault="007A76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A767E" w14:paraId="22D9DBC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F70D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9DAC6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слог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ACDE0" w14:textId="7651E13E" w:rsidR="007A767E" w:rsidRPr="00F54E55" w:rsidRDefault="00F54E5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8CC16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A4D4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42644" w14:textId="4EC08967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CC763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0F635E6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1780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74FE1" w14:textId="77777777" w:rsidR="007A767E" w:rsidRPr="00020B72" w:rsidRDefault="00D26AF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Перенос слова с одной строки на другую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05DA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6A84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1FA30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7FA32" w14:textId="2BA584D1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64C8D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45D6B62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9F44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C5A19" w14:textId="77777777" w:rsidR="007A767E" w:rsidRPr="00020B72" w:rsidRDefault="00D26AF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Обучающее сочинение по серии сюжетных рисунков, вопросам и опорным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94DE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F0C3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527F3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A5A10" w14:textId="40871B26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DE7E8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7C87A569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6CE35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1B180" w14:textId="77777777" w:rsidR="007A767E" w:rsidRDefault="00D26AFF">
            <w:pPr>
              <w:autoSpaceDE w:val="0"/>
              <w:autoSpaceDN w:val="0"/>
              <w:spacing w:before="100" w:after="0"/>
              <w:ind w:left="72"/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Слог. Ударение. Обобщение и систематизация знаний о слоге.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работа№2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36B12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F56C6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0BD7A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1B91A" w14:textId="31BADA0D" w:rsidR="007A767E" w:rsidRPr="005F2342" w:rsidRDefault="005F2342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6F4BD" w14:textId="77777777" w:rsidR="007A767E" w:rsidRDefault="00D26AFF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5EB3C23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1BA8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DEA51" w14:textId="3E3AF7C4" w:rsidR="007A767E" w:rsidRPr="00020B72" w:rsidRDefault="00D26AF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 «Звуки и буквы»</w:t>
            </w:r>
            <w:r w:rsidR="00F54E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и буквы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3097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E93C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86E6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FF382" w14:textId="2FBF7AF7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D7B65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22C092EA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F4B0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EB74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9967B" w14:textId="6C1794F1" w:rsidR="007A767E" w:rsidRPr="00F54E55" w:rsidRDefault="00F54E5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E9A0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7612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EEF63" w14:textId="7BD0EE6D" w:rsidR="007A767E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26.10-27.10</w:t>
            </w:r>
          </w:p>
          <w:p w14:paraId="1107A709" w14:textId="4D67406A" w:rsidR="005F2342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FB3C6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2AD8A40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0E8B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C4F74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 «Русский алфавит, или Азбука» Русский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алфавит, или Азбука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0FDF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BCB1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A18F3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C10F2" w14:textId="54B6D70E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2F89F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7D13B4C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9B08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715C5" w14:textId="77777777" w:rsidR="007A767E" w:rsidRPr="00020B72" w:rsidRDefault="00D26AF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алфавита при работе со словарями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B0CC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5B21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EE67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D2F16" w14:textId="0558D0FE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44B90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6E08B2AB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BB5A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47C57" w14:textId="77777777" w:rsidR="007A767E" w:rsidRPr="00020B72" w:rsidRDefault="00D26AF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 прописной заглавной буквы.</w:t>
            </w:r>
          </w:p>
          <w:p w14:paraId="02630A20" w14:textId="77777777" w:rsidR="007A767E" w:rsidRPr="00020B72" w:rsidRDefault="00D26AF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Сочинение по репродукции картины З.Е. Серебряковой "За обедом"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80C1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5D85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901E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AF0A1" w14:textId="07DD36B4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E380A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3EDC10B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B3E8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BD847" w14:textId="5FB9CAF9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 «Гласные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звуки»</w:t>
            </w:r>
            <w:r w:rsidR="00F54E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звуки и </w:t>
            </w:r>
            <w:proofErr w:type="gramStart"/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</w:t>
            </w:r>
            <w:proofErr w:type="gramEnd"/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их признаки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4FDF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F2B2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7ED03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C3E37" w14:textId="63F611F1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BB1AD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040DCE26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91DC9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86670" w14:textId="77777777" w:rsidR="007A767E" w:rsidRPr="00020B72" w:rsidRDefault="00D26AFF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звуки. Слова с буквой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E95ED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A8AA0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4FAC2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4CE20" w14:textId="1A7C97C7" w:rsidR="007A767E" w:rsidRPr="005F2342" w:rsidRDefault="005F234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 xml:space="preserve">       13.11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47FF6" w14:textId="77777777" w:rsidR="007A767E" w:rsidRDefault="00D26AFF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2676D2B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A29C0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06917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 «Правописание слов с безударным гласным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звуком в корне»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C75FD" w14:textId="7AD66B84" w:rsidR="007A767E" w:rsidRPr="00F54E55" w:rsidRDefault="00F54E5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7548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3D04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62440" w14:textId="77777777" w:rsidR="007A767E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  <w:p w14:paraId="03FA4E4D" w14:textId="42A66D56" w:rsidR="005F2342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A81EB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656CB49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E6EC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BA567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824"/>
              <w:jc w:val="both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5183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FC25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03A56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AB2D5" w14:textId="6802CB9C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B7B0E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142F8E6F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8929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BA7BB" w14:textId="77777777" w:rsidR="007A767E" w:rsidRPr="00020B72" w:rsidRDefault="00D26AF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диктант по теме "Предложение"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E8FB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C571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4FD1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F4EDB" w14:textId="4706B02A" w:rsidR="007A767E" w:rsidRPr="005F2342" w:rsidRDefault="005F234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0E1B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7F77FC35" w14:textId="77777777" w:rsidR="007A767E" w:rsidRDefault="007A767E">
      <w:pPr>
        <w:autoSpaceDE w:val="0"/>
        <w:autoSpaceDN w:val="0"/>
        <w:spacing w:after="0" w:line="14" w:lineRule="exact"/>
      </w:pPr>
    </w:p>
    <w:p w14:paraId="39136CD3" w14:textId="77777777" w:rsidR="007A767E" w:rsidRDefault="007A767E">
      <w:pPr>
        <w:sectPr w:rsidR="007A767E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9429FF6" w14:textId="77777777" w:rsidR="007A767E" w:rsidRDefault="007A76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A767E" w14:paraId="27A8A31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F7AE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9F3C4" w14:textId="77777777" w:rsidR="007A767E" w:rsidRDefault="00D26AFF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Коррекционная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95A8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1D876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9F94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D5E3A" w14:textId="4E2A1A2B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4C8D0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5E6E68B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46BF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DA8D5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Правило обозначения буквой безударного гласного звука.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2DAA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A380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3D003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FE5C5" w14:textId="698A40F1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E98F2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2CB1A5A8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3DE1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B04C0" w14:textId="77777777" w:rsidR="007A767E" w:rsidRPr="00020B72" w:rsidRDefault="00D26AF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проверки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написания буквы,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обозначающей гласный звук в корне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1F3AB" w14:textId="65DC941B" w:rsidR="007A767E" w:rsidRPr="00F54E55" w:rsidRDefault="00F54E5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DD09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93403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F430E" w14:textId="77777777" w:rsidR="007A767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  <w:p w14:paraId="070D1F2D" w14:textId="6CBECD53" w:rsidR="009C7A6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1AAC9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31E5B75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CE03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1A08C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824"/>
              <w:jc w:val="both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9188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E4AF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E6C0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305E9" w14:textId="0EC84D8E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68C6C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2C274CB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86A76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91E7D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820"/>
              <w:jc w:val="both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3714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DC920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98EA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2F8E2" w14:textId="3E3DE020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2C9E0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58A3262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63CF3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D32E2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820"/>
              <w:jc w:val="both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5E4A3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1279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7C44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2F459" w14:textId="44358B7A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4D884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0ADA217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B9D1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5EC39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безударных гласных корня, которые надо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запомнить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4060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7DA5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F0980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C568E" w14:textId="3F7BE5C9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16485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2185DF6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3130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D8E84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146C6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51E8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1F48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F52F0" w14:textId="3A691F38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D7DF5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7A1A46A2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7F2C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A2C11" w14:textId="77777777" w:rsidR="007A767E" w:rsidRPr="00020B72" w:rsidRDefault="00D26AF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об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орфограмме. Проверяемые и непроверяемые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9453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236C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CA00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2F7D2" w14:textId="1DD82663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9E244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67B1425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4B667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66980" w14:textId="77777777" w:rsidR="007A767E" w:rsidRPr="00020B72" w:rsidRDefault="00D26AFF">
            <w:pPr>
              <w:autoSpaceDE w:val="0"/>
              <w:autoSpaceDN w:val="0"/>
              <w:spacing w:before="100" w:after="0"/>
              <w:ind w:left="72" w:right="720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непроверяемыми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A5CC5" w14:textId="364D0258" w:rsidR="007A767E" w:rsidRPr="00F54E55" w:rsidRDefault="00F54E55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5C26A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035F8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27BD0" w14:textId="77777777" w:rsidR="007A767E" w:rsidRDefault="009C7A6E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  <w:p w14:paraId="79D366A6" w14:textId="2E0EA3C5" w:rsidR="009C7A6E" w:rsidRPr="009C7A6E" w:rsidRDefault="009C7A6E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5DC4D" w14:textId="77777777" w:rsidR="007A767E" w:rsidRDefault="00D26AFF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0DE3E2A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A478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652D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5E62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BB91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88D6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5B7C2" w14:textId="77E4FCEF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75350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6B46DF3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A07A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4E20B" w14:textId="77777777" w:rsidR="007A767E" w:rsidRDefault="00D26AFF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 по репродукции картины С.А.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Тутунова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"Зима пришла.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09F6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F2ED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4EFC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09BC9" w14:textId="0133057E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541B8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6A0E4C44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D799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DD258" w14:textId="77777777" w:rsidR="007A767E" w:rsidRPr="00020B72" w:rsidRDefault="00D26AF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Словарный диктант. Работа над ошибками.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B60E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2073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C904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76A21" w14:textId="26A555DB" w:rsidR="007A767E" w:rsidRPr="009C7A6E" w:rsidRDefault="009C7A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 xml:space="preserve">        8.12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F3D44" w14:textId="77777777" w:rsidR="007A767E" w:rsidRDefault="00D26AF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4190C291" w14:textId="77777777" w:rsidR="007A767E" w:rsidRDefault="007A767E">
      <w:pPr>
        <w:autoSpaceDE w:val="0"/>
        <w:autoSpaceDN w:val="0"/>
        <w:spacing w:after="0" w:line="14" w:lineRule="exact"/>
      </w:pPr>
    </w:p>
    <w:p w14:paraId="698503CC" w14:textId="77777777" w:rsidR="007A767E" w:rsidRDefault="007A767E">
      <w:pPr>
        <w:sectPr w:rsidR="007A767E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EEFA21F" w14:textId="77777777" w:rsidR="007A767E" w:rsidRDefault="007A76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A767E" w14:paraId="1399932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B4026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8D72F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824"/>
              <w:jc w:val="both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3F6B3" w14:textId="47B1BE5E" w:rsidR="007A767E" w:rsidRPr="00F54E55" w:rsidRDefault="00F54E5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BF596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95D0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21C0B" w14:textId="77777777" w:rsidR="007A767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  <w:p w14:paraId="0993823C" w14:textId="19EFC78B" w:rsidR="009C7A6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7E859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5639B62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ED32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82BEF" w14:textId="77777777" w:rsidR="007A767E" w:rsidRPr="00020B72" w:rsidRDefault="00D26AF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 «Согласные </w:t>
            </w:r>
            <w:proofErr w:type="spellStart"/>
            <w:proofErr w:type="gramStart"/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звуки»Согласные</w:t>
            </w:r>
            <w:proofErr w:type="spellEnd"/>
            <w:proofErr w:type="gramEnd"/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A275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44BA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7736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3FF21" w14:textId="2433630E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F695B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572A1A4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CE36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C06D0" w14:textId="77777777" w:rsidR="007A767E" w:rsidRPr="00020B72" w:rsidRDefault="00D26AF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Согласный звук и буква 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E15B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47B4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B270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5A464" w14:textId="011CFFF0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0708A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4BAF981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FD05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887AC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удвоенными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9CB2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409D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B2393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09266" w14:textId="458482EA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D1E48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62BF77C9" w14:textId="7777777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A34FF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FEC89" w14:textId="77777777" w:rsidR="007A767E" w:rsidRPr="00020B72" w:rsidRDefault="00D26AFF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 по репродукции картины А.С. Степанова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"Лоси"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20BB4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7BA41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11C7E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ECF2F" w14:textId="4697F3F2" w:rsidR="007A767E" w:rsidRPr="009C7A6E" w:rsidRDefault="009C7A6E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F2DDE" w14:textId="77777777" w:rsidR="007A767E" w:rsidRDefault="00D26AFF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2765607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34790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D4E96" w14:textId="77777777" w:rsidR="007A767E" w:rsidRPr="00020B72" w:rsidRDefault="00D26AF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14:paraId="3E7C79DA" w14:textId="77777777" w:rsidR="007A767E" w:rsidRPr="00020B72" w:rsidRDefault="00D26AF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к выполнению проекта "И в шутку 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всерьёз"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B843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C6B5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F441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3416D" w14:textId="06F9A8B0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1D92D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17A102C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1F21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16626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Твердые и мягкие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и буквы для их обозначения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89B2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49E06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F463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667F4" w14:textId="68AC4F98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ED4A7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2CD7B06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46CA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90CC6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Твердые и мягкие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и буквы для их обозначения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BD40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30BE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C8F8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C3758" w14:textId="77CB8800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3EF13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21F6F3E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6321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D30D7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Мягкий знак как показатель мягкости согласного звука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78BB0" w14:textId="3AD94A9B" w:rsidR="007A767E" w:rsidRPr="00F54E55" w:rsidRDefault="00F54E5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6A1C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903A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E8FB0" w14:textId="3EAD332C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B213D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66B3185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6ECF6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D5443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мягким знаком на конце и в середине перед согласным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65F5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44DA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37FE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E3C92" w14:textId="79003B27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698DB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3AA0C430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AD670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19667" w14:textId="77777777" w:rsidR="007A767E" w:rsidRPr="00020B72" w:rsidRDefault="00D26AFF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мягким знаком на конце и в середине перед согласным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3AFE1" w14:textId="28B63DBA" w:rsidR="007A767E" w:rsidRPr="00F54E55" w:rsidRDefault="00F54E55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F28FF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4ABCF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BBD38" w14:textId="77777777" w:rsidR="007A767E" w:rsidRDefault="009C7A6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 xml:space="preserve">     26.12</w:t>
            </w:r>
          </w:p>
          <w:p w14:paraId="79BFF0B3" w14:textId="48ACC4E4" w:rsidR="009C7A6E" w:rsidRPr="009C7A6E" w:rsidRDefault="009C7A6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 xml:space="preserve">      9.01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1EE53" w14:textId="77777777" w:rsidR="007A767E" w:rsidRDefault="00D26AFF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3654D1F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33DB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2FB2E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Буквосочетания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шипящими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звуками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AF6E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F5BB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EDDF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710A6" w14:textId="1AD7E070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66CB2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4516F42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6C5E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2B6A2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в словах буквосочетаний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ЧК.ЧН,ЧТ,</w:t>
            </w:r>
            <w:proofErr w:type="gramStart"/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ЩН,НЧ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559F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92EF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BE2E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D30C2" w14:textId="1AE0D2E8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43EB8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35560071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272A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59117" w14:textId="77777777" w:rsidR="007A767E" w:rsidRPr="00020B72" w:rsidRDefault="00D26AF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в словах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буквосочетаний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ЧК.ЧН,ЧТ,</w:t>
            </w:r>
            <w:proofErr w:type="gramStart"/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ЩН,НЧ</w:t>
            </w:r>
            <w:proofErr w:type="gramEnd"/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других изученных орфограмм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BF513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5ABF3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25F2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8EE6D" w14:textId="68861E79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F9939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3F5BB5A2" w14:textId="77777777" w:rsidR="007A767E" w:rsidRDefault="007A767E">
      <w:pPr>
        <w:autoSpaceDE w:val="0"/>
        <w:autoSpaceDN w:val="0"/>
        <w:spacing w:after="0" w:line="14" w:lineRule="exact"/>
      </w:pPr>
    </w:p>
    <w:p w14:paraId="3C53E5BD" w14:textId="77777777" w:rsidR="007A767E" w:rsidRDefault="007A767E">
      <w:pPr>
        <w:sectPr w:rsidR="007A767E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9A14DFC" w14:textId="77777777" w:rsidR="007A767E" w:rsidRDefault="007A76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A767E" w14:paraId="5CE461C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9C3F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ED716" w14:textId="77777777" w:rsidR="007A767E" w:rsidRPr="00020B72" w:rsidRDefault="00D26AF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выполнению проекта "Рифма"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E1500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868B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5BB1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6A124" w14:textId="02FCF6A4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0C8CD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1DF3658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8BCB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D21CE" w14:textId="77777777" w:rsidR="007A767E" w:rsidRPr="00020B72" w:rsidRDefault="00D26AF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Буквосочетания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-ши,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-ща, чу-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6CDC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215E0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E1B8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1D146" w14:textId="66B281AE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620C1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2C1331F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B43F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C071F" w14:textId="77777777" w:rsidR="007A767E" w:rsidRPr="00020B72" w:rsidRDefault="00D26AF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Буквосочетания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-ши, 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-ща, чу-</w:t>
            </w:r>
            <w:proofErr w:type="spellStart"/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9EB4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4EE46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5C33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F450F" w14:textId="391D8B44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94B1C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644D8C39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16EF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A81B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0670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CA3C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3BA13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627E4" w14:textId="634575E0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5507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43213E37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9451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D64A5" w14:textId="77777777" w:rsidR="007A767E" w:rsidRPr="00020B72" w:rsidRDefault="00D26AF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14:paraId="5AFAD220" w14:textId="77777777" w:rsidR="007A767E" w:rsidRPr="00020B72" w:rsidRDefault="00D26AFF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Звонкие и глухие 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BFAB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DA68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977E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9DF56" w14:textId="640E057A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9E132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1E9033C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C91F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92766" w14:textId="77777777" w:rsidR="007A767E" w:rsidRPr="00020B72" w:rsidRDefault="00D26AF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парным по глухости-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звонкости на конце слова или перед согласным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92608" w14:textId="08C1D03A" w:rsidR="007A767E" w:rsidRPr="00F54E55" w:rsidRDefault="00F54E5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4E0A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BB8D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29B0F" w14:textId="77777777" w:rsidR="007A767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  <w:p w14:paraId="079EFD34" w14:textId="5231A58E" w:rsidR="009C7A6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47959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2CF6E5C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F619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FA0D7" w14:textId="77777777" w:rsidR="007A767E" w:rsidRPr="00020B72" w:rsidRDefault="00D26AF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парным по глухости-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звонкости на конце слова или перед согласным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A40C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408F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9543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14D79" w14:textId="1F843E26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611D5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42F35734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9F57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B68F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7B50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8EF2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BF06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19613" w14:textId="65F79D89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732C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1F2A994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5431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C14CA" w14:textId="77777777" w:rsidR="007A767E" w:rsidRPr="00020B72" w:rsidRDefault="00D26AF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парным по глухости-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звонкости на конце слова или перед согласным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642C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CAB6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76EF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90BEB" w14:textId="06224EC0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AF875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5D72B05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77E3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268D1" w14:textId="77777777" w:rsidR="007A767E" w:rsidRPr="00020B72" w:rsidRDefault="00D26AF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парным по глухости-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звонкости на конце слова или перед согласным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BC30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70BF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1C8D6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27AA0" w14:textId="5342A26C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757DD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062EB0E9" w14:textId="7777777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411DD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E025C" w14:textId="77777777" w:rsidR="007A767E" w:rsidRPr="00020B72" w:rsidRDefault="00D26AFF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парным по глухости-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звонкости на конце слова или перед согласным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D4A4D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865BC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39737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D027B" w14:textId="0BFC22C0" w:rsidR="007A767E" w:rsidRPr="009C7A6E" w:rsidRDefault="009C7A6E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4F8EE" w14:textId="77777777" w:rsidR="007A767E" w:rsidRDefault="00D26AFF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69124D2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5841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8DE44" w14:textId="77777777" w:rsidR="007A767E" w:rsidRPr="00020B72" w:rsidRDefault="00D26AF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парным по глухости-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звонкости на конце слова или перед согласным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398D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C3F0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B138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A4650" w14:textId="2F717583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86472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042BA89A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65536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FF17B" w14:textId="77777777" w:rsidR="007A767E" w:rsidRPr="00020B72" w:rsidRDefault="00D26AF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знаний об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орфограммах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FAEB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E4A5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6DDB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4CE2E" w14:textId="0DC55826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6C1F4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19EFD232" w14:textId="77777777" w:rsidR="007A767E" w:rsidRDefault="007A767E">
      <w:pPr>
        <w:autoSpaceDE w:val="0"/>
        <w:autoSpaceDN w:val="0"/>
        <w:spacing w:after="0" w:line="14" w:lineRule="exact"/>
      </w:pPr>
    </w:p>
    <w:p w14:paraId="205F8F20" w14:textId="77777777" w:rsidR="007A767E" w:rsidRDefault="007A767E">
      <w:pPr>
        <w:sectPr w:rsidR="007A767E">
          <w:pgSz w:w="11900" w:h="16840"/>
          <w:pgMar w:top="284" w:right="650" w:bottom="8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D0272A1" w14:textId="77777777" w:rsidR="007A767E" w:rsidRDefault="007A76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A767E" w14:paraId="2E9258F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4403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03A87" w14:textId="77777777" w:rsidR="007A767E" w:rsidRPr="00020B72" w:rsidRDefault="00D26AF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знаний об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изученных орфограммах.</w:t>
            </w:r>
          </w:p>
          <w:p w14:paraId="5AE1F787" w14:textId="77777777" w:rsidR="007A767E" w:rsidRDefault="00D26AFF">
            <w:pPr>
              <w:autoSpaceDE w:val="0"/>
              <w:autoSpaceDN w:val="0"/>
              <w:spacing w:before="7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вопросам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1CF83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29A6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B062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8466F" w14:textId="01691A2D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2ED9D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0690592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C70D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107C0" w14:textId="77777777" w:rsidR="007A767E" w:rsidRDefault="00D26AF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знаний об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изученных орфограммах.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313F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19B9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A8D7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16B50" w14:textId="48746010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EC389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694B3FB6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8124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28FC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ошибками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2988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2B86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9323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7556C" w14:textId="787CE137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4DEFB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7DFE0B7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8252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507B4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Разделительный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мягкий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55E62" w14:textId="45533257" w:rsidR="007A767E" w:rsidRPr="00F54E55" w:rsidRDefault="00F54E5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28ED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EEBF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A076A" w14:textId="77777777" w:rsidR="007A767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  <w:p w14:paraId="032FCB29" w14:textId="62109353" w:rsidR="009C7A6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1A89A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36DA3B1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9C35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6EF8B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разделительным мягким знаком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0574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1FA7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28AB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13088" w14:textId="40BCB268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F89E8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2B2D405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A7E7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39DB6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разделительным мягким знаком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6255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416E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EBB7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B66A7" w14:textId="74FD625F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DF001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30698A25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910C3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4B83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B2836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28C7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46E6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C3AD6" w14:textId="288DC354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A004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1752EEE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58BE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5DED0" w14:textId="77777777" w:rsidR="007A767E" w:rsidRPr="00020B72" w:rsidRDefault="00D26AF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14:paraId="7DB1919F" w14:textId="77777777" w:rsidR="007A767E" w:rsidRPr="00020B72" w:rsidRDefault="00D26AF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разделительным мягким знаком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C8C9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9E18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D069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31BA2" w14:textId="2BC885DE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7FFF4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49EA7CE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42E1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A2E0F" w14:textId="4B4E07A0" w:rsidR="007A767E" w:rsidRPr="00020B72" w:rsidRDefault="00D26AFF">
            <w:pPr>
              <w:tabs>
                <w:tab w:val="left" w:pos="1512"/>
              </w:tabs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</w:t>
            </w:r>
            <w:r w:rsidR="00F54E55">
              <w:rPr>
                <w:lang w:val="ru-RU"/>
              </w:rPr>
              <w:t xml:space="preserve"> </w:t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«Части речи»</w:t>
            </w:r>
            <w:r w:rsidR="00F54E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Части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5C446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78E90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5220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80A63" w14:textId="2BB87966" w:rsidR="007A767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364B0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4BB6DE1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71A10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FB7B8" w14:textId="77777777" w:rsidR="007A767E" w:rsidRPr="00020B72" w:rsidRDefault="00D26AF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 частей речи в тексте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7FADD" w14:textId="645B6F81" w:rsidR="007A767E" w:rsidRPr="00F54E55" w:rsidRDefault="00F54E5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FD523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08C4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09782" w14:textId="77777777" w:rsidR="007A767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  <w:p w14:paraId="0612ADEE" w14:textId="7CE6158F" w:rsidR="009C7A6E" w:rsidRPr="009C7A6E" w:rsidRDefault="009C7A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73C09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1014F832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1FFE0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21C13" w14:textId="77777777" w:rsidR="007A767E" w:rsidRPr="00020B72" w:rsidRDefault="00D26AFF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 «Имя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существительное» Имя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существительное как часть речи: значение 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BEDBA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BD6D5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D7030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47356" w14:textId="77777777" w:rsidR="007A767E" w:rsidRDefault="009C7A6E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  <w:p w14:paraId="12C5ADDE" w14:textId="58F1914D" w:rsidR="009C7A6E" w:rsidRPr="009C7A6E" w:rsidRDefault="009C7A6E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BDB9D" w14:textId="77777777" w:rsidR="007A767E" w:rsidRDefault="00D26AFF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390B8D9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247B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52D9E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Одушевлённые 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неодушевленные имена существительные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3B17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CA68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D89F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3C657" w14:textId="4DDFD6EE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CD530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0F61107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4D7E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C0CF6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Одушевлённые 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неодушевленные имена существительные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A3B3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EA4F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A83F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5B9CE" w14:textId="5B54AC5C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5DF38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27AED245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20DC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890D8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Одушевлённые 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неодушевленные имена существительные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995B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1993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FF05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3B171" w14:textId="4E142B5B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AF752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78C55B52" w14:textId="77777777" w:rsidR="007A767E" w:rsidRDefault="007A767E">
      <w:pPr>
        <w:autoSpaceDE w:val="0"/>
        <w:autoSpaceDN w:val="0"/>
        <w:spacing w:after="0" w:line="14" w:lineRule="exact"/>
      </w:pPr>
    </w:p>
    <w:p w14:paraId="464D4E77" w14:textId="77777777" w:rsidR="007A767E" w:rsidRDefault="007A767E">
      <w:pPr>
        <w:sectPr w:rsidR="007A767E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EC7FC3B" w14:textId="77777777" w:rsidR="007A767E" w:rsidRDefault="007A76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A767E" w14:paraId="139452E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4247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802E8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Собственные 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нарицательные имена существительные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46D1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A4AC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4517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64EDE" w14:textId="6995D23C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C9886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05B0A0D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C418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9BB71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8C62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59F0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1B9F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8EEF9" w14:textId="11D9B017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4904C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400516C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7C4F4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BA4D8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FFB5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AF33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1ED1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21A5F" w14:textId="761B7C3D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A8820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58F2F332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6CFD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144C1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собственных имен существительных.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названия.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7501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77F9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7389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21C04" w14:textId="025D005D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1. 03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9C3A2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04A0212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89AB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4E267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Единственное 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множественное число имен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E8DF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9230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0DB3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7B95C" w14:textId="70905F23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EBE1C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3F40F37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474A4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B7625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103. Изменение имен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по числам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0369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C28B0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1A0E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5D9BE" w14:textId="3A760458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F071E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0F2CA69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9402D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FC24E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E20E0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FF2A3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C391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649EB" w14:textId="7A593590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EA92B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1DB5A51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F019C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D9DF4" w14:textId="77777777" w:rsidR="007A767E" w:rsidRPr="00020B72" w:rsidRDefault="00D26AF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Обобщение знаний об </w:t>
            </w:r>
            <w:r w:rsidRPr="00020B72">
              <w:rPr>
                <w:lang w:val="ru-RU"/>
              </w:rPr>
              <w:tab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 существительном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1832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0CC53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B7A9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B0F88" w14:textId="09275879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FA6FA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375A061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BBFF1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F7729" w14:textId="77777777" w:rsidR="007A767E" w:rsidRDefault="00D26AF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повествовательного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B4E5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92F8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22D2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B37D0" w14:textId="69CE025E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9100F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018F4B4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75BF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00FDD" w14:textId="77777777" w:rsidR="007A767E" w:rsidRDefault="00D26AF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ошибками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D51C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7E803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C79F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F6EB1" w14:textId="0FD78445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6491A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34AD730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6CA29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68706" w14:textId="77777777" w:rsidR="007A767E" w:rsidRDefault="00D26AFF">
            <w:pPr>
              <w:autoSpaceDE w:val="0"/>
              <w:autoSpaceDN w:val="0"/>
              <w:spacing w:before="98" w:after="0" w:line="271" w:lineRule="auto"/>
              <w:ind w:left="576" w:right="288" w:hanging="576"/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Обобщение знаний об имени существительном.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6C76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D56B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3CA0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B110B" w14:textId="4386FF36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98EF0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0AF11A21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23485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5CAE1" w14:textId="77777777" w:rsidR="007A767E" w:rsidRPr="00020B72" w:rsidRDefault="00D26AFF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              Раздел «Глагол»</w:t>
            </w:r>
            <w:r w:rsidRPr="00020B72">
              <w:rPr>
                <w:lang w:val="ru-RU"/>
              </w:rPr>
              <w:tab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 как часть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4D742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2B753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FB567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F30D8" w14:textId="39B0B889" w:rsidR="007A767E" w:rsidRPr="00DD59E4" w:rsidRDefault="00DD59E4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 xml:space="preserve">       14.03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1B532" w14:textId="77777777" w:rsidR="007A767E" w:rsidRDefault="00D26AFF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7A8ECD0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42B18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62006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733A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5BE0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8C28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B8BAA" w14:textId="2BE3B023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9AB56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7406386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C1D4B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CB66B" w14:textId="77777777" w:rsidR="007A767E" w:rsidRDefault="00D26AF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ED721" w14:textId="5B04E114" w:rsidR="007A767E" w:rsidRPr="00F54E55" w:rsidRDefault="00F54E5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FBF90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4E87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556AF" w14:textId="77777777" w:rsidR="007A767E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  <w:p w14:paraId="2CD68E9F" w14:textId="04773AD2" w:rsidR="00DD59E4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A337E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7DCC0B3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F644C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7822A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 по репродукции картины А.К. Саврасова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"Грачи прилетели"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954D6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8457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E017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BBECF" w14:textId="3C754FE1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3FBB4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4A6D1859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753AA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15F06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Единственное 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множественное число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740D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F8C3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3DDF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75CD1" w14:textId="74965CFE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0A315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564BDF41" w14:textId="77777777" w:rsidR="007A767E" w:rsidRDefault="007A767E">
      <w:pPr>
        <w:autoSpaceDE w:val="0"/>
        <w:autoSpaceDN w:val="0"/>
        <w:spacing w:after="0" w:line="14" w:lineRule="exact"/>
      </w:pPr>
    </w:p>
    <w:p w14:paraId="37C0A10C" w14:textId="77777777" w:rsidR="007A767E" w:rsidRDefault="007A767E">
      <w:pPr>
        <w:sectPr w:rsidR="007A767E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3EF1A6E" w14:textId="77777777" w:rsidR="007A767E" w:rsidRDefault="007A76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A767E" w14:paraId="5F7DA94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5DC5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271C9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Единственное 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множественное число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3FBB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D8C0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2BB5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AED85" w14:textId="27D6A4F4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7087E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6D4B751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505E0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F5BD5" w14:textId="77777777" w:rsidR="007A767E" w:rsidRPr="00020B72" w:rsidRDefault="00D26AF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частицы НЕ </w:t>
            </w:r>
            <w:r w:rsidRPr="00020B72">
              <w:rPr>
                <w:lang w:val="ru-RU"/>
              </w:rPr>
              <w:tab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 глаголами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2E52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DDCD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EE002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45869" w14:textId="5C85A400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08A03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61BF839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72788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446C7" w14:textId="0CDDC585" w:rsidR="007A767E" w:rsidRDefault="00D26AF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 w:rsidR="00F17C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C06E2" w14:textId="3B0E4F11" w:rsidR="007A767E" w:rsidRPr="00F54E55" w:rsidRDefault="00F54E5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0B443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055F6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D6B67" w14:textId="77777777" w:rsidR="007A767E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  <w:p w14:paraId="170EC6AA" w14:textId="39035A91" w:rsidR="00DD59E4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82AD2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65F70F0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7443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1CDF2" w14:textId="77777777" w:rsidR="007A767E" w:rsidRPr="00020B72" w:rsidRDefault="00D26AF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Текст - повествование и </w:t>
            </w:r>
            <w:r w:rsidRPr="00020B72">
              <w:rPr>
                <w:lang w:val="ru-RU"/>
              </w:rPr>
              <w:tab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в нем 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6AB6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B982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9711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4D760" w14:textId="4914267C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74B0E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55EBD4B0" w14:textId="7777777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79F09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CF7E9" w14:textId="77777777" w:rsidR="007A767E" w:rsidRPr="00020B72" w:rsidRDefault="00D26AFF">
            <w:pPr>
              <w:autoSpaceDE w:val="0"/>
              <w:autoSpaceDN w:val="0"/>
              <w:spacing w:before="100" w:after="0" w:line="271" w:lineRule="auto"/>
              <w:ind w:left="576" w:right="144" w:hanging="57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118. Составление текста -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повествования на заданную тему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F5EBE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2623C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F6F04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2B06A" w14:textId="7ECE840C" w:rsidR="007A767E" w:rsidRPr="00DD59E4" w:rsidRDefault="00DD59E4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6A2AE" w14:textId="77777777" w:rsidR="007A767E" w:rsidRDefault="00D26AFF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7FD64AC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B37DB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AB72F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119. Обобщение знаний о глаголе. Проверочная работа №5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24BC2" w14:textId="7A2C557F" w:rsidR="007A767E" w:rsidRPr="00F54E55" w:rsidRDefault="00F54E5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1287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A5904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A9FCF" w14:textId="77777777" w:rsidR="007A767E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  <w:p w14:paraId="6815A4A0" w14:textId="5F24674A" w:rsidR="00DD59E4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9747B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62795FD2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09C8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28D49" w14:textId="2B87CB5C" w:rsidR="007A767E" w:rsidRPr="00020B72" w:rsidRDefault="00D26AFF">
            <w:pPr>
              <w:autoSpaceDE w:val="0"/>
              <w:autoSpaceDN w:val="0"/>
              <w:spacing w:before="98" w:after="0" w:line="281" w:lineRule="auto"/>
              <w:ind w:left="156" w:right="288" w:hanging="15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Раздел «Имя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прилагательное»</w:t>
            </w:r>
            <w:r w:rsidR="00F54E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прилагательное как часть речи: значение 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30EF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23E0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3392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4BBD4" w14:textId="392DA4BD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68281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1DD8F50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DF26C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A1218" w14:textId="77777777" w:rsidR="007A767E" w:rsidRPr="00020B72" w:rsidRDefault="00D26AF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Контрольный диктант с </w:t>
            </w:r>
            <w:r w:rsidRPr="00020B72">
              <w:rPr>
                <w:lang w:val="ru-RU"/>
              </w:rPr>
              <w:tab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грамматическим заданием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4FC0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5AC86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886EB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CB0F9" w14:textId="15DABAA0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E24DC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0628913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DA122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B4BAE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Связь имени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прилагательного с именем существительным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2F9C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4F72C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B467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A2429" w14:textId="5009507B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9FAD5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4A994ED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81B5C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E8898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123. Имя прилагательное как часть речи: значение и употребление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ADF7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BFDE6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82B55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3405B" w14:textId="1778EFD8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8D328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7D5142B7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184FC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7B3C6" w14:textId="77777777" w:rsidR="007A767E" w:rsidRPr="00020B72" w:rsidRDefault="00D26AFF">
            <w:pPr>
              <w:autoSpaceDE w:val="0"/>
              <w:autoSpaceDN w:val="0"/>
              <w:spacing w:before="100" w:after="0" w:line="271" w:lineRule="auto"/>
              <w:ind w:left="576" w:right="432" w:hanging="57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124. Имя прилагательное как часть речи: значение и употребление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8B96D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E663C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4EB41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20656" w14:textId="59A5A25F" w:rsidR="007A767E" w:rsidRPr="00DD59E4" w:rsidRDefault="00DD59E4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 xml:space="preserve">       16.04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9F679" w14:textId="77777777" w:rsidR="007A767E" w:rsidRDefault="00D26AFF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7795B48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9609D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C43E0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Единственное 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множественное число имен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49DD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96860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6082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3EC34" w14:textId="7FA89EE7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96286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5AFB8C2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A7C39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C7BEF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Единственное 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множественное число имен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B68E0" w14:textId="64FD9192" w:rsidR="007A767E" w:rsidRPr="0065416D" w:rsidRDefault="0065416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32653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22CE6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B5A69" w14:textId="77777777" w:rsidR="007A767E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  <w:p w14:paraId="6E0138DC" w14:textId="27FEB80E" w:rsidR="00DD59E4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F50CD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20525161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BCF03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19E0D" w14:textId="77777777" w:rsidR="007A767E" w:rsidRPr="00020B72" w:rsidRDefault="00D26AFF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 - описание и роль в нем имен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92B37" w14:textId="2967477E" w:rsidR="007A767E" w:rsidRPr="00F54E55" w:rsidRDefault="0065416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BDCA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D06A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5049E" w14:textId="11D1E738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EF3F9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1108B961" w14:textId="77777777" w:rsidR="007A767E" w:rsidRDefault="007A767E">
      <w:pPr>
        <w:autoSpaceDE w:val="0"/>
        <w:autoSpaceDN w:val="0"/>
        <w:spacing w:after="0" w:line="14" w:lineRule="exact"/>
      </w:pPr>
    </w:p>
    <w:p w14:paraId="16BC6820" w14:textId="77777777" w:rsidR="007A767E" w:rsidRDefault="007A767E">
      <w:pPr>
        <w:sectPr w:rsidR="007A767E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4F35BB4" w14:textId="77777777" w:rsidR="007A767E" w:rsidRDefault="007A76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A767E" w14:paraId="2F75E696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1FE8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F5239" w14:textId="77777777" w:rsidR="007A767E" w:rsidRPr="00020B72" w:rsidRDefault="00D26AFF">
            <w:pPr>
              <w:autoSpaceDE w:val="0"/>
              <w:autoSpaceDN w:val="0"/>
              <w:spacing w:before="98" w:after="0" w:line="281" w:lineRule="auto"/>
              <w:ind w:left="576" w:right="288" w:hanging="57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128. Составление текста-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описания по репродукции картины Ф.П. Толстого "Букет цветов, бабочка и птичка"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216DE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42B66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1BF7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C4401" w14:textId="2A63314F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99E2D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27CC6C8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BDD5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78127" w14:textId="77777777" w:rsidR="007A767E" w:rsidRPr="00020B72" w:rsidRDefault="00D26AF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129. Обобщение знаний об </w:t>
            </w:r>
            <w:r w:rsidRPr="00020B72">
              <w:rPr>
                <w:lang w:val="ru-RU"/>
              </w:rPr>
              <w:tab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имени прилагательном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280D8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5C9D7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D221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26051" w14:textId="318CE7EF" w:rsidR="007A767E" w:rsidRP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5DC97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1A6D8E9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CC23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4DC1B" w14:textId="77777777" w:rsidR="007A767E" w:rsidRPr="00F54E55" w:rsidRDefault="00D26AFF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130.  Обобщение знаний об имени прилагательном. </w:t>
            </w:r>
            <w:r w:rsidRPr="00F54E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№6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CBCE4" w14:textId="2F8ED29D" w:rsidR="007A767E" w:rsidRPr="00F546F9" w:rsidRDefault="00BE43B3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762CD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6227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CF05D" w14:textId="77777777" w:rsidR="007A767E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  <w:p w14:paraId="55063BAD" w14:textId="258F4F96" w:rsidR="00BE43B3" w:rsidRPr="00DD59E4" w:rsidRDefault="00BE43B3" w:rsidP="00BE43B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C3802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2B44F393" w14:textId="77777777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476BE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C5E31" w14:textId="58896F83" w:rsidR="007A767E" w:rsidRPr="00020B72" w:rsidRDefault="00D26AFF">
            <w:pPr>
              <w:autoSpaceDE w:val="0"/>
              <w:autoSpaceDN w:val="0"/>
              <w:spacing w:before="100" w:after="0" w:line="281" w:lineRule="auto"/>
              <w:ind w:left="576" w:right="576" w:hanging="57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131.   Раздел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«Местоимение»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Местоимение как часть речи: значение 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 в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671B7" w14:textId="1AACEF8E" w:rsidR="007A767E" w:rsidRPr="00F54E55" w:rsidRDefault="00BE43B3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55340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76298" w14:textId="77777777" w:rsidR="007A767E" w:rsidRDefault="00D26AF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64E3A" w14:textId="77777777" w:rsidR="00BE43B3" w:rsidRDefault="00BE43B3" w:rsidP="00BE43B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  <w:p w14:paraId="58DE8A20" w14:textId="77777777" w:rsidR="00BE43B3" w:rsidRDefault="00BE43B3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  <w:p w14:paraId="63A99D51" w14:textId="62F7D621" w:rsidR="007A767E" w:rsidRDefault="00BE43B3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DD59E4">
              <w:rPr>
                <w:lang w:val="ru-RU"/>
              </w:rPr>
              <w:t>.05</w:t>
            </w:r>
          </w:p>
          <w:p w14:paraId="0360AFC3" w14:textId="01C12379" w:rsidR="00DD59E4" w:rsidRDefault="00DD59E4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</w:p>
          <w:p w14:paraId="306E185F" w14:textId="2290B3CA" w:rsidR="00BE43B3" w:rsidRPr="00DD59E4" w:rsidRDefault="00BE43B3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9B301" w14:textId="77777777" w:rsidR="007A767E" w:rsidRDefault="00D26AFF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4088FD1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10973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43959" w14:textId="77777777" w:rsidR="007A767E" w:rsidRPr="00020B72" w:rsidRDefault="00D26AFF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Местоимение как часть речи: значение и </w:t>
            </w:r>
            <w:r w:rsidRPr="00020B72">
              <w:rPr>
                <w:lang w:val="ru-RU"/>
              </w:rPr>
              <w:br/>
            </w: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8EA7E" w14:textId="5F46D3A1" w:rsidR="007A767E" w:rsidRPr="0065416D" w:rsidRDefault="00BE43B3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8B17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D56A9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F9812" w14:textId="50C1685A" w:rsidR="007A767E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E43B3">
              <w:rPr>
                <w:lang w:val="ru-RU"/>
              </w:rPr>
              <w:t>3</w:t>
            </w:r>
            <w:r>
              <w:rPr>
                <w:lang w:val="ru-RU"/>
              </w:rPr>
              <w:t>.05</w:t>
            </w:r>
          </w:p>
          <w:p w14:paraId="7E00F573" w14:textId="27E80A9F" w:rsidR="00DD59E4" w:rsidRDefault="00DD59E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E43B3">
              <w:rPr>
                <w:lang w:val="ru-RU"/>
              </w:rPr>
              <w:t>4</w:t>
            </w:r>
            <w:r>
              <w:rPr>
                <w:lang w:val="ru-RU"/>
              </w:rPr>
              <w:t>.05</w:t>
            </w:r>
          </w:p>
          <w:p w14:paraId="323253DB" w14:textId="01F34CED" w:rsidR="00BE43B3" w:rsidRPr="00DD59E4" w:rsidRDefault="00BE43B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7D6D1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25686F4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27482" w14:textId="77777777" w:rsidR="007A767E" w:rsidRDefault="00D26A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C838D" w14:textId="77777777" w:rsidR="007A767E" w:rsidRDefault="00D26AF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рассуждение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FC0BE" w14:textId="50C33B3E" w:rsidR="007A767E" w:rsidRPr="00F54E55" w:rsidRDefault="00DD59E4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21111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57D10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609FC" w14:textId="5EDF3B29" w:rsidR="00BE43B3" w:rsidRDefault="00DD59E4" w:rsidP="00BE43B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E43B3">
              <w:rPr>
                <w:lang w:val="ru-RU"/>
              </w:rPr>
              <w:t>6</w:t>
            </w:r>
            <w:r>
              <w:rPr>
                <w:lang w:val="ru-RU"/>
              </w:rPr>
              <w:t>.05</w:t>
            </w:r>
            <w:r w:rsidR="002E7AD7">
              <w:rPr>
                <w:lang w:val="ru-RU"/>
              </w:rPr>
              <w:t>-</w:t>
            </w:r>
          </w:p>
          <w:p w14:paraId="1210C641" w14:textId="1F94776D" w:rsidR="00BE43B3" w:rsidRDefault="002E7AD7" w:rsidP="00BE43B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BE43B3">
              <w:rPr>
                <w:lang w:val="ru-RU"/>
              </w:rPr>
              <w:t>.05</w:t>
            </w:r>
          </w:p>
          <w:p w14:paraId="416B9805" w14:textId="69474393" w:rsidR="00DD59E4" w:rsidRPr="00DD59E4" w:rsidRDefault="00DD59E4" w:rsidP="00DD59E4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3BD0D" w14:textId="77777777" w:rsidR="007A767E" w:rsidRDefault="00D26AF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A767E" w14:paraId="5F13D41A" w14:textId="77777777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AC4B4" w14:textId="77777777" w:rsidR="007A767E" w:rsidRPr="00020B72" w:rsidRDefault="00D26AF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20B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905E2" w14:textId="663C40BF" w:rsidR="007A767E" w:rsidRPr="00020B72" w:rsidRDefault="00D26AF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F546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3766F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3572A" w14:textId="77777777" w:rsidR="007A767E" w:rsidRDefault="00D26A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</w:t>
            </w:r>
          </w:p>
        </w:tc>
      </w:tr>
    </w:tbl>
    <w:p w14:paraId="16BCCE3A" w14:textId="77777777" w:rsidR="007A767E" w:rsidRDefault="007A767E">
      <w:pPr>
        <w:autoSpaceDE w:val="0"/>
        <w:autoSpaceDN w:val="0"/>
        <w:spacing w:after="0" w:line="14" w:lineRule="exact"/>
      </w:pPr>
    </w:p>
    <w:p w14:paraId="6440464F" w14:textId="77777777" w:rsidR="007A767E" w:rsidRDefault="007A767E">
      <w:pPr>
        <w:sectPr w:rsidR="007A767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0D62A3B" w14:textId="77777777" w:rsidR="007A767E" w:rsidRDefault="007A767E">
      <w:pPr>
        <w:autoSpaceDE w:val="0"/>
        <w:autoSpaceDN w:val="0"/>
        <w:spacing w:after="78" w:line="220" w:lineRule="exact"/>
      </w:pPr>
    </w:p>
    <w:p w14:paraId="031ED1A2" w14:textId="77777777" w:rsidR="007A767E" w:rsidRDefault="00D26AF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505CF02B" w14:textId="77777777" w:rsidR="007A767E" w:rsidRDefault="00D26AF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187683EF" w14:textId="77777777" w:rsidR="007A767E" w:rsidRPr="00020B72" w:rsidRDefault="00D26AFF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proofErr w:type="spellStart"/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Горецкий В.Г., Русский язык (в 2 частях). Учебник. 2 класс. Акционерное </w:t>
      </w:r>
      <w:proofErr w:type="spellStart"/>
      <w:proofErr w:type="gramStart"/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>общество«</w:t>
      </w:r>
      <w:proofErr w:type="gramEnd"/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>Издательство</w:t>
      </w:r>
      <w:proofErr w:type="spellEnd"/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020B72">
        <w:rPr>
          <w:lang w:val="ru-RU"/>
        </w:rPr>
        <w:br/>
      </w:r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15B017EE" w14:textId="77777777" w:rsidR="007A767E" w:rsidRPr="00020B72" w:rsidRDefault="00D26AFF">
      <w:pPr>
        <w:autoSpaceDE w:val="0"/>
        <w:autoSpaceDN w:val="0"/>
        <w:spacing w:before="262" w:after="0" w:line="230" w:lineRule="auto"/>
        <w:rPr>
          <w:lang w:val="ru-RU"/>
        </w:rPr>
      </w:pPr>
      <w:r w:rsidRPr="00020B7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1F92D077" w14:textId="77777777" w:rsidR="007A767E" w:rsidRPr="00020B72" w:rsidRDefault="00D26AFF">
      <w:pPr>
        <w:autoSpaceDE w:val="0"/>
        <w:autoSpaceDN w:val="0"/>
        <w:spacing w:before="166" w:after="0" w:line="278" w:lineRule="auto"/>
        <w:ind w:right="4896"/>
        <w:rPr>
          <w:lang w:val="ru-RU"/>
        </w:rPr>
      </w:pPr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 xml:space="preserve">В.П. </w:t>
      </w:r>
      <w:proofErr w:type="spellStart"/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Учебник в двух частях Русский язык В.П. </w:t>
      </w:r>
      <w:proofErr w:type="spellStart"/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 xml:space="preserve"> Сборник диктантов и творческих работ Тесты по русскому языку в двух частях </w:t>
      </w:r>
      <w:r w:rsidRPr="00020B72">
        <w:rPr>
          <w:lang w:val="ru-RU"/>
        </w:rPr>
        <w:br/>
      </w:r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 xml:space="preserve">В.П. </w:t>
      </w:r>
      <w:proofErr w:type="spellStart"/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Рабочая тетрадь в двух частях</w:t>
      </w:r>
    </w:p>
    <w:p w14:paraId="5E543840" w14:textId="77777777" w:rsidR="007A767E" w:rsidRPr="00020B72" w:rsidRDefault="00D26AFF">
      <w:pPr>
        <w:autoSpaceDE w:val="0"/>
        <w:autoSpaceDN w:val="0"/>
        <w:spacing w:before="262" w:after="0" w:line="230" w:lineRule="auto"/>
        <w:rPr>
          <w:lang w:val="ru-RU"/>
        </w:rPr>
      </w:pPr>
      <w:r w:rsidRPr="00020B7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FFED2FA" w14:textId="77777777" w:rsidR="007A767E" w:rsidRPr="00020B72" w:rsidRDefault="00D26AFF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uchitel</w:t>
      </w:r>
      <w:proofErr w:type="spellEnd"/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cuba</w:t>
      </w:r>
      <w:proofErr w:type="spellEnd"/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vision</w:t>
      </w:r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asp</w:t>
      </w:r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 xml:space="preserve">/ – Образовательный сайт учителя русского языка </w:t>
      </w:r>
      <w:r w:rsidRPr="00020B7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</w:t>
      </w:r>
      <w:proofErr w:type="spellEnd"/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 xml:space="preserve"> / – Электронная версия газеты «Русский язык». Сайт для учителей «Я иду на урок русского языка»</w:t>
      </w:r>
    </w:p>
    <w:p w14:paraId="4DF0B7F5" w14:textId="77777777" w:rsidR="007A767E" w:rsidRPr="00020B72" w:rsidRDefault="007A767E">
      <w:pPr>
        <w:rPr>
          <w:lang w:val="ru-RU"/>
        </w:rPr>
        <w:sectPr w:rsidR="007A767E" w:rsidRPr="00020B72" w:rsidSect="000569FE">
          <w:pgSz w:w="11900" w:h="16840"/>
          <w:pgMar w:top="298" w:right="650" w:bottom="1440" w:left="1560" w:header="720" w:footer="720" w:gutter="0"/>
          <w:cols w:space="720" w:equalWidth="0">
            <w:col w:w="9690" w:space="0"/>
          </w:cols>
          <w:docGrid w:linePitch="360"/>
        </w:sectPr>
      </w:pPr>
    </w:p>
    <w:p w14:paraId="26CE0480" w14:textId="77777777" w:rsidR="007A767E" w:rsidRPr="00020B72" w:rsidRDefault="007A767E">
      <w:pPr>
        <w:autoSpaceDE w:val="0"/>
        <w:autoSpaceDN w:val="0"/>
        <w:spacing w:after="78" w:line="220" w:lineRule="exact"/>
        <w:rPr>
          <w:lang w:val="ru-RU"/>
        </w:rPr>
      </w:pPr>
    </w:p>
    <w:p w14:paraId="488F7BD0" w14:textId="77777777" w:rsidR="007A767E" w:rsidRPr="00020B72" w:rsidRDefault="00D26AFF" w:rsidP="000569FE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020B7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438DC82F" w14:textId="77777777" w:rsidR="007A767E" w:rsidRPr="00020B72" w:rsidRDefault="00D26AFF">
      <w:pPr>
        <w:autoSpaceDE w:val="0"/>
        <w:autoSpaceDN w:val="0"/>
        <w:spacing w:before="346" w:after="0" w:line="230" w:lineRule="auto"/>
        <w:rPr>
          <w:lang w:val="ru-RU"/>
        </w:rPr>
      </w:pPr>
      <w:r w:rsidRPr="00020B7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314582F3" w14:textId="77777777" w:rsidR="007A767E" w:rsidRPr="00020B72" w:rsidRDefault="00D26AFF">
      <w:pPr>
        <w:autoSpaceDE w:val="0"/>
        <w:autoSpaceDN w:val="0"/>
        <w:spacing w:before="166" w:after="0" w:line="262" w:lineRule="auto"/>
        <w:ind w:right="7632"/>
        <w:rPr>
          <w:lang w:val="ru-RU"/>
        </w:rPr>
      </w:pPr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020B72">
        <w:rPr>
          <w:lang w:val="ru-RU"/>
        </w:rPr>
        <w:br/>
      </w:r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>Интернет</w:t>
      </w:r>
    </w:p>
    <w:p w14:paraId="52BD6FE1" w14:textId="77777777" w:rsidR="007A767E" w:rsidRPr="00020B72" w:rsidRDefault="00D26AFF">
      <w:pPr>
        <w:autoSpaceDE w:val="0"/>
        <w:autoSpaceDN w:val="0"/>
        <w:spacing w:before="262" w:after="0" w:line="230" w:lineRule="auto"/>
        <w:rPr>
          <w:lang w:val="ru-RU"/>
        </w:rPr>
      </w:pPr>
      <w:r w:rsidRPr="00020B7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4879EF24" w14:textId="77777777" w:rsidR="007A767E" w:rsidRPr="00020B72" w:rsidRDefault="00D26AFF">
      <w:pPr>
        <w:autoSpaceDE w:val="0"/>
        <w:autoSpaceDN w:val="0"/>
        <w:spacing w:before="166" w:after="0" w:line="271" w:lineRule="auto"/>
        <w:ind w:right="3888"/>
        <w:rPr>
          <w:lang w:val="ru-RU"/>
        </w:rPr>
      </w:pPr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Справочный материал, таблицы </w:t>
      </w:r>
      <w:r w:rsidRPr="00020B72">
        <w:rPr>
          <w:lang w:val="ru-RU"/>
        </w:rPr>
        <w:br/>
      </w:r>
      <w:r w:rsidRPr="00020B72">
        <w:rPr>
          <w:rFonts w:ascii="Times New Roman" w:eastAsia="Times New Roman" w:hAnsi="Times New Roman"/>
          <w:color w:val="000000"/>
          <w:sz w:val="24"/>
          <w:lang w:val="ru-RU"/>
        </w:rPr>
        <w:t>Электронные таблицы по русскому языку для начальной школы Презентации</w:t>
      </w:r>
    </w:p>
    <w:p w14:paraId="08D82135" w14:textId="77777777" w:rsidR="007A767E" w:rsidRPr="00020B72" w:rsidRDefault="007A767E">
      <w:pPr>
        <w:rPr>
          <w:lang w:val="ru-RU"/>
        </w:rPr>
        <w:sectPr w:rsidR="007A767E" w:rsidRPr="00020B72" w:rsidSect="000569FE">
          <w:pgSz w:w="11900" w:h="16840"/>
          <w:pgMar w:top="298" w:right="985" w:bottom="1440" w:left="1701" w:header="720" w:footer="720" w:gutter="0"/>
          <w:cols w:space="720" w:equalWidth="0">
            <w:col w:w="9475" w:space="0"/>
          </w:cols>
          <w:docGrid w:linePitch="360"/>
        </w:sectPr>
      </w:pPr>
    </w:p>
    <w:p w14:paraId="667E9BA9" w14:textId="77777777" w:rsidR="00D26AFF" w:rsidRPr="00020B72" w:rsidRDefault="00D26AFF">
      <w:pPr>
        <w:rPr>
          <w:lang w:val="ru-RU"/>
        </w:rPr>
      </w:pPr>
    </w:p>
    <w:sectPr w:rsidR="00D26AFF" w:rsidRPr="00020B7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53030442">
    <w:abstractNumId w:val="8"/>
  </w:num>
  <w:num w:numId="2" w16cid:durableId="2069498686">
    <w:abstractNumId w:val="6"/>
  </w:num>
  <w:num w:numId="3" w16cid:durableId="1471363892">
    <w:abstractNumId w:val="5"/>
  </w:num>
  <w:num w:numId="4" w16cid:durableId="1502426879">
    <w:abstractNumId w:val="4"/>
  </w:num>
  <w:num w:numId="5" w16cid:durableId="1520118965">
    <w:abstractNumId w:val="7"/>
  </w:num>
  <w:num w:numId="6" w16cid:durableId="486173067">
    <w:abstractNumId w:val="3"/>
  </w:num>
  <w:num w:numId="7" w16cid:durableId="1156805489">
    <w:abstractNumId w:val="2"/>
  </w:num>
  <w:num w:numId="8" w16cid:durableId="522793493">
    <w:abstractNumId w:val="1"/>
  </w:num>
  <w:num w:numId="9" w16cid:durableId="58164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20B72"/>
    <w:rsid w:val="00034616"/>
    <w:rsid w:val="000569FE"/>
    <w:rsid w:val="0006063C"/>
    <w:rsid w:val="00120CC9"/>
    <w:rsid w:val="0015074B"/>
    <w:rsid w:val="00155E42"/>
    <w:rsid w:val="0029639D"/>
    <w:rsid w:val="002E1E21"/>
    <w:rsid w:val="002E7AD7"/>
    <w:rsid w:val="0030637E"/>
    <w:rsid w:val="00326F90"/>
    <w:rsid w:val="0041379D"/>
    <w:rsid w:val="005C7429"/>
    <w:rsid w:val="005F2342"/>
    <w:rsid w:val="0065416D"/>
    <w:rsid w:val="007A767E"/>
    <w:rsid w:val="00941D37"/>
    <w:rsid w:val="0095473A"/>
    <w:rsid w:val="009B06C6"/>
    <w:rsid w:val="009C7A6E"/>
    <w:rsid w:val="009F52C9"/>
    <w:rsid w:val="00AA1D8D"/>
    <w:rsid w:val="00B47730"/>
    <w:rsid w:val="00BE07D6"/>
    <w:rsid w:val="00BE43B3"/>
    <w:rsid w:val="00C84389"/>
    <w:rsid w:val="00CA1D8B"/>
    <w:rsid w:val="00CB0664"/>
    <w:rsid w:val="00D24339"/>
    <w:rsid w:val="00D26AFF"/>
    <w:rsid w:val="00DB1D00"/>
    <w:rsid w:val="00DD59E4"/>
    <w:rsid w:val="00E103FF"/>
    <w:rsid w:val="00ED661E"/>
    <w:rsid w:val="00F17C67"/>
    <w:rsid w:val="00F546F9"/>
    <w:rsid w:val="00F54E5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6168E"/>
  <w14:defaultImageDpi w14:val="300"/>
  <w15:docId w15:val="{F4662B0B-85A7-4B19-9EE4-C1934CBF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34</Pages>
  <Words>7884</Words>
  <Characters>44943</Characters>
  <Application>Microsoft Office Word</Application>
  <DocSecurity>0</DocSecurity>
  <Lines>374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52722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Acer1</cp:lastModifiedBy>
  <cp:revision>24</cp:revision>
  <cp:lastPrinted>2023-08-29T09:20:00Z</cp:lastPrinted>
  <dcterms:created xsi:type="dcterms:W3CDTF">2013-12-23T23:15:00Z</dcterms:created>
  <dcterms:modified xsi:type="dcterms:W3CDTF">2023-09-11T10:31:00Z</dcterms:modified>
  <cp:category/>
</cp:coreProperties>
</file>