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342C" w14:textId="77777777" w:rsidR="00CC716F" w:rsidRDefault="00CC716F">
      <w:pPr>
        <w:autoSpaceDE w:val="0"/>
        <w:autoSpaceDN w:val="0"/>
        <w:spacing w:after="78" w:line="220" w:lineRule="exact"/>
        <w:rPr>
          <w:lang w:val="ru-RU"/>
        </w:rPr>
      </w:pPr>
    </w:p>
    <w:p w14:paraId="4A96F256" w14:textId="1CFA8B60" w:rsidR="00335F3A" w:rsidRDefault="00335F3A">
      <w:pPr>
        <w:autoSpaceDE w:val="0"/>
        <w:autoSpaceDN w:val="0"/>
        <w:spacing w:after="78" w:line="220" w:lineRule="exact"/>
        <w:rPr>
          <w:lang w:val="ru-RU"/>
        </w:rPr>
      </w:pPr>
    </w:p>
    <w:p w14:paraId="52C191E7" w14:textId="23C3173A" w:rsidR="00335F3A" w:rsidRDefault="00335F3A">
      <w:pPr>
        <w:rPr>
          <w:lang w:val="ru-RU"/>
        </w:rPr>
      </w:pPr>
      <w:r>
        <w:rPr>
          <w:noProof/>
        </w:rPr>
        <w:drawing>
          <wp:inline distT="0" distB="0" distL="0" distR="0" wp14:anchorId="7C775DCA" wp14:editId="5A2D22B1">
            <wp:extent cx="6720840" cy="9241790"/>
            <wp:effectExtent l="0" t="0" r="3810" b="0"/>
            <wp:docPr id="16548585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14:paraId="1A953B92" w14:textId="77777777" w:rsidR="00335F3A" w:rsidRPr="003D6561" w:rsidRDefault="00335F3A">
      <w:pPr>
        <w:autoSpaceDE w:val="0"/>
        <w:autoSpaceDN w:val="0"/>
        <w:spacing w:after="78" w:line="220" w:lineRule="exact"/>
        <w:rPr>
          <w:lang w:val="ru-RU"/>
        </w:rPr>
      </w:pPr>
    </w:p>
    <w:p w14:paraId="5CA92365" w14:textId="77777777" w:rsidR="00CC716F" w:rsidRPr="003D6561" w:rsidRDefault="00B164A5">
      <w:pPr>
        <w:autoSpaceDE w:val="0"/>
        <w:autoSpaceDN w:val="0"/>
        <w:spacing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5FBFC85C" w14:textId="77777777" w:rsidR="00CC716F" w:rsidRPr="003D6561" w:rsidRDefault="00B164A5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14:paraId="5B765620" w14:textId="77777777" w:rsidR="00CC716F" w:rsidRPr="003D6561" w:rsidRDefault="00B164A5">
      <w:pPr>
        <w:autoSpaceDE w:val="0"/>
        <w:autoSpaceDN w:val="0"/>
        <w:spacing w:before="262"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14:paraId="65D2E842" w14:textId="77777777" w:rsidR="00CC716F" w:rsidRPr="003D6561" w:rsidRDefault="00B164A5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672515A0" w14:textId="77777777" w:rsidR="00CC716F" w:rsidRPr="003D6561" w:rsidRDefault="00B164A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14BB7950" w14:textId="77777777" w:rsidR="00CC716F" w:rsidRPr="003D6561" w:rsidRDefault="00B164A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14:paraId="7729B1E6" w14:textId="77777777" w:rsidR="00CC716F" w:rsidRPr="003D6561" w:rsidRDefault="00B164A5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14:paraId="159ABB78" w14:textId="77777777" w:rsidR="00CC716F" w:rsidRPr="003D6561" w:rsidRDefault="00B164A5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14:paraId="6C16A842" w14:textId="77777777" w:rsidR="00CC716F" w:rsidRPr="003D6561" w:rsidRDefault="00B164A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14:paraId="3C41D8A0" w14:textId="77777777" w:rsidR="00CC716F" w:rsidRPr="003D6561" w:rsidRDefault="00B164A5">
      <w:pPr>
        <w:autoSpaceDE w:val="0"/>
        <w:autoSpaceDN w:val="0"/>
        <w:spacing w:before="70" w:after="0"/>
        <w:ind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14:paraId="45203449" w14:textId="77777777" w:rsidR="00CC716F" w:rsidRPr="003D6561" w:rsidRDefault="00CC716F">
      <w:pPr>
        <w:rPr>
          <w:lang w:val="ru-RU"/>
        </w:rPr>
        <w:sectPr w:rsidR="00CC716F" w:rsidRPr="003D6561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F82BD44" w14:textId="77777777" w:rsidR="00CC716F" w:rsidRPr="003D6561" w:rsidRDefault="00CC716F">
      <w:pPr>
        <w:autoSpaceDE w:val="0"/>
        <w:autoSpaceDN w:val="0"/>
        <w:spacing w:after="72" w:line="220" w:lineRule="exact"/>
        <w:rPr>
          <w:lang w:val="ru-RU"/>
        </w:rPr>
      </w:pPr>
    </w:p>
    <w:p w14:paraId="55A3D75B" w14:textId="77777777" w:rsidR="00CC716F" w:rsidRPr="003D6561" w:rsidRDefault="00B164A5">
      <w:pPr>
        <w:autoSpaceDE w:val="0"/>
        <w:autoSpaceDN w:val="0"/>
        <w:spacing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14:paraId="0989AF6E" w14:textId="77777777" w:rsidR="00CC716F" w:rsidRPr="003D6561" w:rsidRDefault="00B164A5">
      <w:pPr>
        <w:autoSpaceDE w:val="0"/>
        <w:autoSpaceDN w:val="0"/>
        <w:spacing w:before="262"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14:paraId="021BBB9F" w14:textId="77777777" w:rsidR="00CC716F" w:rsidRPr="003D6561" w:rsidRDefault="00B164A5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14:paraId="7CF98020" w14:textId="77777777" w:rsidR="00CC716F" w:rsidRPr="003D6561" w:rsidRDefault="00B164A5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14:paraId="0AB542C4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14:paraId="66CF1C69" w14:textId="77777777" w:rsidR="00CC716F" w:rsidRPr="003D6561" w:rsidRDefault="00B164A5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14:paraId="3281E5BA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3C56D488" w14:textId="77777777" w:rsidR="00CC716F" w:rsidRPr="003D6561" w:rsidRDefault="00B164A5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6A243594" w14:textId="77777777" w:rsidR="00CC716F" w:rsidRPr="003D6561" w:rsidRDefault="00B164A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0A28563F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14:paraId="48815C71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25C445AD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14:paraId="75B1C387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3FA70F66" w14:textId="77777777" w:rsidR="00CC716F" w:rsidRPr="003D6561" w:rsidRDefault="00B164A5">
      <w:pPr>
        <w:autoSpaceDE w:val="0"/>
        <w:autoSpaceDN w:val="0"/>
        <w:spacing w:before="262"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14:paraId="0706918D" w14:textId="77777777" w:rsidR="00CC716F" w:rsidRPr="003D6561" w:rsidRDefault="00B164A5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14:paraId="220A8B5E" w14:textId="77777777" w:rsidR="00CC716F" w:rsidRPr="003D6561" w:rsidRDefault="00CC716F">
      <w:pPr>
        <w:rPr>
          <w:lang w:val="ru-RU"/>
        </w:rPr>
        <w:sectPr w:rsidR="00CC716F" w:rsidRPr="003D6561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09915105" w14:textId="77777777" w:rsidR="00CC716F" w:rsidRPr="003D6561" w:rsidRDefault="00CC716F">
      <w:pPr>
        <w:autoSpaceDE w:val="0"/>
        <w:autoSpaceDN w:val="0"/>
        <w:spacing w:after="72" w:line="220" w:lineRule="exact"/>
        <w:rPr>
          <w:lang w:val="ru-RU"/>
        </w:rPr>
      </w:pPr>
    </w:p>
    <w:p w14:paraId="26DDE550" w14:textId="77777777" w:rsidR="00CC716F" w:rsidRPr="003D6561" w:rsidRDefault="00B164A5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14:paraId="29B30641" w14:textId="77777777" w:rsidR="00CC716F" w:rsidRPr="003D6561" w:rsidRDefault="00B164A5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 менее 1 часа в неделю).</w:t>
      </w:r>
    </w:p>
    <w:p w14:paraId="5403BD6F" w14:textId="77777777" w:rsidR="00CC716F" w:rsidRPr="003D6561" w:rsidRDefault="00CC716F">
      <w:pPr>
        <w:rPr>
          <w:lang w:val="ru-RU"/>
        </w:rPr>
        <w:sectPr w:rsidR="00CC716F" w:rsidRPr="003D6561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14:paraId="2E8732A7" w14:textId="77777777" w:rsidR="00CC716F" w:rsidRPr="003D6561" w:rsidRDefault="00CC716F">
      <w:pPr>
        <w:autoSpaceDE w:val="0"/>
        <w:autoSpaceDN w:val="0"/>
        <w:spacing w:after="78" w:line="220" w:lineRule="exact"/>
        <w:rPr>
          <w:lang w:val="ru-RU"/>
        </w:rPr>
      </w:pPr>
    </w:p>
    <w:p w14:paraId="13AEF6A7" w14:textId="77777777" w:rsidR="00CC716F" w:rsidRPr="003D6561" w:rsidRDefault="00B164A5">
      <w:pPr>
        <w:autoSpaceDE w:val="0"/>
        <w:autoSpaceDN w:val="0"/>
        <w:spacing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A39312C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346" w:after="0" w:line="283" w:lineRule="auto"/>
        <w:ind w:right="288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Музыка — игра звуками. Танец — искусство и радость движения. Примеры популярных танцев</w:t>
      </w:r>
    </w:p>
    <w:p w14:paraId="3F2029EB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92" w:after="0" w:line="286" w:lineRule="auto"/>
        <w:ind w:right="720"/>
        <w:rPr>
          <w:lang w:val="ru-RU"/>
        </w:rPr>
      </w:pPr>
      <w:r w:rsidRPr="003D6561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Мотив, музыкальная фраза. </w:t>
      </w:r>
      <w:proofErr w:type="spellStart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Поступенное</w:t>
      </w:r>
      <w:proofErr w:type="spellEnd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, плавное движение мелодии, скачки. Мелодический рисунок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</w:t>
      </w:r>
    </w:p>
    <w:p w14:paraId="4FF4FA68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0437400D" w14:textId="77777777" w:rsidR="00CC716F" w:rsidRPr="003D6561" w:rsidRDefault="00B164A5">
      <w:pPr>
        <w:autoSpaceDE w:val="0"/>
        <w:autoSpaceDN w:val="0"/>
        <w:spacing w:before="70" w:after="0"/>
        <w:ind w:left="180" w:right="576"/>
        <w:rPr>
          <w:lang w:val="ru-RU"/>
        </w:rPr>
      </w:pP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Симфонический оркестр. Тембры, группы инструментов. Симфония, симфоническая картина </w:t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</w:t>
      </w:r>
    </w:p>
    <w:p w14:paraId="56A0E526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7583C602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88" w:lineRule="auto"/>
        <w:ind w:right="288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инструментальной музыки: этюд, пьеса. Альбом. Цикл. Сюита. Соната. Квартет </w:t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зарубежных композиторов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>Мастерство исполнителя</w:t>
      </w:r>
    </w:p>
    <w:p w14:paraId="5B502772" w14:textId="77777777" w:rsidR="00CC716F" w:rsidRPr="003D6561" w:rsidRDefault="00CC716F">
      <w:pPr>
        <w:rPr>
          <w:lang w:val="ru-RU"/>
        </w:rPr>
        <w:sectPr w:rsidR="00CC716F" w:rsidRPr="003D6561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062FD5" w14:textId="77777777" w:rsidR="00CC716F" w:rsidRPr="003D6561" w:rsidRDefault="00CC716F">
      <w:pPr>
        <w:autoSpaceDE w:val="0"/>
        <w:autoSpaceDN w:val="0"/>
        <w:spacing w:after="78" w:line="220" w:lineRule="exact"/>
        <w:rPr>
          <w:lang w:val="ru-RU"/>
        </w:rPr>
      </w:pPr>
    </w:p>
    <w:p w14:paraId="6165DC0A" w14:textId="77777777" w:rsidR="00CC716F" w:rsidRPr="003D6561" w:rsidRDefault="00B164A5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14:paraId="1BB7476C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14:paraId="613BC144" w14:textId="77777777" w:rsidR="00CC716F" w:rsidRPr="003D6561" w:rsidRDefault="00B164A5">
      <w:pPr>
        <w:autoSpaceDE w:val="0"/>
        <w:autoSpaceDN w:val="0"/>
        <w:spacing w:before="70" w:after="0" w:line="271" w:lineRule="auto"/>
        <w:ind w:left="180" w:right="1152" w:hanging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посвящённые святым. Образы Христа, Богородицы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14:paraId="4C722F09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14:paraId="5383443C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Скоморохи. Ярмарочный балаган. Вертеп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14:paraId="6DDD9513" w14:textId="77777777" w:rsidR="00CC716F" w:rsidRPr="003D6561" w:rsidRDefault="00B164A5">
      <w:pPr>
        <w:autoSpaceDE w:val="0"/>
        <w:autoSpaceDN w:val="0"/>
        <w:spacing w:before="190" w:after="0" w:line="274" w:lineRule="auto"/>
        <w:ind w:left="180" w:right="1008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14:paraId="68ACED97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История возникновения и особенности жанра. Отдельные номера из оперетт И. Штрауса, И. Кальмана, мюзиклов Р. Роджерса, Ф. Лоу и др.</w:t>
      </w:r>
    </w:p>
    <w:p w14:paraId="4D23A514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Современные обработки классической музыки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</w:p>
    <w:p w14:paraId="6B80C754" w14:textId="77777777" w:rsidR="00CC716F" w:rsidRPr="003D6561" w:rsidRDefault="00B164A5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НАРОДОВ МИРА</w:t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</w:t>
      </w:r>
    </w:p>
    <w:p w14:paraId="466BE444" w14:textId="77777777" w:rsidR="00CC716F" w:rsidRPr="003D6561" w:rsidRDefault="00CC716F">
      <w:pPr>
        <w:rPr>
          <w:lang w:val="ru-RU"/>
        </w:rPr>
        <w:sectPr w:rsidR="00CC716F" w:rsidRPr="003D6561">
          <w:pgSz w:w="11900" w:h="16840"/>
          <w:pgMar w:top="298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3420DD32" w14:textId="77777777" w:rsidR="00CC716F" w:rsidRPr="003D6561" w:rsidRDefault="00CC716F">
      <w:pPr>
        <w:autoSpaceDE w:val="0"/>
        <w:autoSpaceDN w:val="0"/>
        <w:spacing w:after="90" w:line="220" w:lineRule="exact"/>
        <w:rPr>
          <w:lang w:val="ru-RU"/>
        </w:rPr>
      </w:pPr>
    </w:p>
    <w:p w14:paraId="6BD28E7E" w14:textId="77777777" w:rsidR="00CC716F" w:rsidRPr="003D6561" w:rsidRDefault="00B164A5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Кавказские мелодии и ритмы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 российскими республиками Северного Кавказа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Японии и Китая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Средней Азии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современные исполнители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Казахстана, Киргизии, и других стран региона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Певец своего народа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культур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композиторов)</w:t>
      </w:r>
    </w:p>
    <w:p w14:paraId="07B174FB" w14:textId="77777777" w:rsidR="00CC716F" w:rsidRPr="003D6561" w:rsidRDefault="00CC716F">
      <w:pPr>
        <w:rPr>
          <w:lang w:val="ru-RU"/>
        </w:rPr>
        <w:sectPr w:rsidR="00CC716F" w:rsidRPr="003D6561">
          <w:pgSz w:w="11900" w:h="16840"/>
          <w:pgMar w:top="310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3DE188BE" w14:textId="77777777" w:rsidR="00CC716F" w:rsidRPr="003D6561" w:rsidRDefault="00CC716F">
      <w:pPr>
        <w:autoSpaceDE w:val="0"/>
        <w:autoSpaceDN w:val="0"/>
        <w:spacing w:after="78" w:line="220" w:lineRule="exact"/>
        <w:rPr>
          <w:lang w:val="ru-RU"/>
        </w:rPr>
      </w:pPr>
    </w:p>
    <w:p w14:paraId="1047A669" w14:textId="77777777" w:rsidR="00CC716F" w:rsidRPr="003D6561" w:rsidRDefault="00B164A5">
      <w:pPr>
        <w:autoSpaceDE w:val="0"/>
        <w:autoSpaceDN w:val="0"/>
        <w:spacing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7C7C544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35E7813E" w14:textId="77777777" w:rsidR="00CC716F" w:rsidRPr="003D6561" w:rsidRDefault="00B164A5">
      <w:pPr>
        <w:autoSpaceDE w:val="0"/>
        <w:autoSpaceDN w:val="0"/>
        <w:spacing w:before="262"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D560291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37AD1C63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0726E626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7A57EDA8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1A454C88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6F95B2AD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5CF49CAB" w14:textId="77777777" w:rsidR="00CC716F" w:rsidRPr="003D6561" w:rsidRDefault="00B164A5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3D656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14:paraId="2F2B35D9" w14:textId="77777777" w:rsidR="00CC716F" w:rsidRPr="003D6561" w:rsidRDefault="00B164A5">
      <w:pPr>
        <w:autoSpaceDE w:val="0"/>
        <w:autoSpaceDN w:val="0"/>
        <w:spacing w:before="262"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7BD84A0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14:paraId="2C95A9D8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04A19465" w14:textId="77777777" w:rsidR="00CC716F" w:rsidRPr="003D6561" w:rsidRDefault="00CC716F">
      <w:pPr>
        <w:rPr>
          <w:lang w:val="ru-RU"/>
        </w:rPr>
        <w:sectPr w:rsidR="00CC716F" w:rsidRPr="003D6561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5C6A0C3" w14:textId="77777777" w:rsidR="00CC716F" w:rsidRPr="003D6561" w:rsidRDefault="00CC716F">
      <w:pPr>
        <w:autoSpaceDE w:val="0"/>
        <w:autoSpaceDN w:val="0"/>
        <w:spacing w:after="78" w:line="220" w:lineRule="exact"/>
        <w:rPr>
          <w:lang w:val="ru-RU"/>
        </w:rPr>
      </w:pPr>
    </w:p>
    <w:p w14:paraId="701229E9" w14:textId="77777777" w:rsidR="00CC716F" w:rsidRPr="003D6561" w:rsidRDefault="00B164A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14:paraId="03DEBE05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132C685D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14:paraId="29AC6126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517AC78" w14:textId="77777777" w:rsidR="00CC716F" w:rsidRPr="003D6561" w:rsidRDefault="00CC716F">
      <w:pPr>
        <w:rPr>
          <w:lang w:val="ru-RU"/>
        </w:rPr>
        <w:sectPr w:rsidR="00CC716F" w:rsidRPr="003D6561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0840643E" w14:textId="77777777" w:rsidR="00CC716F" w:rsidRPr="003D6561" w:rsidRDefault="00CC716F">
      <w:pPr>
        <w:autoSpaceDE w:val="0"/>
        <w:autoSpaceDN w:val="0"/>
        <w:spacing w:after="78" w:line="220" w:lineRule="exact"/>
        <w:rPr>
          <w:lang w:val="ru-RU"/>
        </w:rPr>
      </w:pPr>
    </w:p>
    <w:p w14:paraId="29526089" w14:textId="77777777" w:rsidR="00CC716F" w:rsidRPr="003D6561" w:rsidRDefault="00B164A5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84E4295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4D5D2DA9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0AAD9CF1" w14:textId="77777777" w:rsidR="00CC716F" w:rsidRPr="003D6561" w:rsidRDefault="00B164A5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416A7649" w14:textId="77777777" w:rsidR="00CC716F" w:rsidRPr="003D6561" w:rsidRDefault="00B164A5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14:paraId="2C4892DB" w14:textId="77777777" w:rsidR="00CC716F" w:rsidRPr="003D6561" w:rsidRDefault="00B164A5">
      <w:pPr>
        <w:autoSpaceDE w:val="0"/>
        <w:autoSpaceDN w:val="0"/>
        <w:spacing w:before="70" w:after="0"/>
        <w:ind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7736A835" w14:textId="77777777" w:rsidR="00CC716F" w:rsidRPr="003D6561" w:rsidRDefault="00B164A5">
      <w:pPr>
        <w:autoSpaceDE w:val="0"/>
        <w:autoSpaceDN w:val="0"/>
        <w:spacing w:before="262"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6DFF27E" w14:textId="77777777" w:rsidR="00CC716F" w:rsidRPr="003D6561" w:rsidRDefault="00B164A5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58667B5A" w14:textId="77777777" w:rsidR="00CC716F" w:rsidRPr="003D6561" w:rsidRDefault="00B164A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14:paraId="6E9712A5" w14:textId="77777777" w:rsidR="00CC716F" w:rsidRPr="003D6561" w:rsidRDefault="00B164A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14:paraId="34B333CF" w14:textId="77777777" w:rsidR="00CC716F" w:rsidRPr="003D6561" w:rsidRDefault="00CC716F">
      <w:pPr>
        <w:rPr>
          <w:lang w:val="ru-RU"/>
        </w:rPr>
        <w:sectPr w:rsidR="00CC716F" w:rsidRPr="003D6561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14:paraId="59D76D61" w14:textId="77777777" w:rsidR="00CC716F" w:rsidRPr="003D6561" w:rsidRDefault="00CC716F">
      <w:pPr>
        <w:autoSpaceDE w:val="0"/>
        <w:autoSpaceDN w:val="0"/>
        <w:spacing w:after="66" w:line="220" w:lineRule="exact"/>
        <w:rPr>
          <w:lang w:val="ru-RU"/>
        </w:rPr>
      </w:pPr>
    </w:p>
    <w:p w14:paraId="388C12A2" w14:textId="77777777" w:rsidR="00CC716F" w:rsidRPr="003D6561" w:rsidRDefault="00B164A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14:paraId="70B39602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348EBDAB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декламационность, эпос (связь со словом);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14:paraId="630F152C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54AC20D6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14:paraId="6A748223" w14:textId="77777777" w:rsidR="00CC716F" w:rsidRPr="003D6561" w:rsidRDefault="00CC716F">
      <w:pPr>
        <w:rPr>
          <w:lang w:val="ru-RU"/>
        </w:rPr>
        <w:sectPr w:rsidR="00CC716F" w:rsidRPr="003D6561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14:paraId="12B17519" w14:textId="77777777" w:rsidR="00CC716F" w:rsidRPr="003D6561" w:rsidRDefault="00CC716F">
      <w:pPr>
        <w:autoSpaceDE w:val="0"/>
        <w:autoSpaceDN w:val="0"/>
        <w:spacing w:after="78" w:line="220" w:lineRule="exact"/>
        <w:rPr>
          <w:lang w:val="ru-RU"/>
        </w:rPr>
      </w:pPr>
    </w:p>
    <w:p w14:paraId="3CE607A4" w14:textId="77777777" w:rsidR="00CC716F" w:rsidRPr="003D6561" w:rsidRDefault="00B164A5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14:paraId="5FBFE3F6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5F9935D9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13B3ABBD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6ED02655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14:paraId="425B7F51" w14:textId="77777777" w:rsidR="00CC716F" w:rsidRPr="003D6561" w:rsidRDefault="00B164A5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3D6561">
        <w:rPr>
          <w:lang w:val="ru-RU"/>
        </w:rPr>
        <w:br/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4B302AC1" w14:textId="77777777" w:rsidR="00CC716F" w:rsidRPr="003D6561" w:rsidRDefault="00CC716F">
      <w:pPr>
        <w:rPr>
          <w:lang w:val="ru-RU"/>
        </w:rPr>
        <w:sectPr w:rsidR="00CC716F" w:rsidRPr="003D6561">
          <w:pgSz w:w="11900" w:h="16840"/>
          <w:pgMar w:top="298" w:right="666" w:bottom="296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11E51046" w14:textId="77777777" w:rsidR="00CC716F" w:rsidRPr="003D6561" w:rsidRDefault="00CC716F">
      <w:pPr>
        <w:autoSpaceDE w:val="0"/>
        <w:autoSpaceDN w:val="0"/>
        <w:spacing w:after="90" w:line="220" w:lineRule="exact"/>
        <w:rPr>
          <w:lang w:val="ru-RU"/>
        </w:rPr>
      </w:pPr>
    </w:p>
    <w:p w14:paraId="1BADFEF6" w14:textId="77777777" w:rsidR="00CC716F" w:rsidRPr="003D6561" w:rsidRDefault="00B164A5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3D6561">
        <w:rPr>
          <w:lang w:val="ru-RU"/>
        </w:rPr>
        <w:tab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7D1AD950" w14:textId="77777777" w:rsidR="00CC716F" w:rsidRPr="003D6561" w:rsidRDefault="00CC716F">
      <w:pPr>
        <w:rPr>
          <w:lang w:val="ru-RU"/>
        </w:rPr>
        <w:sectPr w:rsidR="00CC716F" w:rsidRPr="003D6561">
          <w:pgSz w:w="11900" w:h="16840"/>
          <w:pgMar w:top="310" w:right="714" w:bottom="1440" w:left="666" w:header="720" w:footer="720" w:gutter="0"/>
          <w:cols w:space="720" w:equalWidth="0">
            <w:col w:w="10520" w:space="0"/>
          </w:cols>
          <w:docGrid w:linePitch="360"/>
        </w:sectPr>
      </w:pPr>
    </w:p>
    <w:p w14:paraId="0A0FC9E0" w14:textId="77777777" w:rsidR="00CC716F" w:rsidRPr="003D6561" w:rsidRDefault="00CC716F">
      <w:pPr>
        <w:autoSpaceDE w:val="0"/>
        <w:autoSpaceDN w:val="0"/>
        <w:spacing w:after="64" w:line="220" w:lineRule="exact"/>
        <w:rPr>
          <w:lang w:val="ru-RU"/>
        </w:rPr>
      </w:pPr>
    </w:p>
    <w:p w14:paraId="1AC05AF0" w14:textId="77777777" w:rsidR="00CC716F" w:rsidRDefault="00B164A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86"/>
        <w:gridCol w:w="564"/>
        <w:gridCol w:w="1104"/>
        <w:gridCol w:w="1142"/>
        <w:gridCol w:w="864"/>
        <w:gridCol w:w="576"/>
        <w:gridCol w:w="1260"/>
        <w:gridCol w:w="806"/>
        <w:gridCol w:w="1104"/>
        <w:gridCol w:w="1080"/>
        <w:gridCol w:w="4648"/>
      </w:tblGrid>
      <w:tr w:rsidR="00CC716F" w14:paraId="737BF083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D6461" w14:textId="77777777" w:rsidR="00CC716F" w:rsidRDefault="00B164A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0CA1C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466B17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71FCE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C027E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881C0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684C2" w14:textId="77777777" w:rsidR="00CC716F" w:rsidRDefault="00B164A5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FD06E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CC716F" w14:paraId="650992DD" w14:textId="77777777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C8A6" w14:textId="77777777" w:rsidR="00CC716F" w:rsidRDefault="00CC716F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7A46" w14:textId="77777777" w:rsidR="00CC716F" w:rsidRDefault="00CC716F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B8D8C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1FD97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DA5981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886ED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CFC81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FA280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E6D6" w14:textId="77777777" w:rsidR="00CC716F" w:rsidRDefault="00CC716F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6D85" w14:textId="77777777" w:rsidR="00CC716F" w:rsidRDefault="00CC716F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4FA0" w14:textId="77777777" w:rsidR="00CC716F" w:rsidRDefault="00CC716F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B76" w14:textId="77777777" w:rsidR="00CC716F" w:rsidRDefault="00CC716F"/>
        </w:tc>
      </w:tr>
      <w:tr w:rsidR="00CC716F" w14:paraId="2343BBE2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41202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CC716F" w:rsidRPr="00335F3A" w14:paraId="7D254907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B88D1" w14:textId="77777777" w:rsidR="00CC716F" w:rsidRDefault="00B164A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CB137" w14:textId="77777777" w:rsidR="00CC716F" w:rsidRDefault="00B164A5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7450D" w14:textId="77777777" w:rsidR="00CC716F" w:rsidRDefault="00B164A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0D4CD" w14:textId="77777777" w:rsidR="00CC716F" w:rsidRDefault="00B164A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0905E1E" w14:textId="77777777" w:rsidR="00CC716F" w:rsidRDefault="00B164A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76DBA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97EB1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E2B8A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8FB70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2DB45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2A8E7" w14:textId="77777777" w:rsidR="00CC716F" w:rsidRDefault="00B164A5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680A9" w14:textId="77777777" w:rsidR="00CC716F" w:rsidRPr="003D6561" w:rsidRDefault="00B164A5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44229119" w14:textId="77777777" w:rsidR="00CC716F" w:rsidRPr="003D6561" w:rsidRDefault="00B164A5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28ED435E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F8B14" w14:textId="77777777" w:rsidR="00CC716F" w:rsidRDefault="00B16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749B8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Симфоническая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3EE50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A3E11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1BE532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492E5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42BF7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7753A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90B63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69C39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40694" w14:textId="77777777" w:rsidR="00CC716F" w:rsidRDefault="00B164A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D4DBC" w14:textId="77777777" w:rsidR="00CC716F" w:rsidRPr="003D6561" w:rsidRDefault="00B164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601BE356" w14:textId="77777777" w:rsidR="00CC716F" w:rsidRPr="003D6561" w:rsidRDefault="00B164A5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14:paraId="473BE61E" w14:textId="77777777">
        <w:trPr>
          <w:trHeight w:hRule="exact" w:val="348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E40EB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D540F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E915F" w14:textId="77777777" w:rsidR="00CC716F" w:rsidRDefault="00CC716F"/>
        </w:tc>
      </w:tr>
      <w:tr w:rsidR="00CC716F" w14:paraId="44C32DAD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7E96F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CC716F" w:rsidRPr="00335F3A" w14:paraId="7CB92D9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C2456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AAC97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C0349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6C69C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19E2643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EBF24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7AA02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1F826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9B986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F1CDB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2A280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0D109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0B5FFEA8" w14:textId="77777777" w:rsidR="00CC716F" w:rsidRPr="003D6561" w:rsidRDefault="00B164A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14:paraId="4B042C09" w14:textId="77777777">
        <w:trPr>
          <w:trHeight w:hRule="exact" w:val="350"/>
        </w:trPr>
        <w:tc>
          <w:tcPr>
            <w:tcW w:w="235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6BEAD" w14:textId="77777777" w:rsidR="00CC716F" w:rsidRDefault="00B164A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DD9B9" w14:textId="77777777" w:rsidR="00CC716F" w:rsidRDefault="00B164A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84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6771B" w14:textId="77777777" w:rsidR="00CC716F" w:rsidRDefault="00CC716F"/>
        </w:tc>
      </w:tr>
      <w:tr w:rsidR="00CC716F" w14:paraId="5BD59C97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A3E51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CC716F" w:rsidRPr="00335F3A" w14:paraId="0CFF1DC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52DBD" w14:textId="77777777" w:rsidR="00CC716F" w:rsidRDefault="00B16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8802D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A3A5B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D8037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84C7893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A7AE4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94E59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F9E26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2EE46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BBE6F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57B59" w14:textId="77777777" w:rsidR="00CC716F" w:rsidRDefault="00B164A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9C2B3" w14:textId="77777777" w:rsidR="00CC716F" w:rsidRPr="003D6561" w:rsidRDefault="00B164A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Интернет-государство учителей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14:paraId="53259BD2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713F8" w14:textId="77777777" w:rsidR="00CC716F" w:rsidRDefault="00B16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5EA69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Интервалы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E8567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0904A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AC58D9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9613D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423EC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2E881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E798C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9E426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25C0B" w14:textId="77777777" w:rsidR="00CC716F" w:rsidRDefault="00B164A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214D3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Интернет-государство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CC716F" w14:paraId="05CB16B0" w14:textId="77777777">
        <w:trPr>
          <w:trHeight w:hRule="exact" w:val="384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D7B7D4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43979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DC1A8" w14:textId="77777777" w:rsidR="00CC716F" w:rsidRDefault="00CC716F"/>
        </w:tc>
      </w:tr>
      <w:tr w:rsidR="00CC716F" w:rsidRPr="00335F3A" w14:paraId="29C78D35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20A72" w14:textId="77777777" w:rsidR="00CC716F" w:rsidRPr="003D6561" w:rsidRDefault="00B164A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3D65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Музыка в жизни человека</w:t>
            </w:r>
          </w:p>
        </w:tc>
      </w:tr>
      <w:tr w:rsidR="00CC716F" w14:paraId="46F91109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10344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73FD0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7EEEC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59DD8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650D3C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97F42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3C3E5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EF584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DB42C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5F96A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E33E6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9B09C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Интернет-государство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учителей</w:t>
            </w:r>
            <w:proofErr w:type="spellEnd"/>
          </w:p>
        </w:tc>
      </w:tr>
      <w:tr w:rsidR="00CC716F" w:rsidRPr="00335F3A" w14:paraId="1C4BCE98" w14:textId="77777777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F613B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201E7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игры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веселье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FE338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CAF30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D79A818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26A87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D6D4D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6D58D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B4D01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5DD7A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E816A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78F28" w14:textId="77777777" w:rsidR="00CC716F" w:rsidRPr="003D6561" w:rsidRDefault="00B164A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Интернет-государство учителей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14:paraId="596CBD1F" w14:textId="77777777">
        <w:trPr>
          <w:trHeight w:hRule="exact" w:val="348"/>
        </w:trPr>
        <w:tc>
          <w:tcPr>
            <w:tcW w:w="235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167A0" w14:textId="77777777" w:rsidR="00CC716F" w:rsidRDefault="00B164A5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126C4" w14:textId="77777777" w:rsidR="00CC716F" w:rsidRDefault="00B164A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584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8E52D" w14:textId="77777777" w:rsidR="00CC716F" w:rsidRDefault="00CC716F"/>
        </w:tc>
      </w:tr>
      <w:tr w:rsidR="00CC716F" w14:paraId="0D4E5B2B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03CEE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CC716F" w:rsidRPr="00335F3A" w14:paraId="4833017C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C38E5" w14:textId="77777777" w:rsidR="00CC716F" w:rsidRDefault="00B16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F6C79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Композиторы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16281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CD524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5199DAB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28FEC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832AB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C8D1B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E2D7C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3BE72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DF16F" w14:textId="77777777" w:rsidR="00CC716F" w:rsidRDefault="00B164A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3F6E1" w14:textId="77777777" w:rsidR="00CC716F" w:rsidRPr="003D6561" w:rsidRDefault="00B164A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Интернет-государство учителей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4472F9C9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CD3AD" w14:textId="77777777" w:rsidR="00CC716F" w:rsidRDefault="00B16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187B0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F3DBB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0241F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BC69666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4986C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8717B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6341A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9C108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F25DA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BDCC9" w14:textId="77777777" w:rsidR="00CC716F" w:rsidRDefault="00B164A5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1D486" w14:textId="77777777" w:rsidR="00CC716F" w:rsidRPr="003D6561" w:rsidRDefault="00B164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 музыки. На этом блоге вы попадёте в удивительный мир музыки, где сможете познакомиться с музыкальными новинками, прочитать биографии композиторов и, конечно же, насладиться классической музыкой.</w:t>
            </w:r>
          </w:p>
        </w:tc>
      </w:tr>
    </w:tbl>
    <w:p w14:paraId="09E57D72" w14:textId="77777777" w:rsidR="00CC716F" w:rsidRPr="003D6561" w:rsidRDefault="00CC716F">
      <w:pPr>
        <w:autoSpaceDE w:val="0"/>
        <w:autoSpaceDN w:val="0"/>
        <w:spacing w:after="0" w:line="14" w:lineRule="exact"/>
        <w:rPr>
          <w:lang w:val="ru-RU"/>
        </w:rPr>
      </w:pPr>
    </w:p>
    <w:p w14:paraId="440A47B2" w14:textId="77777777" w:rsidR="00CC716F" w:rsidRPr="003D6561" w:rsidRDefault="00CC716F">
      <w:pPr>
        <w:rPr>
          <w:lang w:val="ru-RU"/>
        </w:rPr>
        <w:sectPr w:rsidR="00CC716F" w:rsidRPr="003D6561">
          <w:pgSz w:w="16840" w:h="11900"/>
          <w:pgMar w:top="282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96D43DD" w14:textId="77777777" w:rsidR="00CC716F" w:rsidRPr="003D6561" w:rsidRDefault="00CC716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86"/>
        <w:gridCol w:w="564"/>
        <w:gridCol w:w="1104"/>
        <w:gridCol w:w="1142"/>
        <w:gridCol w:w="864"/>
        <w:gridCol w:w="576"/>
        <w:gridCol w:w="1260"/>
        <w:gridCol w:w="806"/>
        <w:gridCol w:w="1104"/>
        <w:gridCol w:w="1080"/>
        <w:gridCol w:w="4648"/>
      </w:tblGrid>
      <w:tr w:rsidR="00CC716F" w:rsidRPr="00335F3A" w14:paraId="7578FE4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16B12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5800F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E9637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5A2DB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D659476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D31BB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9BBFB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D7F5A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B5A37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0C481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F3825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9AE86" w14:textId="77777777" w:rsidR="00CC716F" w:rsidRPr="003D6561" w:rsidRDefault="00B164A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 музыки. На этом блоге вы попадёте в удивительный мир музыки, где сможете познакомиться с музыкальными новинками, прочитать биографии композиторов и, конечно же, насладиться классической музыкой.</w:t>
            </w:r>
          </w:p>
        </w:tc>
      </w:tr>
      <w:tr w:rsidR="00CC716F" w:rsidRPr="00335F3A" w14:paraId="10B64F9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0D5F2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C7610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A12CA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F9417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0125D9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5DA76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AB89B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9070C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0310D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68375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E0123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E6932" w14:textId="77777777" w:rsidR="00CC716F" w:rsidRPr="003D6561" w:rsidRDefault="00B164A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 музыки. На этом блоге вы попадёте в удивительный мир музыки, где сможете познакомиться с музыкальными новинками, прочитать биографии композиторов и, конечно же, насладиться классической музыкой.</w:t>
            </w:r>
          </w:p>
        </w:tc>
      </w:tr>
      <w:tr w:rsidR="00CC716F" w:rsidRPr="00335F3A" w14:paraId="7CA5C8F0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86F68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6C5EA" w14:textId="77777777" w:rsidR="00CC716F" w:rsidRDefault="00B164A5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Скрипка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399BF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DF20E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FBBC95F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90EFD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0D2B6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03894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762E7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A094B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33FC3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1FA8D" w14:textId="77777777" w:rsidR="00CC716F" w:rsidRPr="003D6561" w:rsidRDefault="00B164A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Интернет-государство учителей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14:paraId="44ED2D3A" w14:textId="77777777">
        <w:trPr>
          <w:trHeight w:hRule="exact" w:val="348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A9798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69E87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C61B4" w14:textId="77777777" w:rsidR="00CC716F" w:rsidRDefault="00CC716F"/>
        </w:tc>
      </w:tr>
      <w:tr w:rsidR="00CC716F" w14:paraId="7068EDE2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CE70E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Современная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</w:tr>
      <w:tr w:rsidR="00CC716F" w:rsidRPr="00335F3A" w14:paraId="4B52390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AE33A" w14:textId="77777777" w:rsidR="00CC716F" w:rsidRDefault="00B16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BDFBD" w14:textId="77777777" w:rsidR="00CC716F" w:rsidRDefault="00B164A5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Современные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обработки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3544A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573D2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5E9306F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3D097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60886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1C417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C5DCD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76B32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84251" w14:textId="77777777" w:rsidR="00CC716F" w:rsidRDefault="00B164A5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4FFA8" w14:textId="77777777" w:rsidR="00CC716F" w:rsidRPr="003D6561" w:rsidRDefault="00B164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6D50AEE3" w14:textId="77777777" w:rsidR="00CC716F" w:rsidRPr="003D6561" w:rsidRDefault="00B164A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14:paraId="586ACF63" w14:textId="77777777">
        <w:trPr>
          <w:trHeight w:hRule="exact" w:val="348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246B7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FA269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67E5F" w14:textId="77777777" w:rsidR="00CC716F" w:rsidRDefault="00CC716F"/>
        </w:tc>
      </w:tr>
      <w:tr w:rsidR="00CC716F" w14:paraId="49FA7274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2F0BE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CC716F" w:rsidRPr="00335F3A" w14:paraId="1E98340E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5A648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8DF56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храма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CD582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7D264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21F0AF6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467E5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27EA7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1AAEE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73346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6AA7F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7881B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D2F9B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6717FED6" w14:textId="77777777" w:rsidR="00CC716F" w:rsidRPr="003D6561" w:rsidRDefault="00B164A5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63AA0E5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1CE88" w14:textId="77777777" w:rsidR="00CC716F" w:rsidRDefault="00B16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D2241" w14:textId="77777777" w:rsidR="00CC716F" w:rsidRDefault="00B164A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православной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церкви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7F234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37F85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1FE7DC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EB4E5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E8418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E4A77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B5E1F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68927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883DC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75343" w14:textId="77777777" w:rsidR="00CC716F" w:rsidRPr="003D6561" w:rsidRDefault="00B164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0AB1D7A2" w14:textId="77777777" w:rsidR="00CC716F" w:rsidRPr="003D6561" w:rsidRDefault="00B164A5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249300BE" w14:textId="77777777">
        <w:trPr>
          <w:trHeight w:hRule="exact" w:val="9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5B538" w14:textId="77777777" w:rsidR="00CC716F" w:rsidRDefault="00B16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5D7FF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Религиозные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C2361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646F6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F6D15A0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34ED3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3DB3B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E3375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90537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9F688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39A71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8D57D" w14:textId="77777777" w:rsidR="00CC716F" w:rsidRPr="003D6561" w:rsidRDefault="00B164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 музыки. На этом блоге вы попадёте в удивительный мир музыки, где сможете познакомиться с музыкальными новинками, прочитать биографии композиторов и, конечно же, насладиться классической музыкой.</w:t>
            </w:r>
          </w:p>
        </w:tc>
      </w:tr>
      <w:tr w:rsidR="00CC716F" w14:paraId="2558E09C" w14:textId="77777777">
        <w:trPr>
          <w:trHeight w:hRule="exact" w:val="348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34D1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70DD1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9E73D" w14:textId="77777777" w:rsidR="00CC716F" w:rsidRDefault="00CC716F"/>
        </w:tc>
      </w:tr>
      <w:tr w:rsidR="00CC716F" w14:paraId="64DA2A1E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D8528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CC716F" w:rsidRPr="00335F3A" w14:paraId="7D22CA2D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EB1E4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B4E5F" w14:textId="77777777" w:rsidR="00CC716F" w:rsidRDefault="00B164A5">
            <w:pPr>
              <w:autoSpaceDE w:val="0"/>
              <w:autoSpaceDN w:val="0"/>
              <w:spacing w:before="78" w:after="0" w:line="247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A647B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DB7F2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46A319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BA3F0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D0E53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B525B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33C7B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42934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D86A8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3C1E9" w14:textId="77777777" w:rsidR="00CC716F" w:rsidRPr="003D6561" w:rsidRDefault="00B164A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Интернет-государство учителей -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interqu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21B5E617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32BF1" w14:textId="77777777" w:rsidR="00CC716F" w:rsidRDefault="00B16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97F51" w14:textId="77777777" w:rsidR="00CC716F" w:rsidRDefault="00B164A5">
            <w:pPr>
              <w:autoSpaceDE w:val="0"/>
              <w:autoSpaceDN w:val="0"/>
              <w:spacing w:before="76" w:after="0" w:line="245" w:lineRule="auto"/>
              <w:ind w:right="576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артисты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театр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5F3D5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80F11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96CD1A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734B0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D2067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0C870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6534C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63F95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22115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BCFF6" w14:textId="77777777" w:rsidR="00CC716F" w:rsidRPr="003D6561" w:rsidRDefault="00B164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 музыки. На этом блоге вы попадёте в удивительный мир музыки, где сможете познакомиться с музыкальными новинками, прочитать биографии композиторов и, конечно же, насладиться классической музыкой.</w:t>
            </w:r>
          </w:p>
        </w:tc>
      </w:tr>
    </w:tbl>
    <w:p w14:paraId="5A48B78A" w14:textId="77777777" w:rsidR="00CC716F" w:rsidRPr="003D6561" w:rsidRDefault="00CC716F">
      <w:pPr>
        <w:autoSpaceDE w:val="0"/>
        <w:autoSpaceDN w:val="0"/>
        <w:spacing w:after="0" w:line="14" w:lineRule="exact"/>
        <w:rPr>
          <w:lang w:val="ru-RU"/>
        </w:rPr>
      </w:pPr>
    </w:p>
    <w:p w14:paraId="32B60DA6" w14:textId="77777777" w:rsidR="00CC716F" w:rsidRPr="003D6561" w:rsidRDefault="00CC716F">
      <w:pPr>
        <w:rPr>
          <w:lang w:val="ru-RU"/>
        </w:rPr>
        <w:sectPr w:rsidR="00CC716F" w:rsidRPr="003D6561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D3679AA" w14:textId="77777777" w:rsidR="00CC716F" w:rsidRPr="003D6561" w:rsidRDefault="00CC716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86"/>
        <w:gridCol w:w="564"/>
        <w:gridCol w:w="1104"/>
        <w:gridCol w:w="1142"/>
        <w:gridCol w:w="864"/>
        <w:gridCol w:w="576"/>
        <w:gridCol w:w="1260"/>
        <w:gridCol w:w="806"/>
        <w:gridCol w:w="1104"/>
        <w:gridCol w:w="1080"/>
        <w:gridCol w:w="4648"/>
      </w:tblGrid>
      <w:tr w:rsidR="00CC716F" w:rsidRPr="00335F3A" w14:paraId="0B07374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638DC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0426B" w14:textId="77777777" w:rsidR="00CC716F" w:rsidRPr="003D6561" w:rsidRDefault="00B164A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 в творчестве профессиональных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0A4F6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56403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3A771E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8A44C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3E5C1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1F766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CFF89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411CD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B8FA8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303FB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151CC03A" w14:textId="77777777" w:rsidR="00CC716F" w:rsidRPr="003D6561" w:rsidRDefault="00B164A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762D158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08033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30375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мифы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легенды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8A508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FCB64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DAB0F7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3D477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A9FCF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1CC73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D222F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526B6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AF274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419EB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49B314AD" w14:textId="77777777" w:rsidR="00CC716F" w:rsidRPr="003D6561" w:rsidRDefault="00B164A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161DE61E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0A0DC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7DB48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43E4F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73EC8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1C04F94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9C132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5929A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5E5F4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38A78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40CB7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88A44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D3EFA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74A5C25A" w14:textId="77777777" w:rsidR="00CC716F" w:rsidRPr="003D6561" w:rsidRDefault="00B164A5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14:paraId="53714805" w14:textId="77777777">
        <w:trPr>
          <w:trHeight w:hRule="exact" w:val="348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1C446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36DD3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8FA91" w14:textId="77777777" w:rsidR="00CC716F" w:rsidRDefault="00CC716F"/>
        </w:tc>
      </w:tr>
      <w:tr w:rsidR="00CC716F" w14:paraId="5117307A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4BC43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  <w:tr w:rsidR="00CC716F" w:rsidRPr="00335F3A" w14:paraId="2276619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BA5DF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6FE8E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наших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соседей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05D4F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89ABC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984DBAB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BD988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508E8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35F3C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9480D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E10F5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D791F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C663D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4FDB130B" w14:textId="77777777" w:rsidR="00CC716F" w:rsidRPr="003D6561" w:rsidRDefault="00B164A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0B758824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ABA78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0548E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Кавказские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87F96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37994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7FC05AC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26856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95E57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52B2B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5B1E4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6442F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28D13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AEF1E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09E403E1" w14:textId="77777777" w:rsidR="00CC716F" w:rsidRPr="003D6561" w:rsidRDefault="00B164A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3F5F58CC" w14:textId="77777777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4766E" w14:textId="77777777" w:rsidR="00CC716F" w:rsidRDefault="00B164A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02EBB" w14:textId="77777777" w:rsidR="00CC716F" w:rsidRDefault="00B164A5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Японии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Китая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DADE5" w14:textId="77777777" w:rsidR="00CC716F" w:rsidRDefault="00B164A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534F5" w14:textId="77777777" w:rsidR="00CC716F" w:rsidRDefault="00B164A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8D8421" w14:textId="77777777" w:rsidR="00CC716F" w:rsidRDefault="00B164A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2B9D6" w14:textId="77777777" w:rsidR="00CC716F" w:rsidRDefault="00CC716F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00408" w14:textId="77777777" w:rsidR="00CC716F" w:rsidRDefault="00CC716F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79713" w14:textId="77777777" w:rsidR="00CC716F" w:rsidRDefault="00CC716F"/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B8A86" w14:textId="77777777" w:rsidR="00CC716F" w:rsidRDefault="00CC716F"/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DE941" w14:textId="77777777" w:rsidR="00CC716F" w:rsidRDefault="00CC716F"/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A53C1" w14:textId="77777777" w:rsidR="00CC716F" w:rsidRDefault="00CC716F"/>
        </w:tc>
        <w:tc>
          <w:tcPr>
            <w:tcW w:w="4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BF798" w14:textId="77777777" w:rsidR="00CC716F" w:rsidRPr="003D6561" w:rsidRDefault="00B164A5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51C64C06" w14:textId="77777777" w:rsidR="00CC716F" w:rsidRPr="003D6561" w:rsidRDefault="00B164A5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2968B10B" w14:textId="77777777">
        <w:trPr>
          <w:trHeight w:hRule="exact"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E630D" w14:textId="77777777" w:rsidR="00CC716F" w:rsidRDefault="00B16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9.4.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AB480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Средней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Азии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B76FB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044EA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77094A8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3CE17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63920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A4256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FC28B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73E83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616A3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F262E" w14:textId="77777777" w:rsidR="00CC716F" w:rsidRPr="003D6561" w:rsidRDefault="00B164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 музыки. На этом блоге вы попадёте в удивительный мир музыки, где сможете познакомиться с музыкальными новинками, прочитать биографии композиторов и, конечно же, насладиться классической музыкой.</w:t>
            </w:r>
          </w:p>
        </w:tc>
      </w:tr>
      <w:tr w:rsidR="00CC716F" w14:paraId="31EE1DFE" w14:textId="77777777">
        <w:trPr>
          <w:trHeight w:hRule="exact" w:val="348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CB010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B3113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688E1" w14:textId="77777777" w:rsidR="00CC716F" w:rsidRDefault="00CC716F"/>
        </w:tc>
      </w:tr>
      <w:tr w:rsidR="00CC716F" w14:paraId="2E08CCF1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17597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CC716F" w:rsidRPr="00335F3A" w14:paraId="6B822F0F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AFE0A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079DC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нотах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FB78E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172C4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3C9B2D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9F341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5B94A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219F5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AB02F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5CF4B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E5062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E74CE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2743B4F7" w14:textId="77777777" w:rsidR="00CC716F" w:rsidRPr="003D6561" w:rsidRDefault="00B164A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2A5601F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44FA7" w14:textId="77777777" w:rsidR="00CC716F" w:rsidRDefault="00B16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0A796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Вариации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A1150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71284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73E0D5F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3D0ED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2F5A7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6F48A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0291F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6860A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13088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FB7D6" w14:textId="77777777" w:rsidR="00CC716F" w:rsidRPr="003D6561" w:rsidRDefault="00B164A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7CDC4BD4" w14:textId="77777777" w:rsidR="00CC716F" w:rsidRPr="003D6561" w:rsidRDefault="00B164A5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14:paraId="6BB35B8C" w14:textId="77777777">
        <w:trPr>
          <w:trHeight w:hRule="exact" w:val="348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66DF8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5ABFE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41481" w14:textId="77777777" w:rsidR="00CC716F" w:rsidRDefault="00CC716F"/>
        </w:tc>
      </w:tr>
      <w:tr w:rsidR="00CC716F" w:rsidRPr="00335F3A" w14:paraId="5EB6C6FD" w14:textId="77777777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BFD06" w14:textId="77777777" w:rsidR="00CC716F" w:rsidRPr="003D6561" w:rsidRDefault="00B164A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3D656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</w:tbl>
    <w:p w14:paraId="24FCC2C3" w14:textId="77777777" w:rsidR="00CC716F" w:rsidRPr="003D6561" w:rsidRDefault="00CC716F">
      <w:pPr>
        <w:autoSpaceDE w:val="0"/>
        <w:autoSpaceDN w:val="0"/>
        <w:spacing w:after="0" w:line="14" w:lineRule="exact"/>
        <w:rPr>
          <w:lang w:val="ru-RU"/>
        </w:rPr>
      </w:pPr>
    </w:p>
    <w:p w14:paraId="0FC86711" w14:textId="77777777" w:rsidR="00CC716F" w:rsidRPr="003D6561" w:rsidRDefault="00CC716F">
      <w:pPr>
        <w:rPr>
          <w:lang w:val="ru-RU"/>
        </w:rPr>
        <w:sectPr w:rsidR="00CC716F" w:rsidRPr="003D6561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626C1CF" w14:textId="77777777" w:rsidR="00CC716F" w:rsidRPr="003D6561" w:rsidRDefault="00CC716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86"/>
        <w:gridCol w:w="564"/>
        <w:gridCol w:w="1104"/>
        <w:gridCol w:w="1142"/>
        <w:gridCol w:w="864"/>
        <w:gridCol w:w="576"/>
        <w:gridCol w:w="1260"/>
        <w:gridCol w:w="806"/>
        <w:gridCol w:w="1104"/>
        <w:gridCol w:w="1080"/>
        <w:gridCol w:w="4648"/>
      </w:tblGrid>
      <w:tr w:rsidR="00CC716F" w:rsidRPr="00335F3A" w14:paraId="4DEFA15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5D260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4A535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Сюжет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спектакля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2D784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2C723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6E37A6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99C0A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42970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686A0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79945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FAA55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6568C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30045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3C2E0E84" w14:textId="77777777" w:rsidR="00CC716F" w:rsidRPr="003D6561" w:rsidRDefault="00B164A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5E6984A9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C5F36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DA30F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Балет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Хореография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танца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56DCF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28599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AC31E6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30CF0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4187F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C9AA6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5BC53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6BD40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73F42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275F4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09640D93" w14:textId="77777777" w:rsidR="00CC716F" w:rsidRPr="003D6561" w:rsidRDefault="00B164A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3E177537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33372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94D0B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Оперетта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мюзикл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D746B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7E30B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37E0359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362E5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5C4E1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ED5D6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E5460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7B45A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EB37D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8B799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417845B8" w14:textId="77777777" w:rsidR="00CC716F" w:rsidRPr="003D6561" w:rsidRDefault="00B164A5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14:paraId="4D7442F2" w14:textId="77777777">
        <w:trPr>
          <w:trHeight w:hRule="exact" w:val="348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8A2DD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CB0A1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1011B" w14:textId="77777777" w:rsidR="00CC716F" w:rsidRDefault="00CC716F"/>
        </w:tc>
      </w:tr>
      <w:tr w:rsidR="00CC716F" w14:paraId="2C4516C6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92B77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  <w:tr w:rsidR="00CC716F" w:rsidRPr="00335F3A" w14:paraId="519BF51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779A7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2EE15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Певец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своего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4838F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7B607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CF0369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296F4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5F73E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ACEE0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F60EA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5961A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C138D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6D33A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7AE22B16" w14:textId="77777777" w:rsidR="00CC716F" w:rsidRPr="003D6561" w:rsidRDefault="00B164A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5EA51891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61DD6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39A92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DA83C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BCD6E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4C4C150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8F76D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8D082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4091A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E30A4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CE9B5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E8E56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73AF4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668D87F1" w14:textId="77777777" w:rsidR="00CC716F" w:rsidRPr="003D6561" w:rsidRDefault="00B164A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14:paraId="517D636E" w14:textId="77777777">
        <w:trPr>
          <w:trHeight w:hRule="exact" w:val="348"/>
        </w:trPr>
        <w:tc>
          <w:tcPr>
            <w:tcW w:w="235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C61B7" w14:textId="77777777" w:rsidR="00CC716F" w:rsidRDefault="00B164A5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DB107" w14:textId="77777777" w:rsidR="00CC716F" w:rsidRDefault="00B164A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584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D23A6" w14:textId="77777777" w:rsidR="00CC716F" w:rsidRDefault="00CC716F"/>
        </w:tc>
      </w:tr>
      <w:tr w:rsidR="00CC716F" w14:paraId="3D2001EF" w14:textId="77777777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C61C7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CC716F" w:rsidRPr="00335F3A" w14:paraId="6DCA005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70438" w14:textId="77777777" w:rsidR="00CC716F" w:rsidRDefault="00B164A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99C62" w14:textId="77777777" w:rsidR="00CC716F" w:rsidRDefault="00B164A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10C60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4C898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67043AA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09F6E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13487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8D25E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B4A3F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C3485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79FCA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A018B" w14:textId="77777777" w:rsidR="00CC716F" w:rsidRPr="003D6561" w:rsidRDefault="00B164A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Мир музыки. На этом блоге вы попадёте в удивительный мир музыки, где сможете познакомиться с музыкальными новинками, прочитать биографии композиторов и, конечно же, насладиться классической музыкой.</w:t>
            </w:r>
          </w:p>
        </w:tc>
      </w:tr>
      <w:tr w:rsidR="00CC716F" w:rsidRPr="00335F3A" w14:paraId="03BBE71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B26EC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13.2.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1238C" w14:textId="77777777" w:rsidR="00CC716F" w:rsidRDefault="00B164A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Европейские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композиторы-классики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D766B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4C86D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B09EA78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4D482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9740A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5844B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0F0DD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509EE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AB96A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7FC10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0F1DC283" w14:textId="77777777" w:rsidR="00CC716F" w:rsidRPr="003D6561" w:rsidRDefault="00B164A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:rsidRPr="00335F3A" w14:paraId="2796566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E4755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13.3.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37521" w14:textId="77777777" w:rsidR="00CC716F" w:rsidRDefault="00B164A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Мастерство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12005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64007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51308B7" w14:textId="77777777" w:rsidR="00CC716F" w:rsidRDefault="00B164A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2027D" w14:textId="77777777" w:rsidR="00CC716F" w:rsidRDefault="00CC716F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63D1D" w14:textId="77777777" w:rsidR="00CC716F" w:rsidRDefault="00CC716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37B38" w14:textId="77777777" w:rsidR="00CC716F" w:rsidRDefault="00CC716F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AEC95" w14:textId="77777777" w:rsidR="00CC716F" w:rsidRDefault="00CC716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2F6C7" w14:textId="77777777" w:rsidR="00CC716F" w:rsidRDefault="00CC716F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22ACC" w14:textId="77777777" w:rsidR="00CC716F" w:rsidRDefault="00CC716F"/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0D3A3" w14:textId="77777777" w:rsidR="00CC716F" w:rsidRPr="003D6561" w:rsidRDefault="00B164A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Каталог учебных изданий, электронного оборудования и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электронных образовательных ресурсов для общего образования</w:t>
            </w:r>
          </w:p>
          <w:p w14:paraId="3A63F40C" w14:textId="77777777" w:rsidR="00CC716F" w:rsidRPr="003D6561" w:rsidRDefault="00B164A5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ndce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CC716F" w14:paraId="4A2A888E" w14:textId="77777777">
        <w:trPr>
          <w:trHeight w:hRule="exact" w:val="350"/>
        </w:trPr>
        <w:tc>
          <w:tcPr>
            <w:tcW w:w="235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DE31E" w14:textId="77777777" w:rsidR="00CC716F" w:rsidRDefault="00B164A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EE218" w14:textId="77777777" w:rsidR="00CC716F" w:rsidRDefault="00B164A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584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497A6" w14:textId="77777777" w:rsidR="00CC716F" w:rsidRDefault="00CC716F"/>
        </w:tc>
      </w:tr>
      <w:tr w:rsidR="00CC716F" w14:paraId="35C48EE9" w14:textId="77777777">
        <w:trPr>
          <w:trHeight w:hRule="exact" w:val="520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593D7" w14:textId="77777777" w:rsidR="00CC716F" w:rsidRPr="003D6561" w:rsidRDefault="00B164A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57A4C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16B43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4AC9EEA" w14:textId="77777777" w:rsidR="00CC716F" w:rsidRDefault="00B164A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0338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94BFB" w14:textId="77777777" w:rsidR="00CC716F" w:rsidRDefault="00CC716F"/>
        </w:tc>
      </w:tr>
    </w:tbl>
    <w:p w14:paraId="50AB595C" w14:textId="77777777" w:rsidR="00CC716F" w:rsidRDefault="00CC716F">
      <w:pPr>
        <w:autoSpaceDE w:val="0"/>
        <w:autoSpaceDN w:val="0"/>
        <w:spacing w:after="0" w:line="14" w:lineRule="exact"/>
      </w:pPr>
    </w:p>
    <w:p w14:paraId="588FFAA8" w14:textId="77777777" w:rsidR="00CC716F" w:rsidRDefault="00CC716F">
      <w:pPr>
        <w:sectPr w:rsidR="00CC716F">
          <w:pgSz w:w="16840" w:h="11900"/>
          <w:pgMar w:top="284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68FEFE0" w14:textId="77777777" w:rsidR="00CC716F" w:rsidRDefault="00CC716F">
      <w:pPr>
        <w:autoSpaceDE w:val="0"/>
        <w:autoSpaceDN w:val="0"/>
        <w:spacing w:after="78" w:line="220" w:lineRule="exact"/>
      </w:pPr>
    </w:p>
    <w:p w14:paraId="7AF22CFA" w14:textId="77777777" w:rsidR="00CC716F" w:rsidRDefault="00B164A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C716F" w14:paraId="11F62818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47366" w14:textId="77777777" w:rsidR="00CC716F" w:rsidRDefault="00B164A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BDE35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85C09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FBBBC" w14:textId="77777777" w:rsidR="00CC716F" w:rsidRDefault="00B164A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1D571" w14:textId="77777777" w:rsidR="00CC716F" w:rsidRDefault="00B164A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CC716F" w14:paraId="50C1F1AB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E49B" w14:textId="77777777" w:rsidR="00CC716F" w:rsidRDefault="00CC716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D784" w14:textId="77777777" w:rsidR="00CC716F" w:rsidRDefault="00CC716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AA82F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30CFC" w14:textId="77777777" w:rsidR="00CC716F" w:rsidRDefault="00B164A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5E754" w14:textId="77777777" w:rsidR="00CC716F" w:rsidRDefault="00B164A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5BCE" w14:textId="77777777" w:rsidR="00CC716F" w:rsidRDefault="00CC716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C2F5" w14:textId="77777777" w:rsidR="00CC716F" w:rsidRDefault="00CC716F"/>
        </w:tc>
      </w:tr>
      <w:tr w:rsidR="00CC716F" w14:paraId="40F10E21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0FD98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D8D35" w14:textId="77777777" w:rsidR="00CC716F" w:rsidRPr="003D6561" w:rsidRDefault="00B164A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Мелодия. Ты запой мне ту песню…"Что не выразишь словами, звуком на душу навей…"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EEDB1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1650E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ECE69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16397" w14:textId="60BB5CFF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682B4" w14:textId="77777777" w:rsidR="00CC716F" w:rsidRDefault="00B164A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16442AF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7E08D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E75E2" w14:textId="77777777" w:rsidR="00CC716F" w:rsidRPr="003D6561" w:rsidRDefault="00B164A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сложили песню.</w:t>
            </w:r>
          </w:p>
          <w:p w14:paraId="406D5843" w14:textId="77777777" w:rsidR="00CC716F" w:rsidRPr="003D6561" w:rsidRDefault="00B164A5">
            <w:pPr>
              <w:autoSpaceDE w:val="0"/>
              <w:autoSpaceDN w:val="0"/>
              <w:spacing w:before="72" w:after="0" w:line="271" w:lineRule="auto"/>
              <w:ind w:left="72" w:right="288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Звучащие картины. "Ты откуда русская,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зародилась, музыка?"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FD13D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AF544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FFEF3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4BAE5" w14:textId="0EEB8CE3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2BE87" w14:textId="77777777" w:rsidR="00CC716F" w:rsidRDefault="00B164A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18C3BB3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225F8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770D0" w14:textId="77777777" w:rsidR="00CC716F" w:rsidRPr="003D6561" w:rsidRDefault="00B164A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 пойду по полю белому…На великий праздник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собралась Русь!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FAD9B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40F8A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50143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E6945" w14:textId="7D88A9AB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92E58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245B2BE7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2E1C3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BBE13" w14:textId="77777777" w:rsidR="00CC716F" w:rsidRPr="003D6561" w:rsidRDefault="00B164A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Святые земли Русской.</w:t>
            </w:r>
          </w:p>
          <w:p w14:paraId="42479646" w14:textId="77777777" w:rsidR="00CC716F" w:rsidRPr="003D6561" w:rsidRDefault="00B164A5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Илья Муромец. Стихира, молитва, икона, былина, богатырь, симфония,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сюита. Урок-путешествие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CDE2F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49A59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22A09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39613" w14:textId="7EE1F0B7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14BF1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7342AD9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FFE1B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42CB2" w14:textId="77777777" w:rsidR="00CC716F" w:rsidRDefault="00B164A5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Праздников праздник, торжество из торжеств.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Ангел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вопияще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38F2B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82AAE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A28AE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78262" w14:textId="3CDC9664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1EE60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79E30791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B70F2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8D925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обычай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старины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F2321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375CB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AA731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CD05A" w14:textId="7582422E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1E676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47A4713F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6498D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07413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Кирилл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Мефодий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1CC2D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2BAED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A1B78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CB0B8" w14:textId="2131E655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472CA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7B4B3A2B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94AC4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6029E" w14:textId="77777777" w:rsidR="00CC716F" w:rsidRDefault="00B164A5">
            <w:pPr>
              <w:autoSpaceDE w:val="0"/>
              <w:autoSpaceDN w:val="0"/>
              <w:spacing w:before="98" w:after="0" w:line="274" w:lineRule="auto"/>
              <w:ind w:left="72" w:right="144"/>
            </w:pP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краю великих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вдохновений. Урок - игра.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F30D3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10F28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F38CA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26D42" w14:textId="125E1C08" w:rsidR="00CC716F" w:rsidRDefault="00CC716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64894" w14:textId="77777777" w:rsidR="00CC716F" w:rsidRDefault="00B164A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2DE27D4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36CC0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FAF3B" w14:textId="77777777" w:rsidR="00CC716F" w:rsidRDefault="00B164A5">
            <w:pPr>
              <w:autoSpaceDE w:val="0"/>
              <w:autoSpaceDN w:val="0"/>
              <w:spacing w:before="98" w:after="0" w:line="262" w:lineRule="auto"/>
              <w:ind w:left="72"/>
            </w:pP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за прелесть эти сказки!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чуда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24E16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A924F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BC541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B1F50" w14:textId="3F660785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D0B96" w14:textId="77777777" w:rsidR="00CC716F" w:rsidRDefault="00B164A5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1984409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D6D34" w14:textId="77777777" w:rsidR="00CC716F" w:rsidRDefault="00B164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33E42" w14:textId="77777777" w:rsidR="00CC716F" w:rsidRDefault="00B164A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Ярмарочное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гулянье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Урок-викторина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81FB3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4F8EF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EB9AC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5D4F4" w14:textId="483B3E07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74378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:rsidRPr="00335F3A" w14:paraId="6FBF1C2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EAD36" w14:textId="77777777" w:rsidR="00CC716F" w:rsidRDefault="00B164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7A79E" w14:textId="77777777" w:rsidR="00CC716F" w:rsidRDefault="00B164A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Святогорский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монастырь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61850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FA395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361E6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F7512" w14:textId="23C75BAD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AF614" w14:textId="77777777" w:rsidR="00CC716F" w:rsidRPr="003D6561" w:rsidRDefault="00B164A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D6561">
              <w:rPr>
                <w:lang w:val="ru-RU"/>
              </w:rPr>
              <w:br/>
            </w:r>
            <w:proofErr w:type="spellStart"/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C716F" w14:paraId="3000DDB3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7070A" w14:textId="77777777" w:rsidR="00CC716F" w:rsidRDefault="00B164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5D795" w14:textId="77777777" w:rsidR="00CC716F" w:rsidRDefault="00B164A5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Зимнее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Зимний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вечер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C5DDF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A1FAF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E572A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2B0E4" w14:textId="3214BA1D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8CB02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14:paraId="2C45EAEE" w14:textId="77777777" w:rsidR="00CC716F" w:rsidRDefault="00CC716F">
      <w:pPr>
        <w:autoSpaceDE w:val="0"/>
        <w:autoSpaceDN w:val="0"/>
        <w:spacing w:after="0" w:line="14" w:lineRule="exact"/>
      </w:pPr>
    </w:p>
    <w:p w14:paraId="11526A34" w14:textId="77777777" w:rsidR="00CC716F" w:rsidRDefault="00CC716F">
      <w:pPr>
        <w:sectPr w:rsidR="00CC716F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C11A25" w14:textId="77777777" w:rsidR="00CC716F" w:rsidRDefault="00CC716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C716F" w14:paraId="438A6A33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4BB56" w14:textId="77777777" w:rsidR="00CC716F" w:rsidRDefault="00B164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38712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Приют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сиянье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одетый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1732F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CD460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C3BEB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3866E" w14:textId="6034C233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8FE8E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5CB1BE3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8ED7C" w14:textId="77777777" w:rsidR="00CC716F" w:rsidRDefault="00B164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B8869" w14:textId="77777777" w:rsidR="00CC716F" w:rsidRPr="003D6561" w:rsidRDefault="00B164A5">
            <w:pPr>
              <w:autoSpaceDE w:val="0"/>
              <w:autoSpaceDN w:val="0"/>
              <w:spacing w:before="98" w:after="0" w:line="271" w:lineRule="auto"/>
              <w:ind w:left="72" w:right="676"/>
              <w:jc w:val="both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Композитор-имя ему народ. Музыкальные инструменты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D003C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EBA57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F6C73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0779C" w14:textId="630B0C4C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94AA7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2D17751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BEE46" w14:textId="77777777" w:rsidR="00CC716F" w:rsidRDefault="00B164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0AB2C" w14:textId="77777777" w:rsidR="00CC716F" w:rsidRDefault="00B164A5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3BC95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674E0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E798F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A4807" w14:textId="39E39D6C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A0FA8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2956618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339F5" w14:textId="77777777" w:rsidR="00CC716F" w:rsidRDefault="00B164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366F6" w14:textId="77777777" w:rsidR="00CC716F" w:rsidRPr="003D6561" w:rsidRDefault="00B164A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праздники. "Троица". Урок </w:t>
            </w:r>
            <w:r w:rsidRPr="003D6561">
              <w:rPr>
                <w:lang w:val="ru-RU"/>
              </w:rPr>
              <w:br/>
            </w: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конференция.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1C80E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48F03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F3C56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A6557" w14:textId="6C1AFB98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E99FD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163C2156" w14:textId="7777777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7E04A" w14:textId="77777777" w:rsidR="00CC716F" w:rsidRDefault="00B164A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460D4" w14:textId="77777777" w:rsidR="00CC716F" w:rsidRDefault="00B164A5">
            <w:pPr>
              <w:autoSpaceDE w:val="0"/>
              <w:autoSpaceDN w:val="0"/>
              <w:spacing w:before="100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виолончель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39F39" w14:textId="77777777" w:rsidR="00CC716F" w:rsidRDefault="00B164A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0315D" w14:textId="77777777" w:rsidR="00CC716F" w:rsidRDefault="00B164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28698" w14:textId="77777777" w:rsidR="00CC716F" w:rsidRDefault="00B164A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22579" w14:textId="6232DB5F" w:rsidR="00CC716F" w:rsidRDefault="00CC716F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46BE5" w14:textId="77777777" w:rsidR="00CC716F" w:rsidRDefault="00B164A5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235976E1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79E5C" w14:textId="77777777" w:rsidR="00CC716F" w:rsidRDefault="00B164A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2F927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Счастье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сирени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D1CD1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75AFE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A6650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3F311" w14:textId="5416ADBE" w:rsidR="00CC716F" w:rsidRDefault="00CC716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0A227" w14:textId="77777777" w:rsidR="00CC716F" w:rsidRDefault="00B164A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C716F" w14:paraId="663A99EC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D853A" w14:textId="4A78E9E6" w:rsidR="00CC716F" w:rsidRPr="003D6561" w:rsidRDefault="00B164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D656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CC79B" w14:textId="13E7A225" w:rsidR="00CC716F" w:rsidRPr="003D6561" w:rsidRDefault="003D6561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24E5D" w14:textId="4766A882" w:rsidR="00CC716F" w:rsidRPr="003D6561" w:rsidRDefault="003D65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52372" w14:textId="2806BAD6" w:rsidR="00CC716F" w:rsidRPr="003D6561" w:rsidRDefault="003D656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DA833" w14:textId="77777777" w:rsidR="00CC716F" w:rsidRDefault="00CC716F"/>
        </w:tc>
      </w:tr>
    </w:tbl>
    <w:p w14:paraId="52E76824" w14:textId="77777777" w:rsidR="00CC716F" w:rsidRDefault="00CC716F">
      <w:pPr>
        <w:sectPr w:rsidR="00CC716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EED267E" w14:textId="77777777" w:rsidR="00CC716F" w:rsidRPr="003D6561" w:rsidRDefault="00B164A5">
      <w:pPr>
        <w:autoSpaceDE w:val="0"/>
        <w:autoSpaceDN w:val="0"/>
        <w:spacing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5AEA6C64" w14:textId="77777777" w:rsidR="00CC716F" w:rsidRPr="003D6561" w:rsidRDefault="00B164A5">
      <w:pPr>
        <w:autoSpaceDE w:val="0"/>
        <w:autoSpaceDN w:val="0"/>
        <w:spacing w:before="346"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6E4D1024" w14:textId="77777777" w:rsidR="00CC716F" w:rsidRPr="003D6561" w:rsidRDefault="00B164A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4 класс /Критская Е.Д., Сергеева Г.П., </w:t>
      </w:r>
      <w:proofErr w:type="spellStart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 Т.С., Акционерное общество «</w:t>
      </w:r>
      <w:proofErr w:type="spellStart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1D7130CA" w14:textId="77777777" w:rsidR="00CC716F" w:rsidRPr="003D6561" w:rsidRDefault="00B164A5">
      <w:pPr>
        <w:autoSpaceDE w:val="0"/>
        <w:autoSpaceDN w:val="0"/>
        <w:spacing w:before="262"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A6964AA" w14:textId="77777777" w:rsidR="00CC716F" w:rsidRPr="003D6561" w:rsidRDefault="00B164A5">
      <w:pPr>
        <w:autoSpaceDE w:val="0"/>
        <w:autoSpaceDN w:val="0"/>
        <w:spacing w:before="166"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4 класс /Критская Е.Д., Сергеева Г.П., </w:t>
      </w:r>
      <w:proofErr w:type="spellStart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 Т.С.</w:t>
      </w:r>
    </w:p>
    <w:p w14:paraId="584798D6" w14:textId="77777777" w:rsidR="00CC716F" w:rsidRPr="003D6561" w:rsidRDefault="00B164A5">
      <w:pPr>
        <w:autoSpaceDE w:val="0"/>
        <w:autoSpaceDN w:val="0"/>
        <w:spacing w:before="264"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DBF23BB" w14:textId="77777777" w:rsidR="00CC716F" w:rsidRPr="003D6561" w:rsidRDefault="00B164A5">
      <w:pPr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Каталог учебных изданий, электронного оборудования и электронных образовательных ресурсов для общего образования</w:t>
      </w:r>
    </w:p>
    <w:p w14:paraId="38CA9C8B" w14:textId="77777777" w:rsidR="00CC716F" w:rsidRPr="003D6561" w:rsidRDefault="00B164A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ndce</w:t>
      </w:r>
      <w:proofErr w:type="spellEnd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14:paraId="4FE451A5" w14:textId="77777777" w:rsidR="00CC716F" w:rsidRPr="003D6561" w:rsidRDefault="00CC716F">
      <w:pPr>
        <w:rPr>
          <w:lang w:val="ru-RU"/>
        </w:rPr>
        <w:sectPr w:rsidR="00CC716F" w:rsidRPr="003D656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51CF5EB" w14:textId="77777777" w:rsidR="00CC716F" w:rsidRPr="003D6561" w:rsidRDefault="00CC716F">
      <w:pPr>
        <w:autoSpaceDE w:val="0"/>
        <w:autoSpaceDN w:val="0"/>
        <w:spacing w:after="78" w:line="220" w:lineRule="exact"/>
        <w:rPr>
          <w:lang w:val="ru-RU"/>
        </w:rPr>
      </w:pPr>
    </w:p>
    <w:p w14:paraId="4312FD15" w14:textId="77777777" w:rsidR="00CC716F" w:rsidRPr="003D6561" w:rsidRDefault="00B164A5">
      <w:pPr>
        <w:autoSpaceDE w:val="0"/>
        <w:autoSpaceDN w:val="0"/>
        <w:spacing w:after="0" w:line="230" w:lineRule="auto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A83D7C2" w14:textId="77777777" w:rsidR="00CC716F" w:rsidRPr="003D6561" w:rsidRDefault="00B164A5">
      <w:pPr>
        <w:autoSpaceDE w:val="0"/>
        <w:autoSpaceDN w:val="0"/>
        <w:spacing w:before="346" w:after="0" w:line="300" w:lineRule="auto"/>
        <w:ind w:right="5760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диски с записями произведений </w:t>
      </w:r>
      <w:r w:rsidRPr="003D6561">
        <w:rPr>
          <w:lang w:val="ru-RU"/>
        </w:rPr>
        <w:br/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Презентации</w:t>
      </w:r>
    </w:p>
    <w:p w14:paraId="3EF9121B" w14:textId="77777777" w:rsidR="00CC716F" w:rsidRPr="003D6561" w:rsidRDefault="00B164A5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3D656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3D6561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</w:t>
      </w:r>
    </w:p>
    <w:p w14:paraId="33CCA8BA" w14:textId="77777777" w:rsidR="00B164A5" w:rsidRPr="003D6561" w:rsidRDefault="00B164A5">
      <w:pPr>
        <w:rPr>
          <w:lang w:val="ru-RU"/>
        </w:rPr>
      </w:pPr>
    </w:p>
    <w:sectPr w:rsidR="00B164A5" w:rsidRPr="003D656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1892347">
    <w:abstractNumId w:val="8"/>
  </w:num>
  <w:num w:numId="2" w16cid:durableId="1790509450">
    <w:abstractNumId w:val="6"/>
  </w:num>
  <w:num w:numId="3" w16cid:durableId="173686294">
    <w:abstractNumId w:val="5"/>
  </w:num>
  <w:num w:numId="4" w16cid:durableId="1672682436">
    <w:abstractNumId w:val="4"/>
  </w:num>
  <w:num w:numId="5" w16cid:durableId="588463326">
    <w:abstractNumId w:val="7"/>
  </w:num>
  <w:num w:numId="6" w16cid:durableId="920335907">
    <w:abstractNumId w:val="3"/>
  </w:num>
  <w:num w:numId="7" w16cid:durableId="1377048369">
    <w:abstractNumId w:val="2"/>
  </w:num>
  <w:num w:numId="8" w16cid:durableId="1969237531">
    <w:abstractNumId w:val="1"/>
  </w:num>
  <w:num w:numId="9" w16cid:durableId="72132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35F3A"/>
    <w:rsid w:val="003D6561"/>
    <w:rsid w:val="00AA1D8D"/>
    <w:rsid w:val="00B164A5"/>
    <w:rsid w:val="00B47730"/>
    <w:rsid w:val="00CB0664"/>
    <w:rsid w:val="00CC716F"/>
    <w:rsid w:val="00F0419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0E3D6"/>
  <w14:defaultImageDpi w14:val="300"/>
  <w15:docId w15:val="{253EF97F-73C2-4FC6-9DB7-61A70328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7185B-D0CD-424B-A285-1B329AA9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5757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Acer1</cp:lastModifiedBy>
  <cp:revision>5</cp:revision>
  <dcterms:created xsi:type="dcterms:W3CDTF">2013-12-23T23:15:00Z</dcterms:created>
  <dcterms:modified xsi:type="dcterms:W3CDTF">2023-09-11T10:52:00Z</dcterms:modified>
  <cp:category/>
</cp:coreProperties>
</file>