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C2D7" w14:textId="7B766FEE" w:rsidR="00693089" w:rsidRDefault="00693089">
      <w:r>
        <w:rPr>
          <w:noProof/>
        </w:rPr>
        <w:drawing>
          <wp:inline distT="0" distB="0" distL="0" distR="0" wp14:anchorId="1419BBE0" wp14:editId="5819309C">
            <wp:extent cx="6720840" cy="9241790"/>
            <wp:effectExtent l="0" t="0" r="3810" b="0"/>
            <wp:docPr id="17317163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19D1" w14:textId="77777777" w:rsidR="00693089" w:rsidRDefault="00693089">
      <w:pPr>
        <w:autoSpaceDE w:val="0"/>
        <w:autoSpaceDN w:val="0"/>
        <w:spacing w:after="78" w:line="220" w:lineRule="exact"/>
      </w:pPr>
    </w:p>
    <w:p w14:paraId="519D87A8" w14:textId="77777777" w:rsidR="00693089" w:rsidRDefault="0069308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C27B4BE" w14:textId="77777777" w:rsidR="00693089" w:rsidRDefault="0069308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5A3290C" w14:textId="77777777" w:rsidR="00693089" w:rsidRDefault="0069308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23D79CD" w14:textId="77777777" w:rsidR="00693089" w:rsidRDefault="0069308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1813123" w14:textId="7F6A75FD" w:rsidR="009803A0" w:rsidRPr="00334B8E" w:rsidRDefault="001B06FA">
      <w:pPr>
        <w:autoSpaceDE w:val="0"/>
        <w:autoSpaceDN w:val="0"/>
        <w:spacing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446EF39" w14:textId="77777777" w:rsidR="009803A0" w:rsidRPr="00334B8E" w:rsidRDefault="001B06FA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30541993" w14:textId="77777777" w:rsidR="009803A0" w:rsidRPr="00334B8E" w:rsidRDefault="001B06FA">
      <w:pPr>
        <w:autoSpaceDE w:val="0"/>
        <w:autoSpaceDN w:val="0"/>
        <w:spacing w:before="262"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2565FB43" w14:textId="77777777" w:rsidR="009803A0" w:rsidRPr="00334B8E" w:rsidRDefault="001B06FA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54651188" w14:textId="77777777" w:rsidR="009803A0" w:rsidRPr="00334B8E" w:rsidRDefault="001B06F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45E603A" w14:textId="77777777" w:rsidR="009803A0" w:rsidRPr="00334B8E" w:rsidRDefault="001B06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739E7865" w14:textId="77777777" w:rsidR="009803A0" w:rsidRPr="00334B8E" w:rsidRDefault="001B06F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217DA70A" w14:textId="77777777" w:rsidR="009803A0" w:rsidRPr="00334B8E" w:rsidRDefault="001B06F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C7DF748" w14:textId="77777777" w:rsidR="009803A0" w:rsidRPr="00334B8E" w:rsidRDefault="001B06F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7847E64" w14:textId="77777777" w:rsidR="009803A0" w:rsidRPr="00334B8E" w:rsidRDefault="001B06FA">
      <w:pPr>
        <w:autoSpaceDE w:val="0"/>
        <w:autoSpaceDN w:val="0"/>
        <w:spacing w:before="70" w:after="0"/>
        <w:ind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70F19845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6B7604" w14:textId="77777777" w:rsidR="009803A0" w:rsidRPr="00334B8E" w:rsidRDefault="009803A0">
      <w:pPr>
        <w:autoSpaceDE w:val="0"/>
        <w:autoSpaceDN w:val="0"/>
        <w:spacing w:after="72" w:line="220" w:lineRule="exact"/>
        <w:rPr>
          <w:lang w:val="ru-RU"/>
        </w:rPr>
      </w:pPr>
    </w:p>
    <w:p w14:paraId="589B6778" w14:textId="77777777" w:rsidR="009803A0" w:rsidRPr="00334B8E" w:rsidRDefault="001B06FA">
      <w:pPr>
        <w:autoSpaceDE w:val="0"/>
        <w:autoSpaceDN w:val="0"/>
        <w:spacing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5CDD55B6" w14:textId="77777777" w:rsidR="009803A0" w:rsidRPr="00334B8E" w:rsidRDefault="001B06FA">
      <w:pPr>
        <w:autoSpaceDE w:val="0"/>
        <w:autoSpaceDN w:val="0"/>
        <w:spacing w:before="262"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322E0F45" w14:textId="77777777" w:rsidR="009803A0" w:rsidRPr="00334B8E" w:rsidRDefault="001B06FA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2C0C8FFA" w14:textId="77777777" w:rsidR="009803A0" w:rsidRPr="00334B8E" w:rsidRDefault="001B06F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8FC2F5A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7DB17F1C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1D665946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7A7B8EE5" w14:textId="77777777" w:rsidR="009803A0" w:rsidRPr="00334B8E" w:rsidRDefault="001B06F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7125D76E" w14:textId="77777777" w:rsidR="009803A0" w:rsidRPr="00334B8E" w:rsidRDefault="001B06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53C69B0F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05377149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3B01A109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488BB3DB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27FAD61" w14:textId="77777777" w:rsidR="009803A0" w:rsidRPr="00334B8E" w:rsidRDefault="001B06FA">
      <w:pPr>
        <w:autoSpaceDE w:val="0"/>
        <w:autoSpaceDN w:val="0"/>
        <w:spacing w:before="262"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672B2D64" w14:textId="77777777" w:rsidR="009803A0" w:rsidRPr="00334B8E" w:rsidRDefault="001B06F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7E793648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B246A03" w14:textId="77777777" w:rsidR="009803A0" w:rsidRPr="00334B8E" w:rsidRDefault="009803A0">
      <w:pPr>
        <w:autoSpaceDE w:val="0"/>
        <w:autoSpaceDN w:val="0"/>
        <w:spacing w:after="72" w:line="220" w:lineRule="exact"/>
        <w:rPr>
          <w:lang w:val="ru-RU"/>
        </w:rPr>
      </w:pPr>
    </w:p>
    <w:p w14:paraId="0F03A054" w14:textId="77777777" w:rsidR="009803A0" w:rsidRPr="00334B8E" w:rsidRDefault="001B06FA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92A6293" w14:textId="77777777" w:rsidR="009803A0" w:rsidRPr="00334B8E" w:rsidRDefault="001B06FA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14:paraId="0A1473C1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4DA95821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74A6B97C" w14:textId="77777777" w:rsidR="009803A0" w:rsidRPr="00334B8E" w:rsidRDefault="001B06FA">
      <w:pPr>
        <w:autoSpaceDE w:val="0"/>
        <w:autoSpaceDN w:val="0"/>
        <w:spacing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B26BF89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14:paraId="588EBD6A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770572C2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34B8E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, плавное движение мелодии, скачки. Мелодический рисунок.</w:t>
      </w:r>
    </w:p>
    <w:p w14:paraId="271061DB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14:paraId="3A86DF42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14:paraId="632FB281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14:paraId="37DFDC4D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лада. Семиступенные лады мажор и минор. Краска звучания.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Ступеневый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</w:t>
      </w:r>
    </w:p>
    <w:p w14:paraId="22133CDB" w14:textId="77777777" w:rsidR="009803A0" w:rsidRPr="00334B8E" w:rsidRDefault="001B06FA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571270F4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 Песня, танец, марш.</w:t>
      </w:r>
    </w:p>
    <w:p w14:paraId="798420D8" w14:textId="77777777" w:rsidR="009803A0" w:rsidRPr="00334B8E" w:rsidRDefault="001B06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14:paraId="5CED075C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14:paraId="0C404F3C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2C591C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3263565F" w14:textId="77777777" w:rsidR="009803A0" w:rsidRPr="00334B8E" w:rsidRDefault="001B06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14:paraId="27F55421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9A932C2" w14:textId="77777777" w:rsidR="009803A0" w:rsidRPr="00334B8E" w:rsidRDefault="001B06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14:paraId="3B0CFBDE" w14:textId="77777777" w:rsidR="009803A0" w:rsidRPr="00334B8E" w:rsidRDefault="001B06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14:paraId="7C2740BF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14:paraId="08EBDC12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14:paraId="5B665B9B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14:paraId="00D52493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0BE8D806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14:paraId="7EB40FA1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, потешки, считалки, прибаутки)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5CC89AB2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14:paraId="16E382FF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14:paraId="31252C6E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86" w:bottom="7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7A264FD9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2AD23A82" w14:textId="77777777" w:rsidR="009803A0" w:rsidRPr="00334B8E" w:rsidRDefault="001B06FA">
      <w:pPr>
        <w:autoSpaceDE w:val="0"/>
        <w:autoSpaceDN w:val="0"/>
        <w:spacing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E1B5EAC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B0BD755" w14:textId="77777777" w:rsidR="009803A0" w:rsidRPr="00334B8E" w:rsidRDefault="001B06FA">
      <w:pPr>
        <w:autoSpaceDE w:val="0"/>
        <w:autoSpaceDN w:val="0"/>
        <w:spacing w:before="262"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050B277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2DB7038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76D1141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E3B9639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5EFED79B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71A23969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78164C1" w14:textId="77777777" w:rsidR="009803A0" w:rsidRPr="00334B8E" w:rsidRDefault="001B06FA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34B8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3A034ACE" w14:textId="77777777" w:rsidR="009803A0" w:rsidRPr="00334B8E" w:rsidRDefault="001B06FA">
      <w:pPr>
        <w:autoSpaceDE w:val="0"/>
        <w:autoSpaceDN w:val="0"/>
        <w:spacing w:before="262"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B59A312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28D1A209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0D420B77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BE7FB1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5C356A43" w14:textId="77777777" w:rsidR="009803A0" w:rsidRPr="00334B8E" w:rsidRDefault="001B06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083A78B1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634C470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7160E7FB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DB08C95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690E0878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5A67C35A" w14:textId="77777777" w:rsidR="009803A0" w:rsidRPr="00334B8E" w:rsidRDefault="001B06F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9BE32C7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70AEE963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013C66CA" w14:textId="77777777" w:rsidR="009803A0" w:rsidRPr="00334B8E" w:rsidRDefault="001B06FA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0540158C" w14:textId="77777777" w:rsidR="009803A0" w:rsidRPr="00334B8E" w:rsidRDefault="001B06FA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06875E40" w14:textId="77777777" w:rsidR="009803A0" w:rsidRPr="00334B8E" w:rsidRDefault="001B06FA">
      <w:pPr>
        <w:autoSpaceDE w:val="0"/>
        <w:autoSpaceDN w:val="0"/>
        <w:spacing w:before="70" w:after="0"/>
        <w:ind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123779AE" w14:textId="77777777" w:rsidR="009803A0" w:rsidRPr="00334B8E" w:rsidRDefault="001B06FA">
      <w:pPr>
        <w:autoSpaceDE w:val="0"/>
        <w:autoSpaceDN w:val="0"/>
        <w:spacing w:before="262" w:after="0" w:line="230" w:lineRule="auto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543B3CB" w14:textId="77777777" w:rsidR="009803A0" w:rsidRPr="00334B8E" w:rsidRDefault="001B06F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155683C" w14:textId="77777777" w:rsidR="009803A0" w:rsidRPr="00334B8E" w:rsidRDefault="001B06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048C9872" w14:textId="77777777" w:rsidR="009803A0" w:rsidRPr="00334B8E" w:rsidRDefault="001B06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20C10E4E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294E855A" w14:textId="77777777" w:rsidR="009803A0" w:rsidRPr="00334B8E" w:rsidRDefault="009803A0">
      <w:pPr>
        <w:autoSpaceDE w:val="0"/>
        <w:autoSpaceDN w:val="0"/>
        <w:spacing w:after="66" w:line="220" w:lineRule="exact"/>
        <w:rPr>
          <w:lang w:val="ru-RU"/>
        </w:rPr>
      </w:pPr>
    </w:p>
    <w:p w14:paraId="445E9E51" w14:textId="77777777" w:rsidR="009803A0" w:rsidRPr="00334B8E" w:rsidRDefault="001B06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7CEC7458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16385BE4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декламационность, эпос (связь со словом);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0B2A007D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656179E6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678E5920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5AFE0208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5DA0CBD7" w14:textId="77777777" w:rsidR="009803A0" w:rsidRPr="00334B8E" w:rsidRDefault="001B06FA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7CB8D643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A00BC67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948A331" w14:textId="77777777" w:rsidR="009803A0" w:rsidRPr="00334B8E" w:rsidRDefault="001B06F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34B8E">
        <w:rPr>
          <w:lang w:val="ru-RU"/>
        </w:rPr>
        <w:br/>
      </w:r>
      <w:r w:rsidRPr="00334B8E">
        <w:rPr>
          <w:lang w:val="ru-RU"/>
        </w:rPr>
        <w:tab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22A97E99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5B6A675B" w14:textId="77777777" w:rsidR="009803A0" w:rsidRPr="00334B8E" w:rsidRDefault="009803A0">
      <w:pPr>
        <w:autoSpaceDE w:val="0"/>
        <w:autoSpaceDN w:val="0"/>
        <w:spacing w:after="64" w:line="220" w:lineRule="exact"/>
        <w:rPr>
          <w:lang w:val="ru-RU"/>
        </w:rPr>
      </w:pPr>
    </w:p>
    <w:p w14:paraId="1C0BFB9B" w14:textId="77777777" w:rsidR="009803A0" w:rsidRDefault="001B06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68"/>
        <w:gridCol w:w="1502"/>
        <w:gridCol w:w="564"/>
        <w:gridCol w:w="1104"/>
        <w:gridCol w:w="1140"/>
        <w:gridCol w:w="324"/>
        <w:gridCol w:w="284"/>
        <w:gridCol w:w="142"/>
        <w:gridCol w:w="283"/>
        <w:gridCol w:w="284"/>
        <w:gridCol w:w="6237"/>
        <w:gridCol w:w="1134"/>
        <w:gridCol w:w="1417"/>
      </w:tblGrid>
      <w:tr w:rsidR="003B146A" w14:paraId="0D641F13" w14:textId="77777777" w:rsidTr="003B146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03238" w14:textId="77777777" w:rsidR="003B146A" w:rsidRDefault="003B146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37B4" w14:textId="77777777" w:rsidR="003B146A" w:rsidRPr="00334B8E" w:rsidRDefault="003B146A">
            <w:pPr>
              <w:autoSpaceDE w:val="0"/>
              <w:autoSpaceDN w:val="0"/>
              <w:spacing w:before="78" w:after="0" w:line="247" w:lineRule="auto"/>
              <w:ind w:left="72" w:right="372"/>
              <w:jc w:val="both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D86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76D98" w14:textId="57C4CC63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42945" w14:textId="3F060215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04017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78E4B" w14:textId="77777777" w:rsidR="003B146A" w:rsidRDefault="003B146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AA837" w14:textId="77777777" w:rsidR="003B146A" w:rsidRDefault="003B146A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B146A" w14:paraId="4DBF02A3" w14:textId="77777777" w:rsidTr="003B146A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CE41" w14:textId="77777777" w:rsidR="003B146A" w:rsidRDefault="003B146A"/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FD9" w14:textId="77777777" w:rsidR="003B146A" w:rsidRDefault="003B146A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C8AD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75D74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9055A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F4235" w14:textId="33E1CDE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BD666" w14:textId="69FA3C8D" w:rsidR="003B146A" w:rsidRDefault="003B146A" w:rsidP="003B14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b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FD84" w14:textId="3FF1EC60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9189" w14:textId="77777777" w:rsidR="003B146A" w:rsidRDefault="003B146A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13C7" w14:textId="77777777" w:rsidR="003B146A" w:rsidRDefault="003B14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9F6C" w14:textId="77777777" w:rsidR="003B146A" w:rsidRDefault="003B146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BD0" w14:textId="77777777" w:rsidR="003B146A" w:rsidRDefault="003B146A"/>
        </w:tc>
      </w:tr>
      <w:tr w:rsidR="003B146A" w:rsidRPr="00693089" w14:paraId="0F4E13F9" w14:textId="77777777" w:rsidTr="003B146A">
        <w:trPr>
          <w:trHeight w:hRule="exact" w:val="348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50C85" w14:textId="77777777" w:rsidR="003B146A" w:rsidRPr="00334B8E" w:rsidRDefault="003B14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334B8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3B146A" w:rsidRPr="00693089" w14:paraId="10C0AAF8" w14:textId="77777777" w:rsidTr="003B146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10023" w14:textId="77777777" w:rsidR="003B146A" w:rsidRDefault="003B14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F1FE6" w14:textId="77777777" w:rsidR="003B146A" w:rsidRDefault="003B14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78496" w14:textId="77777777" w:rsidR="003B146A" w:rsidRDefault="003B14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33A6" w14:textId="77777777" w:rsidR="003B146A" w:rsidRDefault="003B14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85A3F" w14:textId="77777777" w:rsidR="003B146A" w:rsidRDefault="003B14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EEC9" w14:textId="77777777" w:rsidR="003B146A" w:rsidRDefault="003B146A"/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7954C" w14:textId="77777777" w:rsidR="003B146A" w:rsidRDefault="003B146A"/>
        </w:tc>
        <w:tc>
          <w:tcPr>
            <w:tcW w:w="4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5D40" w14:textId="77777777" w:rsidR="003B146A" w:rsidRDefault="003B146A"/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13584" w14:textId="77777777" w:rsidR="003B146A" w:rsidRDefault="003B146A"/>
        </w:tc>
        <w:tc>
          <w:tcPr>
            <w:tcW w:w="6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EFDEA" w14:textId="77777777" w:rsidR="003B146A" w:rsidRPr="00334B8E" w:rsidRDefault="003B146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E89A" w14:textId="77777777" w:rsidR="003B146A" w:rsidRDefault="003B14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B39AE" w14:textId="77777777" w:rsidR="003B146A" w:rsidRPr="00334B8E" w:rsidRDefault="003B14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3EAB502E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AF01" w14:textId="77777777" w:rsidR="003B146A" w:rsidRDefault="003B14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59B12" w14:textId="77777777" w:rsidR="003B146A" w:rsidRDefault="003B14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D5FB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F338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A0E7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BDE6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8DD53" w14:textId="77777777" w:rsidR="003B146A" w:rsidRDefault="003B146A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F788B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03999" w14:textId="77777777" w:rsidR="003B146A" w:rsidRDefault="003B146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E78E6" w14:textId="77777777" w:rsidR="003B146A" w:rsidRPr="00334B8E" w:rsidRDefault="003B14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0F2FC" w14:textId="77777777" w:rsidR="003B146A" w:rsidRDefault="003B146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688CF" w14:textId="77777777" w:rsidR="003B146A" w:rsidRPr="00334B8E" w:rsidRDefault="003B14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65ABA3AE" w14:textId="77777777" w:rsidTr="003B146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FCC87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62C63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игры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1A788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4F6E1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F3E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D8AEF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E9BD" w14:textId="77777777" w:rsidR="003B146A" w:rsidRDefault="003B146A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EB553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F1DCD" w14:textId="77777777" w:rsidR="003B146A" w:rsidRDefault="003B146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037C" w14:textId="77777777" w:rsidR="003B146A" w:rsidRPr="00334B8E" w:rsidRDefault="003B14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зачем люди </w:t>
            </w:r>
            <w:proofErr w:type="gramStart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танцуют?;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D86DC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8576" w14:textId="77777777" w:rsidR="003B146A" w:rsidRPr="00334B8E" w:rsidRDefault="003B146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5CA36DD7" w14:textId="77777777" w:rsidTr="003B146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43AC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E1D1" w14:textId="77777777" w:rsidR="003B146A" w:rsidRDefault="003B146A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символ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01F1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4D80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BDDE6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9572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2EE6" w14:textId="77777777" w:rsidR="003B146A" w:rsidRDefault="003B146A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A0A64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D7A31" w14:textId="77777777" w:rsidR="003B146A" w:rsidRDefault="003B146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577CD" w14:textId="77777777" w:rsidR="003B146A" w:rsidRPr="00334B8E" w:rsidRDefault="003B146A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Гимна Российской Федерации. Знакомство с историей создания, правилами исполнения.;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D0AE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FA1EA" w14:textId="77777777" w:rsidR="003B146A" w:rsidRPr="00334B8E" w:rsidRDefault="003B146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14:paraId="5267B360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B729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46281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3DB10" w14:textId="77777777" w:rsidR="003B146A" w:rsidRDefault="003B146A"/>
        </w:tc>
      </w:tr>
      <w:tr w:rsidR="003B146A" w14:paraId="526188CB" w14:textId="77777777" w:rsidTr="003B146A">
        <w:trPr>
          <w:trHeight w:hRule="exact" w:val="348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95D69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3B146A" w:rsidRPr="00693089" w14:paraId="3559E65F" w14:textId="77777777" w:rsidTr="003B146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B322" w14:textId="77777777" w:rsidR="003B146A" w:rsidRDefault="003B14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9DB99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A318F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C158B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319C4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2462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0AC92" w14:textId="77777777" w:rsidR="003B146A" w:rsidRDefault="003B146A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91396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14452" w14:textId="77777777" w:rsidR="003B146A" w:rsidRDefault="003B146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6EE08" w14:textId="77777777" w:rsidR="003B146A" w:rsidRPr="00334B8E" w:rsidRDefault="003B146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мелодических рисунков с </w:t>
            </w:r>
            <w:proofErr w:type="spellStart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поступенным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плавным движением, скачками, остановками.;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6867E" w14:textId="77777777" w:rsidR="003B146A" w:rsidRDefault="003B146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26497" w14:textId="77777777" w:rsidR="003B146A" w:rsidRPr="00334B8E" w:rsidRDefault="003B146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31835792" w14:textId="77777777" w:rsidTr="003B146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7AB78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9F615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Сопровождение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25526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9849F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19E3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0871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083B5" w14:textId="77777777" w:rsidR="003B146A" w:rsidRDefault="003B146A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9A7C" w14:textId="77777777" w:rsidR="003B146A" w:rsidRDefault="003B146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8636F" w14:textId="77777777" w:rsidR="003B146A" w:rsidRDefault="003B146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71BD" w14:textId="77777777" w:rsidR="003B146A" w:rsidRPr="00334B8E" w:rsidRDefault="003B146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 ритмического аккомпанемента к знакомой песне (звучащими жестами или на ударных инструментах).;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74663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1EEE" w14:textId="77777777" w:rsidR="003B146A" w:rsidRPr="00334B8E" w:rsidRDefault="003B146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39683065" w14:textId="77777777" w:rsidTr="003B146A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3DFB" w14:textId="77777777" w:rsidR="003B146A" w:rsidRDefault="003B146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73AA" w14:textId="77777777" w:rsidR="003B146A" w:rsidRDefault="003B146A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B2469" w14:textId="77777777" w:rsidR="003B146A" w:rsidRDefault="003B14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0C051" w14:textId="77777777" w:rsidR="003B146A" w:rsidRDefault="003B14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93C1" w14:textId="77777777" w:rsidR="003B146A" w:rsidRDefault="003B14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3306" w14:textId="77777777" w:rsidR="003B146A" w:rsidRDefault="003B146A"/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D33D7" w14:textId="77777777" w:rsidR="003B146A" w:rsidRDefault="003B146A"/>
        </w:tc>
        <w:tc>
          <w:tcPr>
            <w:tcW w:w="4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A7D98" w14:textId="77777777" w:rsidR="003B146A" w:rsidRDefault="003B146A"/>
        </w:tc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11CCA" w14:textId="77777777" w:rsidR="003B146A" w:rsidRDefault="003B146A"/>
        </w:tc>
        <w:tc>
          <w:tcPr>
            <w:tcW w:w="6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A52DE" w14:textId="77777777" w:rsidR="003B146A" w:rsidRPr="00334B8E" w:rsidRDefault="003B146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песен, написанных в куплетной форме.;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CE31" w14:textId="77777777" w:rsidR="003B146A" w:rsidRDefault="003B146A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7E279" w14:textId="77777777" w:rsidR="003B146A" w:rsidRPr="00334B8E" w:rsidRDefault="003B146A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6D157705" w14:textId="77777777" w:rsidR="009803A0" w:rsidRPr="00334B8E" w:rsidRDefault="009803A0">
      <w:pPr>
        <w:autoSpaceDE w:val="0"/>
        <w:autoSpaceDN w:val="0"/>
        <w:spacing w:after="0" w:line="14" w:lineRule="exact"/>
        <w:rPr>
          <w:lang w:val="ru-RU"/>
        </w:rPr>
      </w:pPr>
    </w:p>
    <w:p w14:paraId="6B83DCF8" w14:textId="77777777" w:rsidR="009803A0" w:rsidRPr="00334B8E" w:rsidRDefault="009803A0">
      <w:pPr>
        <w:rPr>
          <w:lang w:val="ru-RU"/>
        </w:rPr>
        <w:sectPr w:rsidR="009803A0" w:rsidRPr="00334B8E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CC11480" w14:textId="77777777" w:rsidR="009803A0" w:rsidRPr="00334B8E" w:rsidRDefault="009803A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468"/>
        <w:gridCol w:w="1502"/>
        <w:gridCol w:w="564"/>
        <w:gridCol w:w="1104"/>
        <w:gridCol w:w="756"/>
        <w:gridCol w:w="283"/>
        <w:gridCol w:w="284"/>
        <w:gridCol w:w="425"/>
        <w:gridCol w:w="425"/>
        <w:gridCol w:w="6804"/>
        <w:gridCol w:w="992"/>
        <w:gridCol w:w="1276"/>
      </w:tblGrid>
      <w:tr w:rsidR="009803A0" w:rsidRPr="00693089" w14:paraId="7D725094" w14:textId="77777777" w:rsidTr="003B146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3675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1D0A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Тональность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0F01B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83617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FFAFB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C34DE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FFA4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0C00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9122C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B0857" w14:textId="77777777" w:rsidR="009803A0" w:rsidRPr="00334B8E" w:rsidRDefault="001B06F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устойчивых звуков. Игра «устой —</w:t>
            </w:r>
            <w:proofErr w:type="spellStart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неустой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допевание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неполной музыкальной фразы до тоники «Закончи музыкальную фразу».;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A9BA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2047" w14:textId="77777777" w:rsidR="009803A0" w:rsidRPr="00334B8E" w:rsidRDefault="001B06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14:paraId="36797AF8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A49A9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890AA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2B369" w14:textId="77777777" w:rsidR="009803A0" w:rsidRDefault="009803A0"/>
        </w:tc>
      </w:tr>
      <w:tr w:rsidR="009803A0" w14:paraId="5F5B105F" w14:textId="77777777" w:rsidTr="003B146A">
        <w:trPr>
          <w:trHeight w:hRule="exact" w:val="350"/>
        </w:trPr>
        <w:tc>
          <w:tcPr>
            <w:tcW w:w="14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F3BEE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9803A0" w:rsidRPr="00693089" w14:paraId="35BAEA40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F08B" w14:textId="77777777" w:rsidR="009803A0" w:rsidRDefault="001B06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CAC8" w14:textId="77777777" w:rsidR="009803A0" w:rsidRDefault="001B06F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F1CAB" w14:textId="77777777" w:rsidR="009803A0" w:rsidRDefault="001B06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A6EF" w14:textId="77777777" w:rsidR="009803A0" w:rsidRDefault="001B06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FFE5C" w14:textId="77777777" w:rsidR="009803A0" w:rsidRDefault="001B06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D999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BC0A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B668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877A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3290A" w14:textId="77777777" w:rsidR="009803A0" w:rsidRDefault="001B06F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инструментальных пьес со словами.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A36AF" w14:textId="77777777" w:rsidR="009803A0" w:rsidRDefault="001B06F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8714" w14:textId="77777777" w:rsidR="009803A0" w:rsidRPr="00334B8E" w:rsidRDefault="001B06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:rsidRPr="00693089" w14:paraId="77C6F6A4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966E0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C801C" w14:textId="77777777" w:rsidR="009803A0" w:rsidRDefault="001B06FA">
            <w:pPr>
              <w:autoSpaceDE w:val="0"/>
              <w:autoSpaceDN w:val="0"/>
              <w:spacing w:before="76" w:after="0" w:line="250" w:lineRule="auto"/>
              <w:ind w:left="72" w:right="48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B78C1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461FF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06454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5CB8C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9C64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27CB2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A6BC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4D9F" w14:textId="77777777" w:rsidR="009803A0" w:rsidRDefault="001B06F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ансамбле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учителем2.;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97FA4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76DE" w14:textId="77777777" w:rsidR="009803A0" w:rsidRPr="00334B8E" w:rsidRDefault="001B06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:rsidRPr="00693089" w14:paraId="3B08DA81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0E32C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7D08D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1818623B" w14:textId="77777777" w:rsidR="009803A0" w:rsidRDefault="001B06FA">
            <w:pPr>
              <w:autoSpaceDE w:val="0"/>
              <w:autoSpaceDN w:val="0"/>
              <w:spacing w:before="20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D1CF7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3508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2CC7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AA2F6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9AF3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71F1D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17647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333FF" w14:textId="77777777" w:rsidR="009803A0" w:rsidRPr="00334B8E" w:rsidRDefault="001B06F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E8BF1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B48E9" w14:textId="77777777" w:rsidR="009803A0" w:rsidRPr="00334B8E" w:rsidRDefault="001B06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14:paraId="14FD89A0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358C2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0F8C5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485CA" w14:textId="77777777" w:rsidR="009803A0" w:rsidRDefault="009803A0"/>
        </w:tc>
      </w:tr>
      <w:tr w:rsidR="009803A0" w14:paraId="4B70F790" w14:textId="77777777" w:rsidTr="003B146A">
        <w:trPr>
          <w:trHeight w:hRule="exact" w:val="348"/>
        </w:trPr>
        <w:tc>
          <w:tcPr>
            <w:tcW w:w="14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58089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9803A0" w:rsidRPr="00693089" w14:paraId="74FBBD41" w14:textId="77777777" w:rsidTr="003B146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62973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10E52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F4F10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8C23F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0D5E2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27A1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0DF4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70189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D1F0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CD6FA" w14:textId="77777777" w:rsidR="009803A0" w:rsidRDefault="001B06FA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колоколов. Диалог с учителем о традициях изготовления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колоколов, значении колокольного звона.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01926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1A8F6" w14:textId="77777777" w:rsidR="009803A0" w:rsidRPr="00334B8E" w:rsidRDefault="001B06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:rsidRPr="00693089" w14:paraId="6E60E78F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86949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0D55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3A71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6BC3F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8366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D909C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17F20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A8EC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255A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A958" w14:textId="77777777" w:rsidR="009803A0" w:rsidRPr="00334B8E" w:rsidRDefault="001B06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13890" w14:textId="77777777" w:rsidR="009803A0" w:rsidRDefault="001B06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3AA81" w14:textId="77777777" w:rsidR="009803A0" w:rsidRPr="00334B8E" w:rsidRDefault="001B06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14:paraId="662A9AA2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04AD8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3F78B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C5660" w14:textId="77777777" w:rsidR="009803A0" w:rsidRDefault="009803A0"/>
        </w:tc>
      </w:tr>
      <w:tr w:rsidR="009803A0" w14:paraId="0C8016DB" w14:textId="77777777" w:rsidTr="003B146A">
        <w:trPr>
          <w:trHeight w:hRule="exact" w:val="348"/>
        </w:trPr>
        <w:tc>
          <w:tcPr>
            <w:tcW w:w="14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B1923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9803A0" w:rsidRPr="00693089" w14:paraId="135F0B8E" w14:textId="77777777" w:rsidTr="003B146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7972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4D280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21F0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EB8D2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538D0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16C50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5105B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13DFD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3DEF7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6B38" w14:textId="77777777" w:rsidR="009803A0" w:rsidRPr="00334B8E" w:rsidRDefault="001B06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понятия «интервал». Анализ </w:t>
            </w:r>
            <w:proofErr w:type="spellStart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ступеневого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состава мажорной и минорной гаммы (тон-полутон).;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713BE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D360B" w14:textId="77777777" w:rsidR="009803A0" w:rsidRPr="00334B8E" w:rsidRDefault="001B06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803A0" w14:paraId="1A6F7E60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B0BF8" w14:textId="77777777" w:rsidR="009803A0" w:rsidRDefault="001B06FA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70A94" w14:textId="77777777" w:rsidR="009803A0" w:rsidRDefault="001B06F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49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D8F4F" w14:textId="77777777" w:rsidR="009803A0" w:rsidRDefault="009803A0"/>
        </w:tc>
      </w:tr>
      <w:tr w:rsidR="009803A0" w14:paraId="10C1B7F6" w14:textId="77777777" w:rsidTr="003B146A">
        <w:trPr>
          <w:trHeight w:hRule="exact" w:val="348"/>
        </w:trPr>
        <w:tc>
          <w:tcPr>
            <w:tcW w:w="14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FF6F4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9803A0" w:rsidRPr="00693089" w14:paraId="517D9C14" w14:textId="77777777" w:rsidTr="003B146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B14E8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DFF7F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F5E50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FF3A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91795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A7BDC" w14:textId="77777777" w:rsidR="009803A0" w:rsidRDefault="009803A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E5A66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ECCBA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0D4F6" w14:textId="77777777" w:rsidR="009803A0" w:rsidRDefault="009803A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6AF97" w14:textId="77777777" w:rsidR="009803A0" w:rsidRPr="00334B8E" w:rsidRDefault="001B06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25FA" w14:textId="77777777" w:rsidR="009803A0" w:rsidRDefault="001B06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C8D83" w14:textId="77777777" w:rsidR="009803A0" w:rsidRPr="00334B8E" w:rsidRDefault="001B06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5AD97BAA" w14:textId="77777777" w:rsidR="009803A0" w:rsidRPr="00334B8E" w:rsidRDefault="009803A0">
      <w:pPr>
        <w:autoSpaceDE w:val="0"/>
        <w:autoSpaceDN w:val="0"/>
        <w:spacing w:after="0" w:line="14" w:lineRule="exact"/>
        <w:rPr>
          <w:lang w:val="ru-RU"/>
        </w:rPr>
      </w:pPr>
    </w:p>
    <w:p w14:paraId="6469FEC6" w14:textId="77777777" w:rsidR="009803A0" w:rsidRPr="00334B8E" w:rsidRDefault="009803A0">
      <w:pPr>
        <w:rPr>
          <w:lang w:val="ru-RU"/>
        </w:rPr>
        <w:sectPr w:rsidR="009803A0" w:rsidRPr="00334B8E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5FDFD9" w14:textId="77777777" w:rsidR="009803A0" w:rsidRPr="00334B8E" w:rsidRDefault="009803A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02"/>
        <w:gridCol w:w="564"/>
        <w:gridCol w:w="1104"/>
        <w:gridCol w:w="1140"/>
        <w:gridCol w:w="466"/>
        <w:gridCol w:w="425"/>
        <w:gridCol w:w="426"/>
        <w:gridCol w:w="425"/>
        <w:gridCol w:w="6340"/>
        <w:gridCol w:w="1116"/>
        <w:gridCol w:w="1049"/>
      </w:tblGrid>
      <w:tr w:rsidR="003B146A" w:rsidRPr="00693089" w14:paraId="1793671E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B7394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D63F" w14:textId="77777777" w:rsidR="003B146A" w:rsidRDefault="003B146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114C9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7646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4514F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027E1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6B6F6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B524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2DB47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30B4A" w14:textId="77777777" w:rsidR="003B146A" w:rsidRPr="00334B8E" w:rsidRDefault="003B146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игра — импровизация-подражание игре на музыкальных инструментах.;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B6DA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7A00A" w14:textId="77777777" w:rsidR="003B146A" w:rsidRPr="00334B8E" w:rsidRDefault="003B14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39A7DEB3" w14:textId="77777777" w:rsidTr="003B146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A851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EAAB" w14:textId="77777777" w:rsidR="003B146A" w:rsidRDefault="003B146A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614A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C0C15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83DF1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D4F39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4FD2D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550E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8CC49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1C9F7" w14:textId="77777777" w:rsidR="003B146A" w:rsidRPr="00334B8E" w:rsidRDefault="003B146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народных гуляньях на улицах родного города, посёлка;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DBA1B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9928C" w14:textId="77777777" w:rsidR="003B146A" w:rsidRPr="00334B8E" w:rsidRDefault="003B14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:rsidRPr="00693089" w14:paraId="7343D851" w14:textId="77777777" w:rsidTr="003B146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74AB2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8E6B" w14:textId="77777777" w:rsidR="003B146A" w:rsidRPr="00334B8E" w:rsidRDefault="003B14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96D2D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E03B5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0FE9C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87EF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F8675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61DE8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1A3B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9382D" w14:textId="77777777" w:rsidR="003B146A" w:rsidRPr="00334B8E" w:rsidRDefault="003B14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фольклористики. Чтение учебных, популярных текстов о собирателях фольклора.;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D022C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1412" w14:textId="77777777" w:rsidR="003B146A" w:rsidRPr="00334B8E" w:rsidRDefault="003B14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учителей -</w:t>
            </w:r>
            <w:r w:rsidRPr="00334B8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B146A" w14:paraId="16C1A228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9D34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19E71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84AFD" w14:textId="77777777" w:rsidR="003B146A" w:rsidRDefault="003B146A"/>
        </w:tc>
      </w:tr>
      <w:tr w:rsidR="003B146A" w14:paraId="684A95DF" w14:textId="77777777" w:rsidTr="003B146A">
        <w:trPr>
          <w:trHeight w:hRule="exact" w:val="348"/>
        </w:trPr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68EA2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3B146A" w14:paraId="13A3510C" w14:textId="77777777" w:rsidTr="003B146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6E9F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47EBC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DC3E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30B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59A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9F88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F6E7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D53B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B260D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FB6F6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AC71F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5BC3E" w14:textId="77777777" w:rsidR="003B146A" w:rsidRDefault="003B146A"/>
        </w:tc>
      </w:tr>
      <w:tr w:rsidR="003B146A" w14:paraId="0A7BAD43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E783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6889A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20BB" w14:textId="77777777" w:rsidR="003B146A" w:rsidRDefault="003B146A"/>
        </w:tc>
      </w:tr>
      <w:tr w:rsidR="003B146A" w:rsidRPr="00693089" w14:paraId="6D457922" w14:textId="77777777" w:rsidTr="003B146A">
        <w:trPr>
          <w:trHeight w:hRule="exact" w:val="348"/>
        </w:trPr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2892E" w14:textId="77777777" w:rsidR="003B146A" w:rsidRPr="00334B8E" w:rsidRDefault="003B14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8.</w:t>
            </w:r>
            <w:r w:rsidRPr="00334B8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театра и кино</w:t>
            </w:r>
          </w:p>
        </w:tc>
      </w:tr>
      <w:tr w:rsidR="003B146A" w14:paraId="5C03C446" w14:textId="77777777" w:rsidTr="003B146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4FBE0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70DA" w14:textId="77777777" w:rsidR="003B146A" w:rsidRPr="00334B8E" w:rsidRDefault="003B14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9490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3E990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4067C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9C6B3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87A0D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00F6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DF11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E7920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9453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BE383" w14:textId="77777777" w:rsidR="003B146A" w:rsidRDefault="003B146A"/>
        </w:tc>
      </w:tr>
      <w:tr w:rsidR="003B146A" w14:paraId="5B9DF124" w14:textId="77777777" w:rsidTr="003B146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874D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C4E98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оперы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FEAD8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14134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F2E78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B5D7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E9DF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F804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696C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E4860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B532E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F069" w14:textId="77777777" w:rsidR="003B146A" w:rsidRDefault="003B146A"/>
        </w:tc>
      </w:tr>
      <w:tr w:rsidR="003B146A" w14:paraId="7E49173D" w14:textId="77777777" w:rsidTr="003B146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8DBCD" w14:textId="77777777" w:rsidR="003B146A" w:rsidRDefault="003B14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52CA1" w14:textId="77777777" w:rsidR="003B146A" w:rsidRPr="00334B8E" w:rsidRDefault="003B14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 и номера </w:t>
            </w:r>
            <w:r w:rsidRPr="00334B8E">
              <w:rPr>
                <w:lang w:val="ru-RU"/>
              </w:rPr>
              <w:br/>
            </w: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DD835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C3A2E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BC40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285F1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94C36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D8F68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34FD0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9BFE6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38C3B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79DAF" w14:textId="77777777" w:rsidR="003B146A" w:rsidRDefault="003B146A"/>
        </w:tc>
      </w:tr>
      <w:tr w:rsidR="003B146A" w14:paraId="7B9F84AA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D891A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193B9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DB8C" w14:textId="77777777" w:rsidR="003B146A" w:rsidRDefault="003B146A"/>
        </w:tc>
      </w:tr>
      <w:tr w:rsidR="003B146A" w14:paraId="009A73AF" w14:textId="77777777" w:rsidTr="003B146A">
        <w:trPr>
          <w:trHeight w:hRule="exact" w:val="348"/>
        </w:trPr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179CD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3B146A" w14:paraId="48ECB896" w14:textId="77777777" w:rsidTr="003B146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4BB9E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7B56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5680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588D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6C9FF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0455B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18882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8B8A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FC56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C227F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1EE7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269AB" w14:textId="77777777" w:rsidR="003B146A" w:rsidRDefault="003B146A"/>
        </w:tc>
      </w:tr>
      <w:tr w:rsidR="003B146A" w14:paraId="54D9CC6F" w14:textId="77777777" w:rsidTr="003B146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28CF" w14:textId="77777777" w:rsidR="003B146A" w:rsidRDefault="003B14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70A2" w14:textId="77777777" w:rsidR="003B146A" w:rsidRDefault="003B146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ABC1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6C7BC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93FC0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F9B65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21B9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F7A3D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173A9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F2430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C20C7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235E1" w14:textId="77777777" w:rsidR="003B146A" w:rsidRDefault="003B146A"/>
        </w:tc>
      </w:tr>
      <w:tr w:rsidR="003B146A" w14:paraId="66DDC96B" w14:textId="77777777" w:rsidTr="003B146A">
        <w:trPr>
          <w:trHeight w:hRule="exact" w:val="350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940B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03C0A" w14:textId="77777777" w:rsidR="003B146A" w:rsidRDefault="003B14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C47DE" w14:textId="77777777" w:rsidR="003B146A" w:rsidRDefault="003B146A"/>
        </w:tc>
      </w:tr>
      <w:tr w:rsidR="003B146A" w14:paraId="36FC1FD1" w14:textId="77777777" w:rsidTr="003B146A">
        <w:trPr>
          <w:trHeight w:hRule="exact" w:val="348"/>
        </w:trPr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4E96E" w14:textId="77777777" w:rsidR="003B146A" w:rsidRDefault="003B146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3B146A" w14:paraId="5A4157A8" w14:textId="77777777" w:rsidTr="003B146A">
        <w:trPr>
          <w:trHeight w:hRule="exact" w:val="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5C43" w14:textId="77777777" w:rsidR="003B146A" w:rsidRDefault="003B14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926D1" w14:textId="77777777" w:rsidR="003B146A" w:rsidRDefault="003B146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30DC5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2EE3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778BC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7599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5C5B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6C682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A2C96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5BA6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1AB2C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95D8" w14:textId="77777777" w:rsidR="003B146A" w:rsidRDefault="003B146A"/>
        </w:tc>
      </w:tr>
      <w:tr w:rsidR="003B146A" w14:paraId="3E92681E" w14:textId="77777777" w:rsidTr="003B146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CC038" w14:textId="77777777" w:rsidR="003B146A" w:rsidRDefault="003B14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6E54F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Лад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CDAF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7F14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9E732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6D90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305A7" w14:textId="77777777" w:rsidR="003B146A" w:rsidRDefault="003B146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B76D" w14:textId="77777777" w:rsidR="003B146A" w:rsidRDefault="003B146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5AFAE" w14:textId="77777777" w:rsidR="003B146A" w:rsidRDefault="003B146A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1934F" w14:textId="77777777" w:rsidR="003B146A" w:rsidRDefault="003B146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D0328" w14:textId="77777777" w:rsidR="003B146A" w:rsidRDefault="003B146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FDFB" w14:textId="77777777" w:rsidR="003B146A" w:rsidRDefault="003B146A"/>
        </w:tc>
      </w:tr>
      <w:tr w:rsidR="003B146A" w14:paraId="7D5E49A6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109F6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7EBA5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80B82" w14:textId="77777777" w:rsidR="003B146A" w:rsidRDefault="003B146A"/>
        </w:tc>
      </w:tr>
      <w:tr w:rsidR="003B146A" w14:paraId="16689C7F" w14:textId="77777777" w:rsidTr="003B146A">
        <w:trPr>
          <w:trHeight w:hRule="exact" w:val="328"/>
        </w:trPr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53D3" w14:textId="77777777" w:rsidR="003B146A" w:rsidRDefault="003B14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14:paraId="46487B9E" w14:textId="77777777" w:rsidR="009803A0" w:rsidRDefault="009803A0">
      <w:pPr>
        <w:autoSpaceDE w:val="0"/>
        <w:autoSpaceDN w:val="0"/>
        <w:spacing w:after="0" w:line="14" w:lineRule="exact"/>
      </w:pPr>
    </w:p>
    <w:p w14:paraId="65BB412D" w14:textId="77777777" w:rsidR="009803A0" w:rsidRDefault="009803A0">
      <w:pPr>
        <w:sectPr w:rsidR="009803A0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BC040F3" w14:textId="77777777" w:rsidR="009803A0" w:rsidRDefault="009803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02"/>
        <w:gridCol w:w="564"/>
        <w:gridCol w:w="1104"/>
        <w:gridCol w:w="1039"/>
        <w:gridCol w:w="567"/>
        <w:gridCol w:w="425"/>
        <w:gridCol w:w="426"/>
        <w:gridCol w:w="425"/>
        <w:gridCol w:w="6340"/>
        <w:gridCol w:w="1116"/>
        <w:gridCol w:w="907"/>
      </w:tblGrid>
      <w:tr w:rsidR="009803A0" w14:paraId="7CF5FF39" w14:textId="77777777" w:rsidTr="003B146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8FCD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B066" w14:textId="77777777" w:rsidR="009803A0" w:rsidRDefault="001B06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8F585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DF8F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04E8A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1B297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D1603" w14:textId="77777777" w:rsidR="009803A0" w:rsidRDefault="009803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22BB0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B40F" w14:textId="77777777" w:rsidR="009803A0" w:rsidRDefault="009803A0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9B55" w14:textId="77777777" w:rsidR="009803A0" w:rsidRDefault="009803A0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DFDB2" w14:textId="77777777" w:rsidR="009803A0" w:rsidRDefault="009803A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6C34" w14:textId="77777777" w:rsidR="009803A0" w:rsidRDefault="009803A0"/>
        </w:tc>
      </w:tr>
      <w:tr w:rsidR="009803A0" w14:paraId="41509A09" w14:textId="77777777" w:rsidTr="003B146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D22F9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36846" w14:textId="77777777" w:rsidR="009803A0" w:rsidRDefault="001B06FA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19A7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D571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1053F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40BE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806E" w14:textId="77777777" w:rsidR="009803A0" w:rsidRDefault="009803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6D9C5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444A" w14:textId="77777777" w:rsidR="009803A0" w:rsidRDefault="009803A0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1B01D" w14:textId="77777777" w:rsidR="009803A0" w:rsidRDefault="009803A0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E0B3A" w14:textId="77777777" w:rsidR="009803A0" w:rsidRDefault="009803A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15683" w14:textId="77777777" w:rsidR="009803A0" w:rsidRDefault="009803A0"/>
        </w:tc>
      </w:tr>
      <w:tr w:rsidR="009803A0" w14:paraId="5B3A1BCD" w14:textId="77777777" w:rsidTr="003B146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218D2" w14:textId="77777777" w:rsidR="009803A0" w:rsidRDefault="001B06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F0A0E" w14:textId="77777777" w:rsidR="009803A0" w:rsidRDefault="001B06FA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185CA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673E5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8E60B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0346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4EA7" w14:textId="77777777" w:rsidR="009803A0" w:rsidRDefault="009803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61551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C8430" w14:textId="77777777" w:rsidR="009803A0" w:rsidRDefault="009803A0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81561" w14:textId="77777777" w:rsidR="009803A0" w:rsidRDefault="009803A0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91251" w14:textId="77777777" w:rsidR="009803A0" w:rsidRDefault="009803A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6C5E" w14:textId="77777777" w:rsidR="009803A0" w:rsidRDefault="009803A0"/>
        </w:tc>
      </w:tr>
      <w:tr w:rsidR="009803A0" w14:paraId="79C92526" w14:textId="77777777" w:rsidTr="003B146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97684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48723" w14:textId="77777777" w:rsidR="009803A0" w:rsidRDefault="001B06FA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113BE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F4B8C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0670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DC296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EF4C4" w14:textId="77777777" w:rsidR="009803A0" w:rsidRDefault="009803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0235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8099" w14:textId="77777777" w:rsidR="009803A0" w:rsidRDefault="009803A0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84326" w14:textId="77777777" w:rsidR="009803A0" w:rsidRDefault="009803A0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F347" w14:textId="77777777" w:rsidR="009803A0" w:rsidRDefault="009803A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5C8E7" w14:textId="77777777" w:rsidR="009803A0" w:rsidRDefault="009803A0"/>
        </w:tc>
      </w:tr>
      <w:tr w:rsidR="009803A0" w14:paraId="3C57B094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1DD7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C7E78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CB8BC" w14:textId="77777777" w:rsidR="009803A0" w:rsidRDefault="009803A0"/>
        </w:tc>
      </w:tr>
      <w:tr w:rsidR="009803A0" w:rsidRPr="00693089" w14:paraId="19B34FD5" w14:textId="77777777" w:rsidTr="003B146A">
        <w:trPr>
          <w:trHeight w:hRule="exact" w:val="348"/>
        </w:trPr>
        <w:tc>
          <w:tcPr>
            <w:tcW w:w="14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0505" w14:textId="77777777" w:rsidR="009803A0" w:rsidRPr="00334B8E" w:rsidRDefault="001B06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12. </w:t>
            </w:r>
            <w:r w:rsidRPr="00334B8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9803A0" w14:paraId="61903FC3" w14:textId="77777777" w:rsidTr="003B146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A6F01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3DED" w14:textId="77777777" w:rsidR="009803A0" w:rsidRDefault="001B06F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1684B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ACBC0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8208" w14:textId="77777777" w:rsidR="009803A0" w:rsidRDefault="001B06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3B5C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F2B8" w14:textId="77777777" w:rsidR="009803A0" w:rsidRDefault="009803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D3C75" w14:textId="77777777" w:rsidR="009803A0" w:rsidRDefault="009803A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53683" w14:textId="77777777" w:rsidR="009803A0" w:rsidRDefault="009803A0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9098B" w14:textId="77777777" w:rsidR="009803A0" w:rsidRDefault="009803A0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FFE0E" w14:textId="77777777" w:rsidR="009803A0" w:rsidRDefault="009803A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2096C" w14:textId="77777777" w:rsidR="009803A0" w:rsidRDefault="009803A0"/>
        </w:tc>
      </w:tr>
      <w:tr w:rsidR="009803A0" w14:paraId="7872C178" w14:textId="77777777" w:rsidTr="003B146A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AF946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DFAD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6C365" w14:textId="77777777" w:rsidR="009803A0" w:rsidRDefault="009803A0"/>
        </w:tc>
      </w:tr>
      <w:tr w:rsidR="009803A0" w14:paraId="28A822AC" w14:textId="77777777" w:rsidTr="003B146A">
        <w:trPr>
          <w:trHeight w:hRule="exact" w:val="520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5193E" w14:textId="77777777" w:rsidR="009803A0" w:rsidRPr="00334B8E" w:rsidRDefault="001B06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65B14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0FC44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A62B1" w14:textId="77777777" w:rsidR="009803A0" w:rsidRDefault="001B06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FDA9" w14:textId="77777777" w:rsidR="009803A0" w:rsidRDefault="009803A0"/>
        </w:tc>
      </w:tr>
    </w:tbl>
    <w:p w14:paraId="5546F800" w14:textId="77777777" w:rsidR="009803A0" w:rsidRDefault="009803A0">
      <w:pPr>
        <w:autoSpaceDE w:val="0"/>
        <w:autoSpaceDN w:val="0"/>
        <w:spacing w:after="0" w:line="14" w:lineRule="exact"/>
      </w:pPr>
    </w:p>
    <w:p w14:paraId="1EA4F7D6" w14:textId="77777777" w:rsidR="009803A0" w:rsidRDefault="009803A0">
      <w:pPr>
        <w:sectPr w:rsidR="009803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C48C6F" w14:textId="77777777" w:rsidR="009803A0" w:rsidRDefault="009803A0">
      <w:pPr>
        <w:autoSpaceDE w:val="0"/>
        <w:autoSpaceDN w:val="0"/>
        <w:spacing w:after="78" w:line="220" w:lineRule="exact"/>
      </w:pPr>
    </w:p>
    <w:p w14:paraId="444C40EF" w14:textId="77777777" w:rsidR="009803A0" w:rsidRDefault="001B06F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03A0" w14:paraId="199DF457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3FD05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E8DB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0A58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629A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66F8" w14:textId="77777777" w:rsidR="009803A0" w:rsidRDefault="001B06F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803A0" w14:paraId="7F5621A9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294" w14:textId="77777777" w:rsidR="009803A0" w:rsidRDefault="009803A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B1B8" w14:textId="77777777" w:rsidR="009803A0" w:rsidRDefault="009803A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38D2D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BCD12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6D739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B92" w14:textId="77777777" w:rsidR="009803A0" w:rsidRDefault="009803A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9663" w14:textId="77777777" w:rsidR="009803A0" w:rsidRDefault="009803A0"/>
        </w:tc>
      </w:tr>
      <w:tr w:rsidR="009803A0" w14:paraId="32BD841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65E76" w14:textId="77777777" w:rsidR="009803A0" w:rsidRDefault="009803A0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29754" w14:textId="77777777" w:rsidR="009803A0" w:rsidRDefault="009803A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44FC6" w14:textId="77777777" w:rsidR="009803A0" w:rsidRDefault="009803A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54C1B" w14:textId="77777777" w:rsidR="009803A0" w:rsidRDefault="009803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4DF3" w14:textId="77777777" w:rsidR="009803A0" w:rsidRDefault="009803A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C2837" w14:textId="77777777" w:rsidR="009803A0" w:rsidRDefault="009803A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F8928" w14:textId="77777777" w:rsidR="009803A0" w:rsidRDefault="009803A0"/>
        </w:tc>
      </w:tr>
      <w:tr w:rsidR="009803A0" w14:paraId="071919F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0F2C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F356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1951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EB1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C95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120F1" w14:textId="66EF5874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98D92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0C234F1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50EC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525D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57E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AA00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AB2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47C44" w14:textId="072150C2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FDAB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6BC8881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E8B5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340F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Прогулка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54A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A22D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D86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9133B" w14:textId="2423C432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3852A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1AF0AD7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94FC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6E13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A8C8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6AE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B470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FF3D0" w14:textId="0B2A81F7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95578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6EB2C0C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AA18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31A2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EEB6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F40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10111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D66B" w14:textId="78C8A55D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C0A2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7C1205D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A2F1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C6F6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B70A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E930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A9EB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807BB" w14:textId="447CC94F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D79AE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5B03AD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E0A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39C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D88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5F2C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FDBE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38FC5" w14:textId="0243C487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5F85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4B2018A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D6B6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DEB1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Колыбельные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1A72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75BE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DEF6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3D7A" w14:textId="7CD726F0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E6E73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7211939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EA79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F4AE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68F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CBEE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4380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5258E" w14:textId="64FDB25C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E6BFE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27E6CC0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CB8C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87B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4206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7CE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3D5A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84DCC" w14:textId="73B056D9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54B1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E699FA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D7464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105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AEF0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0274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F7277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DE07" w14:textId="4F00C475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7F1F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3E0930A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255C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903C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2BC77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4EC8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30C4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BB938" w14:textId="6B7D9FA2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D6BB0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6130F32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D52B7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ADF3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Христовым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202D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6045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2A48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F1335" w14:textId="4D61EF9B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0A043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503713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DA7BE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8E5D0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5227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8417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547D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16DAD" w14:textId="4131DA8F" w:rsidR="009803A0" w:rsidRDefault="009803A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961A2" w14:textId="77777777" w:rsidR="009803A0" w:rsidRDefault="001B06FA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4B8AB52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C5F39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DBF4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наигрыши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11CF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1A4E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FCB9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368DB" w14:textId="309A8434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A6829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06156E2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6A5D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42E2D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Разыграй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песню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C5D9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07E77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960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8CC4E" w14:textId="32CE9A14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2C1E5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F304ABF" w14:textId="77777777" w:rsidR="009803A0" w:rsidRDefault="009803A0">
      <w:pPr>
        <w:autoSpaceDE w:val="0"/>
        <w:autoSpaceDN w:val="0"/>
        <w:spacing w:after="0" w:line="14" w:lineRule="exact"/>
      </w:pPr>
    </w:p>
    <w:p w14:paraId="7AB08D80" w14:textId="77777777" w:rsidR="009803A0" w:rsidRDefault="009803A0">
      <w:pPr>
        <w:sectPr w:rsidR="009803A0" w:rsidSect="002F62D7">
          <w:pgSz w:w="11900" w:h="16840"/>
          <w:pgMar w:top="0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315B1D" w14:textId="77777777" w:rsidR="009803A0" w:rsidRDefault="009803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03A0" w14:paraId="0CEA92E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14BDE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3F7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стиле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6A9F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25EF1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0F59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AFBAC" w14:textId="3AF9CD47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5D073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748FD35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1D067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D34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песенку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994F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C47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F9A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FEE0F" w14:textId="1C44F8BC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CA698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6537A3A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53F9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1471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1B3E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3C6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968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AD790" w14:textId="1D06F2E8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C7D17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0F16675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6F1A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8F0B7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7862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7E2D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4431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ECCFB" w14:textId="2EA16102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A84D3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461436F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6985E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0375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2C1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872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1C4F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9FC8" w14:textId="00136272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AA40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0AB7FB6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E444E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F273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17D9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04A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BBC6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8BD86" w14:textId="02B4654B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974B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D2EB6F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77A1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2898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палочка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EFF2C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01E6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A3C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69FB3" w14:textId="5D9E925D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9556A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32ACF57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E44D9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4233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Людмила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659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D9BC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D35C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4ADAD" w14:textId="2761D00C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76792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4B28D8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0DF5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E322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5E0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E4A0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6CBF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AA771" w14:textId="6E7730F3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65B8B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B9EA92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C706C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1D89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выставки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0092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07C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59657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5462C" w14:textId="6D9DDD40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1D32A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741B2D4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D2904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B807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впечатления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BC1AD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1D407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FE3A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CCEEA" w14:textId="5C3DCD92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B3A9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756A831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45F7F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0643A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нестареющий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Моцарт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1DDC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444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5627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EEB1C" w14:textId="4A04347A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6B64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02858B1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4DAB0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52C1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семицветик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16E2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BEFA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52AC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65FEC" w14:textId="1E5E0F61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957C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620BFD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5D16A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FA41B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76D1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FBCB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72094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9A9DA" w14:textId="1980B4A9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5F31A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51302BA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0FFB7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BE5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CAB2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E68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341F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610E" w14:textId="799F889D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40C8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0F4C412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8386E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9B0B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D7E1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B7D90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D0083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97D87" w14:textId="7848EB57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7902" w14:textId="77777777" w:rsidR="009803A0" w:rsidRDefault="001B06F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38419A5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5A7F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5C3B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BD1E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CA8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600A5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3B0DB" w14:textId="20794FA2" w:rsidR="009803A0" w:rsidRDefault="009803A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7F39" w14:textId="77777777" w:rsidR="009803A0" w:rsidRDefault="001B06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03A0" w14:paraId="142CD21F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6E13" w14:textId="77777777" w:rsidR="009803A0" w:rsidRDefault="001B06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A0A6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E0A9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A3DD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216A" w14:textId="77777777" w:rsidR="009803A0" w:rsidRDefault="001B06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1A7F6" w14:textId="68F0CA66" w:rsidR="009803A0" w:rsidRDefault="009803A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57B03" w14:textId="04B1D575" w:rsidR="009803A0" w:rsidRDefault="002F62D7" w:rsidP="002F62D7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</w:t>
            </w:r>
            <w:proofErr w:type="spellStart"/>
            <w:r w:rsidR="001B06F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1B06F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685B34D" w14:textId="72EC399C" w:rsidR="009803A0" w:rsidRDefault="009803A0">
      <w:pPr>
        <w:autoSpaceDE w:val="0"/>
        <w:autoSpaceDN w:val="0"/>
        <w:spacing w:after="0" w:line="14" w:lineRule="exact"/>
      </w:pPr>
    </w:p>
    <w:p w14:paraId="223C41C1" w14:textId="77777777" w:rsidR="009803A0" w:rsidRDefault="009803A0">
      <w:pPr>
        <w:sectPr w:rsidR="009803A0" w:rsidSect="002F62D7">
          <w:pgSz w:w="11900" w:h="16840"/>
          <w:pgMar w:top="284" w:right="650" w:bottom="113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B3461A" w14:textId="77777777" w:rsidR="009803A0" w:rsidRDefault="009803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9803A0" w14:paraId="5EF0ADD9" w14:textId="7777777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54E1B" w14:textId="77777777" w:rsidR="009803A0" w:rsidRPr="00334B8E" w:rsidRDefault="001B06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4B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2229E" w14:textId="6ABFE154" w:rsidR="009803A0" w:rsidRPr="00334B8E" w:rsidRDefault="00334B8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0C2B" w14:textId="17A21559" w:rsidR="009803A0" w:rsidRPr="00334B8E" w:rsidRDefault="00334B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AC8BA" w14:textId="21FCB976" w:rsidR="009803A0" w:rsidRPr="00334B8E" w:rsidRDefault="00334B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37231" w14:textId="77777777" w:rsidR="009803A0" w:rsidRDefault="009803A0"/>
        </w:tc>
      </w:tr>
    </w:tbl>
    <w:p w14:paraId="524A34D3" w14:textId="77777777" w:rsidR="009803A0" w:rsidRDefault="009803A0">
      <w:pPr>
        <w:autoSpaceDE w:val="0"/>
        <w:autoSpaceDN w:val="0"/>
        <w:spacing w:after="0" w:line="14" w:lineRule="exact"/>
      </w:pPr>
    </w:p>
    <w:p w14:paraId="03D95813" w14:textId="77777777" w:rsidR="009803A0" w:rsidRDefault="009803A0">
      <w:pPr>
        <w:sectPr w:rsidR="009803A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148713" w14:textId="77777777" w:rsidR="009803A0" w:rsidRDefault="009803A0">
      <w:pPr>
        <w:autoSpaceDE w:val="0"/>
        <w:autoSpaceDN w:val="0"/>
        <w:spacing w:after="78" w:line="220" w:lineRule="exact"/>
      </w:pPr>
    </w:p>
    <w:p w14:paraId="628ECA41" w14:textId="77777777" w:rsidR="009803A0" w:rsidRDefault="001B06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AF1FE1A" w14:textId="77777777" w:rsidR="009803A0" w:rsidRPr="00334B8E" w:rsidRDefault="001B06FA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34B8E">
        <w:rPr>
          <w:lang w:val="ru-RU"/>
        </w:rPr>
        <w:br/>
      </w: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0ADE0CB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95B22C" w14:textId="77777777" w:rsidR="009803A0" w:rsidRPr="00334B8E" w:rsidRDefault="009803A0">
      <w:pPr>
        <w:autoSpaceDE w:val="0"/>
        <w:autoSpaceDN w:val="0"/>
        <w:spacing w:after="78" w:line="220" w:lineRule="exact"/>
        <w:rPr>
          <w:lang w:val="ru-RU"/>
        </w:rPr>
      </w:pPr>
    </w:p>
    <w:p w14:paraId="3EE12770" w14:textId="77777777" w:rsidR="009803A0" w:rsidRPr="00334B8E" w:rsidRDefault="001B06F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34B8E">
        <w:rPr>
          <w:lang w:val="ru-RU"/>
        </w:rPr>
        <w:br/>
      </w:r>
      <w:proofErr w:type="spellStart"/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334B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5EB2CB47" w14:textId="77777777" w:rsidR="009803A0" w:rsidRPr="00334B8E" w:rsidRDefault="009803A0">
      <w:pPr>
        <w:rPr>
          <w:lang w:val="ru-RU"/>
        </w:rPr>
        <w:sectPr w:rsidR="009803A0" w:rsidRPr="00334B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2D4999" w14:textId="77777777" w:rsidR="001B06FA" w:rsidRPr="00334B8E" w:rsidRDefault="001B06FA">
      <w:pPr>
        <w:rPr>
          <w:lang w:val="ru-RU"/>
        </w:rPr>
      </w:pPr>
    </w:p>
    <w:sectPr w:rsidR="001B06FA" w:rsidRPr="00334B8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3145113">
    <w:abstractNumId w:val="8"/>
  </w:num>
  <w:num w:numId="2" w16cid:durableId="1248658725">
    <w:abstractNumId w:val="6"/>
  </w:num>
  <w:num w:numId="3" w16cid:durableId="166751399">
    <w:abstractNumId w:val="5"/>
  </w:num>
  <w:num w:numId="4" w16cid:durableId="1237324855">
    <w:abstractNumId w:val="4"/>
  </w:num>
  <w:num w:numId="5" w16cid:durableId="1777478833">
    <w:abstractNumId w:val="7"/>
  </w:num>
  <w:num w:numId="6" w16cid:durableId="262495031">
    <w:abstractNumId w:val="3"/>
  </w:num>
  <w:num w:numId="7" w16cid:durableId="467015345">
    <w:abstractNumId w:val="2"/>
  </w:num>
  <w:num w:numId="8" w16cid:durableId="1447698541">
    <w:abstractNumId w:val="1"/>
  </w:num>
  <w:num w:numId="9" w16cid:durableId="136940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3585F"/>
    <w:rsid w:val="0015074B"/>
    <w:rsid w:val="001B06FA"/>
    <w:rsid w:val="0029639D"/>
    <w:rsid w:val="002F62D7"/>
    <w:rsid w:val="00326F90"/>
    <w:rsid w:val="00334B8E"/>
    <w:rsid w:val="003B146A"/>
    <w:rsid w:val="00530173"/>
    <w:rsid w:val="00693089"/>
    <w:rsid w:val="00847530"/>
    <w:rsid w:val="009803A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05128"/>
  <w14:defaultImageDpi w14:val="300"/>
  <w15:docId w15:val="{8460D024-2A3F-4184-BA0A-5B9B056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B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B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BCEA0-810A-4095-9533-CE26C3F8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5084</Words>
  <Characters>28982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9</cp:revision>
  <cp:lastPrinted>2023-08-29T03:07:00Z</cp:lastPrinted>
  <dcterms:created xsi:type="dcterms:W3CDTF">2013-12-23T23:15:00Z</dcterms:created>
  <dcterms:modified xsi:type="dcterms:W3CDTF">2023-09-11T10:51:00Z</dcterms:modified>
  <cp:category/>
</cp:coreProperties>
</file>